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Electoral politics in the United States was much the same in 1990 as it had been in 1890. The advent of which technologies transformed electoral politics?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computers, rapid air transit, and satellite television</w:t>
      </w:r>
      <w:r>
        <w:rPr>
          <w:rFonts w:ascii="Times New Roman"/>
          <w:sz w:val="24"/>
        </w:rPr>
        <w:tab/>
        <w:br/>
        <w:tab/>
      </w:r>
      <w:r>
        <w:rPr>
          <w:rFonts w:ascii="Times New Roman"/>
          <w:sz w:val="24"/>
        </w:rPr>
        <w:t>B) cellular tech, satellite television, and the Internet</w:t>
      </w:r>
      <w:r>
        <w:rPr>
          <w:rFonts w:ascii="Times New Roman"/>
          <w:sz w:val="24"/>
        </w:rPr>
        <w:br/>
        <w:tab/>
      </w:r>
      <w:r>
        <w:rPr>
          <w:rFonts w:ascii="Times New Roman"/>
          <w:sz w:val="24"/>
        </w:rPr>
        <w:t>C) personal computers, cellular tech, and the Internet</w:t>
      </w:r>
      <w:r>
        <w:rPr>
          <w:rFonts w:ascii="Times New Roman"/>
          <w:sz w:val="24"/>
        </w:rPr>
        <w:br/>
        <w:tab/>
      </w:r>
      <w:r>
        <w:rPr>
          <w:rFonts w:ascii="Times New Roman"/>
          <w:sz w:val="24"/>
        </w:rPr>
        <w:t>D) cellular tech, PDAs, and satellite radio</w:t>
      </w:r>
      <w:r>
        <w:rPr>
          <w:rFonts w:ascii="Times New Roman"/>
          <w:sz w:val="24"/>
        </w:rPr>
        <w:br/>
        <w:tab/>
      </w:r>
      <w:r>
        <w:rPr>
          <w:rFonts w:ascii="Times New Roman"/>
          <w:sz w:val="24"/>
        </w:rPr>
        <w:t>E) rapid air transit, personal computers, and PDAs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Which decade saw a marked decline in American attitudes toward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1950s</w:t>
      </w:r>
      <w:r>
        <w:rPr>
          <w:rFonts w:ascii="Times New Roman"/>
          <w:sz w:val="24"/>
        </w:rPr>
        <w:tab/>
        <w:br/>
        <w:tab/>
      </w:r>
      <w:r>
        <w:rPr>
          <w:rFonts w:ascii="Times New Roman"/>
          <w:sz w:val="24"/>
        </w:rPr>
        <w:t>B) 1960s</w:t>
      </w:r>
      <w:r>
        <w:rPr>
          <w:rFonts w:ascii="Times New Roman"/>
          <w:sz w:val="24"/>
        </w:rPr>
        <w:br/>
        <w:tab/>
      </w:r>
      <w:r>
        <w:rPr>
          <w:rFonts w:ascii="Times New Roman"/>
          <w:sz w:val="24"/>
        </w:rPr>
        <w:t>C) 1970s</w:t>
      </w:r>
      <w:r>
        <w:rPr>
          <w:rFonts w:ascii="Times New Roman"/>
          <w:sz w:val="24"/>
        </w:rPr>
        <w:br/>
        <w:tab/>
      </w:r>
      <w:r>
        <w:rPr>
          <w:rFonts w:ascii="Times New Roman"/>
          <w:sz w:val="24"/>
        </w:rPr>
        <w:t>D) 1980s</w:t>
      </w:r>
      <w:r>
        <w:rPr>
          <w:rFonts w:ascii="Times New Roman"/>
          <w:sz w:val="24"/>
        </w:rPr>
        <w:br/>
        <w:tab/>
      </w:r>
      <w:r>
        <w:rPr>
          <w:rFonts w:ascii="Times New Roman"/>
          <w:sz w:val="24"/>
        </w:rPr>
        <w:t>E) 1990s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Efficacy is citizens' belief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have the power to achieve something desirable, and that the government will listen to them.</w:t>
      </w:r>
      <w:r>
        <w:rPr>
          <w:rFonts w:ascii="Times New Roman"/>
          <w:sz w:val="24"/>
        </w:rPr>
        <w:tab/>
        <w:br/>
        <w:tab/>
      </w:r>
      <w:r>
        <w:rPr>
          <w:rFonts w:ascii="Times New Roman"/>
          <w:sz w:val="24"/>
        </w:rPr>
        <w:t>B) government should be run efficiently and effectively by a small group of bureaucrats.</w:t>
      </w:r>
      <w:r>
        <w:rPr>
          <w:rFonts w:ascii="Times New Roman"/>
          <w:sz w:val="24"/>
        </w:rPr>
        <w:br/>
        <w:tab/>
      </w:r>
      <w:r>
        <w:rPr>
          <w:rFonts w:ascii="Times New Roman"/>
          <w:sz w:val="24"/>
        </w:rPr>
        <w:t>C) government exists for the maintenance of individual and general welfare.</w:t>
      </w:r>
      <w:r>
        <w:rPr>
          <w:rFonts w:ascii="Times New Roman"/>
          <w:sz w:val="24"/>
        </w:rPr>
        <w:br/>
        <w:tab/>
      </w:r>
      <w:r>
        <w:rPr>
          <w:rFonts w:ascii="Times New Roman"/>
          <w:sz w:val="24"/>
        </w:rPr>
        <w:t>D) government policies should be based on the protection of individual rights and freedoms.</w:t>
      </w:r>
      <w:r>
        <w:rPr>
          <w:rFonts w:ascii="Times New Roman"/>
          <w:sz w:val="24"/>
        </w:rPr>
        <w:br/>
        <w:tab/>
      </w:r>
      <w:r>
        <w:rPr>
          <w:rFonts w:ascii="Times New Roman"/>
          <w:sz w:val="24"/>
        </w:rPr>
        <w:t>E) government can and should work to benefit all sectors of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Despite lingering media characterizations of a cynical, nonparticipatory youth electorate, evidence indicates that many young voters are participating in which manner of civic engagement?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activism</w:t>
      </w:r>
      <w:r>
        <w:rPr>
          <w:rFonts w:ascii="Times New Roman"/>
          <w:sz w:val="24"/>
        </w:rPr>
        <w:tab/>
        <w:br/>
        <w:tab/>
      </w:r>
      <w:r>
        <w:rPr>
          <w:rFonts w:ascii="Times New Roman"/>
          <w:sz w:val="24"/>
        </w:rPr>
        <w:t>B) volunteerism</w:t>
      </w:r>
      <w:r>
        <w:rPr>
          <w:rFonts w:ascii="Times New Roman"/>
          <w:sz w:val="24"/>
        </w:rPr>
        <w:br/>
        <w:tab/>
      </w:r>
      <w:r>
        <w:rPr>
          <w:rFonts w:ascii="Times New Roman"/>
          <w:sz w:val="24"/>
        </w:rPr>
        <w:t>C) community action</w:t>
      </w:r>
      <w:r>
        <w:rPr>
          <w:rFonts w:ascii="Times New Roman"/>
          <w:sz w:val="24"/>
        </w:rPr>
        <w:br/>
        <w:tab/>
      </w:r>
      <w:r>
        <w:rPr>
          <w:rFonts w:ascii="Times New Roman"/>
          <w:sz w:val="24"/>
        </w:rPr>
        <w:t>D) consumer participation</w:t>
      </w:r>
      <w:r>
        <w:rPr>
          <w:rFonts w:ascii="Times New Roman"/>
          <w:sz w:val="24"/>
        </w:rPr>
        <w:br/>
        <w:tab/>
      </w:r>
      <w:r>
        <w:rPr>
          <w:rFonts w:ascii="Times New Roman"/>
          <w:sz w:val="24"/>
        </w:rPr>
        <w:t>E)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In which presidential election was voter turnout by 18- to 29-year-olds the highest?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2016</w:t>
      </w:r>
      <w:r>
        <w:rPr>
          <w:rFonts w:ascii="Times New Roman"/>
          <w:sz w:val="24"/>
        </w:rPr>
        <w:tab/>
        <w:br/>
        <w:tab/>
      </w:r>
      <w:r>
        <w:rPr>
          <w:rFonts w:ascii="Times New Roman"/>
          <w:sz w:val="24"/>
        </w:rPr>
        <w:t>B) 2004</w:t>
      </w:r>
      <w:r>
        <w:rPr>
          <w:rFonts w:ascii="Times New Roman"/>
          <w:sz w:val="24"/>
        </w:rPr>
        <w:br/>
        <w:tab/>
      </w:r>
      <w:r>
        <w:rPr>
          <w:rFonts w:ascii="Times New Roman"/>
          <w:sz w:val="24"/>
        </w:rPr>
        <w:t>C) 2008</w:t>
      </w:r>
      <w:r>
        <w:rPr>
          <w:rFonts w:ascii="Times New Roman"/>
          <w:sz w:val="24"/>
        </w:rPr>
        <w:br/>
        <w:tab/>
      </w:r>
      <w:r>
        <w:rPr>
          <w:rFonts w:ascii="Times New Roman"/>
          <w:sz w:val="24"/>
        </w:rPr>
        <w:t>D) 2012</w:t>
      </w:r>
      <w:r>
        <w:rPr>
          <w:rFonts w:ascii="Times New Roman"/>
          <w:sz w:val="24"/>
        </w:rPr>
        <w:br/>
        <w:tab/>
      </w:r>
      <w:r>
        <w:rPr>
          <w:rFonts w:ascii="Times New Roman"/>
          <w:sz w:val="24"/>
        </w:rPr>
        <w:t>E) Voter turnout for 18- to 24-year-olds was essentially the same in all four elections.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age group had the highest turnout rate in recent presidential elections?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18-29</w:t>
      </w:r>
      <w:r>
        <w:rPr>
          <w:rFonts w:ascii="Times New Roman"/>
          <w:sz w:val="24"/>
        </w:rPr>
        <w:tab/>
        <w:br/>
        <w:tab/>
      </w:r>
      <w:r>
        <w:rPr>
          <w:rFonts w:ascii="Times New Roman"/>
          <w:sz w:val="24"/>
        </w:rPr>
        <w:t>B) 30-44</w:t>
      </w:r>
      <w:r>
        <w:rPr>
          <w:rFonts w:ascii="Times New Roman"/>
          <w:sz w:val="24"/>
        </w:rPr>
        <w:br/>
        <w:tab/>
      </w:r>
      <w:r>
        <w:rPr>
          <w:rFonts w:ascii="Times New Roman"/>
          <w:sz w:val="24"/>
        </w:rPr>
        <w:t>C) 45-59</w:t>
      </w:r>
      <w:r>
        <w:rPr>
          <w:rFonts w:ascii="Times New Roman"/>
          <w:sz w:val="24"/>
        </w:rPr>
        <w:br/>
        <w:tab/>
      </w:r>
      <w:r>
        <w:rPr>
          <w:rFonts w:ascii="Times New Roman"/>
          <w:sz w:val="24"/>
        </w:rPr>
        <w:t>D) 60+</w:t>
      </w:r>
      <w:r>
        <w:rPr>
          <w:rFonts w:ascii="Times New Roman"/>
          <w:sz w:val="24"/>
        </w:rPr>
        <w:br/>
        <w:tab/>
      </w:r>
      <w:r>
        <w:rPr>
          <w:rFonts w:ascii="Times New Roman"/>
          <w:sz w:val="24"/>
        </w:rPr>
        <w:t>E) Voter turnout for the various age groups was essentially the same in recent elections.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Which of the following are actions practiced by individuals who engage in civic life and public experience?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active communication with policymakers and others</w:t>
      </w:r>
      <w:r>
        <w:rPr>
          <w:rFonts w:ascii="Times New Roman"/>
          <w:sz w:val="24"/>
        </w:rPr>
        <w:tab/>
        <w:br/>
        <w:tab/>
      </w:r>
      <w:r>
        <w:rPr>
          <w:rFonts w:ascii="Times New Roman"/>
          <w:b w:val="false"/>
          <w:i w:val="false"/>
          <w:color w:val="000000"/>
          <w:sz w:val="24"/>
        </w:rPr>
        <w:t>B) advocating for one's own and others' self-interest</w:t>
      </w:r>
      <w:r>
        <w:rPr>
          <w:rFonts w:ascii="Times New Roman"/>
          <w:sz w:val="24"/>
        </w:rPr>
      </w:r>
      <w:r>
        <w:rPr>
          <w:rFonts w:ascii="Times New Roman"/>
          <w:sz w:val="24"/>
        </w:rPr>
        <w:br/>
        <w:tab/>
      </w:r>
      <w:r>
        <w:rPr>
          <w:rFonts w:ascii="Times New Roman"/>
          <w:sz w:val="24"/>
        </w:rPr>
        <w:t>C) holding public officials accountable for their actions and decisions</w:t>
      </w:r>
      <w:r>
        <w:rPr>
          <w:rFonts w:ascii="Times New Roman"/>
          <w:sz w:val="24"/>
        </w:rPr>
        <w:br/>
        <w:tab/>
      </w:r>
      <w:r>
        <w:rPr>
          <w:rFonts w:ascii="Times New Roman"/>
          <w:sz w:val="24"/>
        </w:rPr>
        <w:t>D) accumulation of knowledge about public issues</w:t>
      </w:r>
      <w:r>
        <w:rPr>
          <w:rFonts w:ascii="Times New Roman"/>
          <w:sz w:val="24"/>
        </w:rPr>
        <w:br/>
        <w:tab/>
      </w:r>
      <w:r>
        <w:rPr>
          <w:rFonts w:ascii="Times New Roman"/>
          <w:sz w:val="24"/>
        </w:rPr>
        <w:t>E)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Political engagement can be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citizen actions intended to solve public problems through political means.</w:t>
      </w:r>
      <w:r>
        <w:rPr>
          <w:rFonts w:ascii="Times New Roman"/>
          <w:sz w:val="24"/>
        </w:rPr>
        <w:tab/>
        <w:br/>
        <w:tab/>
      </w:r>
      <w:r>
        <w:rPr>
          <w:rFonts w:ascii="Times New Roman"/>
          <w:sz w:val="24"/>
        </w:rPr>
        <w:t>B) citizen actions intended to address ideological differences through public interaction.</w:t>
      </w:r>
      <w:r>
        <w:rPr>
          <w:rFonts w:ascii="Times New Roman"/>
          <w:sz w:val="24"/>
        </w:rPr>
        <w:br/>
        <w:tab/>
      </w:r>
      <w:r>
        <w:rPr>
          <w:rFonts w:ascii="Times New Roman"/>
          <w:sz w:val="24"/>
        </w:rPr>
        <w:t>C) individual and collective actions designed to identify issues of public concern.</w:t>
      </w:r>
      <w:r>
        <w:rPr>
          <w:rFonts w:ascii="Times New Roman"/>
          <w:sz w:val="24"/>
        </w:rPr>
        <w:br/>
        <w:tab/>
      </w:r>
      <w:r>
        <w:rPr>
          <w:rFonts w:ascii="Times New Roman"/>
          <w:sz w:val="24"/>
        </w:rPr>
        <w:t>D) individual and collective efforts to describe political actions and outcomes.</w:t>
      </w:r>
      <w:r>
        <w:rPr>
          <w:rFonts w:ascii="Times New Roman"/>
          <w:sz w:val="24"/>
        </w:rPr>
        <w:br/>
        <w:tab/>
      </w:r>
      <w:r>
        <w:rPr>
          <w:rFonts w:ascii="Times New Roman"/>
          <w:b w:val="false"/>
          <w:i w:val="false"/>
          <w:color w:val="000000"/>
          <w:sz w:val="24"/>
        </w:rPr>
        <w:t>E) citizen actions intended to generate public awareness of the country's problems.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color w:val="000000"/>
          <w:sz w:val="24"/>
        </w:rPr>
        <w:t>Buycotting</w:t>
      </w:r>
      <w:r>
        <w:rPr>
          <w:rFonts w:ascii="Times New Roman"/>
          <w:b w:val="false"/>
          <w:i w:val="false"/>
          <w:color w:val="000000"/>
          <w:sz w:val="24"/>
        </w:rPr>
        <w:t xml:space="preserv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buying items produced by companies whose practices you agree with.</w:t>
      </w:r>
      <w:r>
        <w:rPr>
          <w:rFonts w:ascii="Times New Roman"/>
          <w:sz w:val="24"/>
        </w:rPr>
        <w:tab/>
        <w:br/>
        <w:tab/>
      </w:r>
      <w:r>
        <w:rPr>
          <w:rFonts w:ascii="Times New Roman"/>
          <w:sz w:val="24"/>
        </w:rPr>
        <w:t>B) refusing to buy items produced by companies whose policies you disagree with.</w:t>
      </w:r>
      <w:r>
        <w:rPr>
          <w:rFonts w:ascii="Times New Roman"/>
          <w:sz w:val="24"/>
        </w:rPr>
        <w:br/>
        <w:tab/>
      </w:r>
      <w:r>
        <w:rPr>
          <w:rFonts w:ascii="Times New Roman"/>
          <w:sz w:val="24"/>
        </w:rPr>
        <w:t>C) buying items from companies who contribute donations to political parties you support.</w:t>
      </w:r>
      <w:r>
        <w:rPr>
          <w:rFonts w:ascii="Times New Roman"/>
          <w:sz w:val="24"/>
        </w:rPr>
        <w:br/>
        <w:tab/>
      </w:r>
      <w:r>
        <w:rPr>
          <w:rFonts w:ascii="Times New Roman"/>
          <w:sz w:val="24"/>
        </w:rPr>
        <w:t>D) buying items from companies whose products you like.</w:t>
      </w:r>
      <w:r>
        <w:rPr>
          <w:rFonts w:ascii="Times New Roman"/>
          <w:sz w:val="24"/>
        </w:rPr>
        <w:br/>
        <w:tab/>
      </w:r>
      <w:r>
        <w:rPr>
          <w:rFonts w:ascii="Times New Roman"/>
          <w:sz w:val="24"/>
        </w:rPr>
        <w:t>E)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Which of the following terms matches this description? "A quality conferred on government by citizens who believe that its exercise of power is right and proper."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authenticity</w:t>
      </w:r>
      <w:r>
        <w:rPr>
          <w:rFonts w:ascii="Times New Roman"/>
          <w:sz w:val="24"/>
        </w:rPr>
        <w:tab/>
        <w:br/>
        <w:tab/>
      </w:r>
      <w:r>
        <w:rPr>
          <w:rFonts w:ascii="Times New Roman"/>
          <w:sz w:val="24"/>
        </w:rPr>
        <w:t>B) legitimacy</w:t>
      </w:r>
      <w:r>
        <w:rPr>
          <w:rFonts w:ascii="Times New Roman"/>
          <w:sz w:val="24"/>
        </w:rPr>
        <w:br/>
        <w:tab/>
      </w:r>
      <w:r>
        <w:rPr>
          <w:rFonts w:ascii="Times New Roman"/>
          <w:sz w:val="24"/>
        </w:rPr>
        <w:t>C) veracity</w:t>
      </w:r>
      <w:r>
        <w:rPr>
          <w:rFonts w:ascii="Times New Roman"/>
          <w:sz w:val="24"/>
        </w:rPr>
        <w:br/>
        <w:tab/>
      </w:r>
      <w:r>
        <w:rPr>
          <w:rFonts w:ascii="Times New Roman"/>
          <w:sz w:val="24"/>
        </w:rPr>
        <w:t>D) populism</w:t>
      </w:r>
      <w:r>
        <w:rPr>
          <w:rFonts w:ascii="Times New Roman"/>
          <w:sz w:val="24"/>
        </w:rPr>
        <w:br/>
        <w:tab/>
      </w:r>
      <w:r>
        <w:rPr>
          <w:rFonts w:ascii="Times New Roman"/>
          <w:sz w:val="24"/>
        </w:rPr>
        <w:t>E) right of exercise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What is the foundation of the legal structure of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Supreme Court</w:t>
      </w:r>
      <w:r>
        <w:rPr>
          <w:rFonts w:ascii="Times New Roman"/>
          <w:sz w:val="24"/>
        </w:rPr>
        <w:tab/>
        <w:br/>
        <w:tab/>
      </w:r>
      <w:r>
        <w:rPr>
          <w:rFonts w:ascii="Times New Roman"/>
          <w:sz w:val="24"/>
        </w:rPr>
        <w:t>B) the federal Constitution</w:t>
      </w:r>
      <w:r>
        <w:rPr>
          <w:rFonts w:ascii="Times New Roman"/>
          <w:sz w:val="24"/>
        </w:rPr>
        <w:br/>
        <w:tab/>
      </w:r>
      <w:r>
        <w:rPr>
          <w:rFonts w:ascii="Times New Roman"/>
          <w:sz w:val="24"/>
        </w:rPr>
        <w:t>C) state constitutions</w:t>
      </w:r>
      <w:r>
        <w:rPr>
          <w:rFonts w:ascii="Times New Roman"/>
          <w:sz w:val="24"/>
        </w:rPr>
        <w:br/>
        <w:tab/>
      </w:r>
      <w:r>
        <w:rPr>
          <w:rFonts w:ascii="Times New Roman"/>
          <w:sz w:val="24"/>
        </w:rPr>
        <w:t>D) local constitutions</w:t>
      </w:r>
      <w:r>
        <w:rPr>
          <w:rFonts w:ascii="Times New Roman"/>
          <w:sz w:val="24"/>
        </w:rPr>
        <w:br/>
        <w:tab/>
      </w:r>
      <w:r>
        <w:rPr>
          <w:rFonts w:ascii="Times New Roman"/>
          <w:sz w:val="24"/>
        </w:rPr>
        <w:t>E) the federal court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 following is NOT a function of most governments?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protect their sovereign territory</w:t>
      </w:r>
      <w:r>
        <w:rPr>
          <w:rFonts w:ascii="Times New Roman"/>
          <w:sz w:val="24"/>
        </w:rPr>
        <w:tab/>
        <w:br/>
        <w:tab/>
      </w:r>
      <w:r>
        <w:rPr>
          <w:rFonts w:ascii="Times New Roman"/>
          <w:sz w:val="24"/>
        </w:rPr>
        <w:t>B) to preserve order and stability</w:t>
      </w:r>
      <w:r>
        <w:rPr>
          <w:rFonts w:ascii="Times New Roman"/>
          <w:sz w:val="24"/>
        </w:rPr>
        <w:br/>
        <w:tab/>
      </w:r>
      <w:r>
        <w:rPr>
          <w:rFonts w:ascii="Times New Roman"/>
          <w:sz w:val="24"/>
        </w:rPr>
        <w:t>C) to establish a legal system</w:t>
      </w:r>
      <w:r>
        <w:rPr>
          <w:rFonts w:ascii="Times New Roman"/>
          <w:sz w:val="24"/>
        </w:rPr>
        <w:br/>
        <w:tab/>
      </w:r>
      <w:r>
        <w:rPr>
          <w:rFonts w:ascii="Times New Roman"/>
          <w:sz w:val="24"/>
        </w:rPr>
        <w:t>D) to arrest all opponents</w:t>
      </w:r>
      <w:r>
        <w:rPr>
          <w:rFonts w:ascii="Times New Roman"/>
          <w:sz w:val="24"/>
        </w:rPr>
        <w:br/>
        <w:tab/>
      </w:r>
      <w:r>
        <w:rPr>
          <w:rFonts w:ascii="Times New Roman"/>
          <w:sz w:val="24"/>
        </w:rPr>
        <w:t>E) None of these answers is correct, as all are functions of the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A(n) ________ is when a member of a royal family has absolute authority over a territory and its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plutocracy</w:t>
      </w:r>
      <w:r>
        <w:rPr>
          <w:rFonts w:ascii="Times New Roman"/>
          <w:sz w:val="24"/>
        </w:rPr>
        <w:tab/>
        <w:br/>
        <w:tab/>
      </w:r>
      <w:r>
        <w:rPr>
          <w:rFonts w:ascii="Times New Roman"/>
          <w:sz w:val="24"/>
        </w:rPr>
        <w:t>B) oligarchy</w:t>
      </w:r>
      <w:r>
        <w:rPr>
          <w:rFonts w:ascii="Times New Roman"/>
          <w:sz w:val="24"/>
        </w:rPr>
        <w:br/>
        <w:tab/>
      </w:r>
      <w:r>
        <w:rPr>
          <w:rFonts w:ascii="Times New Roman"/>
          <w:sz w:val="24"/>
        </w:rPr>
        <w:t>C) royalocracy</w:t>
      </w:r>
      <w:r>
        <w:rPr>
          <w:rFonts w:ascii="Times New Roman"/>
          <w:sz w:val="24"/>
        </w:rPr>
        <w:br/>
        <w:tab/>
      </w:r>
      <w:r>
        <w:rPr>
          <w:rFonts w:ascii="Times New Roman"/>
          <w:sz w:val="24"/>
        </w:rPr>
        <w:t>D) democracy</w:t>
      </w:r>
      <w:r>
        <w:rPr>
          <w:rFonts w:ascii="Times New Roman"/>
          <w:sz w:val="24"/>
        </w:rPr>
        <w:br/>
        <w:tab/>
      </w:r>
      <w:r>
        <w:rPr>
          <w:rFonts w:ascii="Times New Roman"/>
          <w:sz w:val="24"/>
        </w:rPr>
        <w:t>E) monarchy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All of the following would be considered public goods in the United States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health insurance.</w:t>
      </w:r>
      <w:r>
        <w:rPr>
          <w:rFonts w:ascii="Times New Roman"/>
          <w:sz w:val="24"/>
        </w:rPr>
        <w:tab/>
        <w:br/>
        <w:tab/>
      </w:r>
      <w:r>
        <w:rPr>
          <w:rFonts w:ascii="Times New Roman"/>
          <w:sz w:val="24"/>
        </w:rPr>
        <w:t>B) roads and highways.</w:t>
      </w:r>
      <w:r>
        <w:rPr>
          <w:rFonts w:ascii="Times New Roman"/>
          <w:sz w:val="24"/>
        </w:rPr>
        <w:br/>
        <w:tab/>
      </w:r>
      <w:r>
        <w:rPr>
          <w:rFonts w:ascii="Times New Roman"/>
          <w:sz w:val="24"/>
        </w:rPr>
        <w:t>C) bridges.</w:t>
      </w:r>
      <w:r>
        <w:rPr>
          <w:rFonts w:ascii="Times New Roman"/>
          <w:sz w:val="24"/>
        </w:rPr>
        <w:br/>
        <w:tab/>
      </w:r>
      <w:r>
        <w:rPr>
          <w:rFonts w:ascii="Times New Roman"/>
          <w:sz w:val="24"/>
        </w:rPr>
        <w:t>D) clean air and water.</w:t>
      </w:r>
      <w:r>
        <w:rPr>
          <w:rFonts w:ascii="Times New Roman"/>
          <w:sz w:val="24"/>
        </w:rPr>
        <w:br/>
        <w:tab/>
      </w:r>
      <w:r>
        <w:rPr>
          <w:rFonts w:ascii="Times New Roman"/>
          <w:sz w:val="24"/>
        </w:rPr>
        <w:t>E) access to air transportation.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is true of the role and ideology of progressivism in the United States today?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Progressives have lost some sway recently in the Democratic Party.</w:t>
      </w:r>
      <w:r>
        <w:rPr>
          <w:rFonts w:ascii="Times New Roman"/>
          <w:sz w:val="24"/>
        </w:rPr>
        <w:tab/>
        <w:br/>
        <w:tab/>
      </w:r>
      <w:r>
        <w:rPr>
          <w:rFonts w:ascii="Times New Roman"/>
          <w:sz w:val="24"/>
        </w:rPr>
        <w:t>B) Progressives tend to emphasis political equality but not economic equality.</w:t>
      </w:r>
      <w:r>
        <w:rPr>
          <w:rFonts w:ascii="Times New Roman"/>
          <w:sz w:val="24"/>
        </w:rPr>
        <w:br/>
        <w:tab/>
      </w:r>
      <w:r>
        <w:rPr>
          <w:rFonts w:ascii="Times New Roman"/>
          <w:sz w:val="24"/>
        </w:rPr>
        <w:t>C) The Green New Deal and Medicare for All are popular initiatives among progressives.</w:t>
      </w:r>
      <w:r>
        <w:rPr>
          <w:rFonts w:ascii="Times New Roman"/>
          <w:sz w:val="24"/>
        </w:rPr>
        <w:br/>
        <w:tab/>
      </w:r>
      <w:r>
        <w:rPr>
          <w:rFonts w:ascii="Times New Roman"/>
          <w:sz w:val="24"/>
        </w:rPr>
        <w:t>D) Progressivism is roughly equivalent to socialism on the political spectrum.</w:t>
      </w:r>
      <w:r>
        <w:rPr>
          <w:rFonts w:ascii="Times New Roman"/>
          <w:sz w:val="24"/>
        </w:rPr>
        <w:br/>
        <w:tab/>
      </w:r>
      <w:r>
        <w:rPr>
          <w:rFonts w:ascii="Times New Roman"/>
          <w:sz w:val="24"/>
        </w:rPr>
        <w:t>E) Progressives in 2020 tended to support Joe Biden in the Democratic primary.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Which of the following is NOT a commodity tax?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tax</w:t>
      </w:r>
      <w:r>
        <w:rPr>
          <w:rFonts w:ascii="Times New Roman"/>
          <w:sz w:val="24"/>
        </w:rPr>
        <w:tab/>
        <w:br/>
        <w:tab/>
      </w:r>
      <w:r>
        <w:rPr>
          <w:rFonts w:ascii="Times New Roman"/>
          <w:sz w:val="24"/>
        </w:rPr>
        <w:t>B) property tax</w:t>
      </w:r>
      <w:r>
        <w:rPr>
          <w:rFonts w:ascii="Times New Roman"/>
          <w:sz w:val="24"/>
        </w:rPr>
        <w:br/>
        <w:tab/>
      </w:r>
      <w:r>
        <w:rPr>
          <w:rFonts w:ascii="Times New Roman"/>
          <w:sz w:val="24"/>
        </w:rPr>
        <w:t>C) income tax</w:t>
      </w:r>
      <w:r>
        <w:rPr>
          <w:rFonts w:ascii="Times New Roman"/>
          <w:sz w:val="24"/>
        </w:rPr>
        <w:br/>
        <w:tab/>
      </w:r>
      <w:r>
        <w:rPr>
          <w:rFonts w:ascii="Times New Roman"/>
          <w:sz w:val="24"/>
        </w:rPr>
        <w:t>D) sin tax</w:t>
      </w:r>
      <w:r>
        <w:rPr>
          <w:rFonts w:ascii="Times New Roman"/>
          <w:sz w:val="24"/>
        </w:rPr>
        <w:br/>
        <w:tab/>
      </w:r>
      <w:r>
        <w:rPr>
          <w:rFonts w:ascii="Times New Roman"/>
          <w:sz w:val="24"/>
        </w:rPr>
        <w:t>E) luxury tax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How many factors influence the way social scientists classify modern world governments?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two</w:t>
      </w:r>
      <w:r>
        <w:rPr>
          <w:rFonts w:ascii="Times New Roman"/>
          <w:sz w:val="24"/>
        </w:rPr>
        <w:tab/>
        <w:br/>
        <w:tab/>
      </w:r>
      <w:r>
        <w:rPr>
          <w:rFonts w:ascii="Times New Roman"/>
          <w:sz w:val="24"/>
        </w:rPr>
        <w:t>B) three</w:t>
      </w:r>
      <w:r>
        <w:rPr>
          <w:rFonts w:ascii="Times New Roman"/>
          <w:sz w:val="24"/>
        </w:rPr>
        <w:br/>
        <w:tab/>
      </w:r>
      <w:r>
        <w:rPr>
          <w:rFonts w:ascii="Times New Roman"/>
          <w:sz w:val="24"/>
        </w:rPr>
        <w:t>C) four</w:t>
      </w:r>
      <w:r>
        <w:rPr>
          <w:rFonts w:ascii="Times New Roman"/>
          <w:sz w:val="24"/>
        </w:rPr>
        <w:br/>
        <w:tab/>
      </w:r>
      <w:r>
        <w:rPr>
          <w:rFonts w:ascii="Times New Roman"/>
          <w:sz w:val="24"/>
        </w:rPr>
        <w:t>D) five</w:t>
      </w:r>
      <w:r>
        <w:rPr>
          <w:rFonts w:ascii="Times New Roman"/>
          <w:sz w:val="24"/>
        </w:rPr>
        <w:br/>
        <w:tab/>
      </w:r>
      <w:r>
        <w:rPr>
          <w:rFonts w:ascii="Times New Roman"/>
          <w:sz w:val="24"/>
        </w:rPr>
        <w:t>E) six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these types of government sees power held in the hands of an elite few?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monarchy</w:t>
      </w:r>
      <w:r>
        <w:rPr>
          <w:rFonts w:ascii="Times New Roman"/>
          <w:sz w:val="24"/>
        </w:rPr>
        <w:tab/>
        <w:br/>
        <w:tab/>
      </w:r>
      <w:r>
        <w:rPr>
          <w:rFonts w:ascii="Times New Roman"/>
          <w:sz w:val="24"/>
        </w:rPr>
        <w:t>B) oligarchy</w:t>
      </w:r>
      <w:r>
        <w:rPr>
          <w:rFonts w:ascii="Times New Roman"/>
          <w:sz w:val="24"/>
        </w:rPr>
        <w:br/>
        <w:tab/>
      </w:r>
      <w:r>
        <w:rPr>
          <w:rFonts w:ascii="Times New Roman"/>
          <w:sz w:val="24"/>
        </w:rPr>
        <w:t>C) democracy</w:t>
      </w:r>
      <w:r>
        <w:rPr>
          <w:rFonts w:ascii="Times New Roman"/>
          <w:sz w:val="24"/>
        </w:rPr>
        <w:br/>
        <w:tab/>
      </w:r>
      <w:r>
        <w:rPr>
          <w:rFonts w:ascii="Times New Roman"/>
          <w:sz w:val="24"/>
        </w:rPr>
        <w:t>D) autocracy</w:t>
      </w:r>
      <w:r>
        <w:rPr>
          <w:rFonts w:ascii="Times New Roman"/>
          <w:sz w:val="24"/>
        </w:rPr>
        <w:br/>
        <w:tab/>
      </w:r>
      <w:r>
        <w:rPr>
          <w:rFonts w:ascii="Times New Roman"/>
          <w:sz w:val="24"/>
        </w:rPr>
        <w:t>E) tyranny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these types of government places the supreme power of governance in the hands of citizens?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tyranny</w:t>
      </w:r>
      <w:r>
        <w:rPr>
          <w:rFonts w:ascii="Times New Roman"/>
          <w:sz w:val="24"/>
        </w:rPr>
        <w:tab/>
        <w:br/>
        <w:tab/>
      </w:r>
      <w:r>
        <w:rPr>
          <w:rFonts w:ascii="Times New Roman"/>
          <w:sz w:val="24"/>
        </w:rPr>
        <w:t>B) oligarchy</w:t>
      </w:r>
      <w:r>
        <w:rPr>
          <w:rFonts w:ascii="Times New Roman"/>
          <w:sz w:val="24"/>
        </w:rPr>
        <w:br/>
        <w:tab/>
      </w:r>
      <w:r>
        <w:rPr>
          <w:rFonts w:ascii="Times New Roman"/>
          <w:sz w:val="24"/>
        </w:rPr>
        <w:t>C) democracy</w:t>
      </w:r>
      <w:r>
        <w:rPr>
          <w:rFonts w:ascii="Times New Roman"/>
          <w:sz w:val="24"/>
        </w:rPr>
        <w:br/>
        <w:tab/>
      </w:r>
      <w:r>
        <w:rPr>
          <w:rFonts w:ascii="Times New Roman"/>
          <w:sz w:val="24"/>
        </w:rPr>
        <w:t>D) monarchy</w:t>
      </w:r>
      <w:r>
        <w:rPr>
          <w:rFonts w:ascii="Times New Roman"/>
          <w:sz w:val="24"/>
        </w:rPr>
        <w:br/>
        <w:tab/>
      </w:r>
      <w:r>
        <w:rPr>
          <w:rFonts w:ascii="Times New Roman"/>
          <w:sz w:val="24"/>
        </w:rPr>
        <w:t>E) autocracy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of these types of governmental structure essentially controls every aspect of citizens' lives?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totalitarian</w:t>
      </w:r>
      <w:r>
        <w:rPr>
          <w:rFonts w:ascii="Times New Roman"/>
          <w:sz w:val="24"/>
        </w:rPr>
        <w:tab/>
        <w:br/>
        <w:tab/>
      </w:r>
      <w:r>
        <w:rPr>
          <w:rFonts w:ascii="Times New Roman"/>
          <w:sz w:val="24"/>
        </w:rPr>
        <w:t>B) authoritarian</w:t>
      </w:r>
      <w:r>
        <w:rPr>
          <w:rFonts w:ascii="Times New Roman"/>
          <w:sz w:val="24"/>
        </w:rPr>
        <w:br/>
        <w:tab/>
      </w:r>
      <w:r>
        <w:rPr>
          <w:rFonts w:ascii="Times New Roman"/>
          <w:sz w:val="24"/>
        </w:rPr>
        <w:t>C) constitutional</w:t>
      </w:r>
      <w:r>
        <w:rPr>
          <w:rFonts w:ascii="Times New Roman"/>
          <w:sz w:val="24"/>
        </w:rPr>
        <w:br/>
        <w:tab/>
      </w:r>
      <w:r>
        <w:rPr>
          <w:rFonts w:ascii="Times New Roman"/>
          <w:sz w:val="24"/>
        </w:rPr>
        <w:t>D) libertarian</w:t>
      </w:r>
      <w:r>
        <w:rPr>
          <w:rFonts w:ascii="Times New Roman"/>
          <w:sz w:val="24"/>
        </w:rPr>
        <w:br/>
        <w:tab/>
      </w:r>
      <w:r>
        <w:rPr>
          <w:rFonts w:ascii="Times New Roman"/>
          <w:sz w:val="24"/>
        </w:rPr>
        <w:t>E) anarchic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these countries is considered an authoritarian state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United States</w:t>
      </w:r>
      <w:r>
        <w:rPr>
          <w:rFonts w:ascii="Times New Roman"/>
          <w:sz w:val="24"/>
        </w:rPr>
        <w:tab/>
        <w:br/>
        <w:tab/>
      </w:r>
      <w:r>
        <w:rPr>
          <w:rFonts w:ascii="Times New Roman"/>
          <w:sz w:val="24"/>
        </w:rPr>
        <w:t>B) North Korea</w:t>
      </w:r>
      <w:r>
        <w:rPr>
          <w:rFonts w:ascii="Times New Roman"/>
          <w:sz w:val="24"/>
        </w:rPr>
        <w:br/>
        <w:tab/>
      </w:r>
      <w:r>
        <w:rPr>
          <w:rFonts w:ascii="Times New Roman"/>
          <w:sz w:val="24"/>
        </w:rPr>
        <w:t>C) Canada</w:t>
      </w:r>
      <w:r>
        <w:rPr>
          <w:rFonts w:ascii="Times New Roman"/>
          <w:sz w:val="24"/>
        </w:rPr>
        <w:br/>
        <w:tab/>
      </w:r>
      <w:r>
        <w:rPr>
          <w:rFonts w:ascii="Times New Roman"/>
          <w:sz w:val="24"/>
        </w:rPr>
        <w:t>D) Japan</w:t>
      </w:r>
      <w:r>
        <w:rPr>
          <w:rFonts w:ascii="Times New Roman"/>
          <w:sz w:val="24"/>
        </w:rPr>
        <w:br/>
        <w:tab/>
      </w:r>
      <w:r>
        <w:rPr>
          <w:rFonts w:ascii="Times New Roman"/>
          <w:sz w:val="24"/>
        </w:rPr>
        <w:t>E)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these countries is considered a totalitarian state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United States</w:t>
      </w:r>
      <w:r>
        <w:rPr>
          <w:rFonts w:ascii="Times New Roman"/>
          <w:sz w:val="24"/>
        </w:rPr>
        <w:tab/>
        <w:br/>
        <w:tab/>
      </w:r>
      <w:r>
        <w:rPr>
          <w:rFonts w:ascii="Times New Roman"/>
          <w:sz w:val="24"/>
        </w:rPr>
        <w:t>B) North Korea</w:t>
      </w:r>
      <w:r>
        <w:rPr>
          <w:rFonts w:ascii="Times New Roman"/>
          <w:sz w:val="24"/>
        </w:rPr>
        <w:br/>
        <w:tab/>
      </w:r>
      <w:r>
        <w:rPr>
          <w:rFonts w:ascii="Times New Roman"/>
          <w:sz w:val="24"/>
        </w:rPr>
        <w:t>C) Canada</w:t>
      </w:r>
      <w:r>
        <w:rPr>
          <w:rFonts w:ascii="Times New Roman"/>
          <w:sz w:val="24"/>
        </w:rPr>
        <w:br/>
        <w:tab/>
      </w:r>
      <w:r>
        <w:rPr>
          <w:rFonts w:ascii="Times New Roman"/>
          <w:sz w:val="24"/>
        </w:rPr>
        <w:t>D) Japan</w:t>
      </w:r>
      <w:r>
        <w:rPr>
          <w:rFonts w:ascii="Times New Roman"/>
          <w:sz w:val="24"/>
        </w:rPr>
        <w:br/>
        <w:tab/>
      </w:r>
      <w:r>
        <w:rPr>
          <w:rFonts w:ascii="Times New Roman"/>
          <w:sz w:val="24"/>
        </w:rPr>
        <w:t>E)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best describes the form of government of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oligarchy</w:t>
      </w:r>
      <w:r>
        <w:rPr>
          <w:rFonts w:ascii="Times New Roman"/>
          <w:sz w:val="24"/>
        </w:rPr>
        <w:tab/>
        <w:br/>
        <w:tab/>
      </w:r>
      <w:r>
        <w:rPr>
          <w:rFonts w:ascii="Times New Roman"/>
          <w:sz w:val="24"/>
        </w:rPr>
        <w:t>B) authoritarian democracy</w:t>
      </w:r>
      <w:r>
        <w:rPr>
          <w:rFonts w:ascii="Times New Roman"/>
          <w:sz w:val="24"/>
        </w:rPr>
        <w:br/>
        <w:tab/>
      </w:r>
      <w:r>
        <w:rPr>
          <w:rFonts w:ascii="Times New Roman"/>
          <w:sz w:val="24"/>
        </w:rPr>
        <w:t>C) constitutional democracy</w:t>
      </w:r>
      <w:r>
        <w:rPr>
          <w:rFonts w:ascii="Times New Roman"/>
          <w:sz w:val="24"/>
        </w:rPr>
        <w:br/>
        <w:tab/>
      </w:r>
      <w:r>
        <w:rPr>
          <w:rFonts w:ascii="Times New Roman"/>
          <w:sz w:val="24"/>
        </w:rPr>
        <w:t>D) constitutional monarchy</w:t>
      </w:r>
      <w:r>
        <w:rPr>
          <w:rFonts w:ascii="Times New Roman"/>
          <w:sz w:val="24"/>
        </w:rPr>
        <w:br/>
        <w:tab/>
      </w:r>
      <w:r>
        <w:rPr>
          <w:rFonts w:ascii="Times New Roman"/>
          <w:sz w:val="24"/>
        </w:rPr>
        <w:t>E) directed democracy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of these types of governmental structure is limited, or restricted in its actions, so that citizens' rights are protected?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totalitarian</w:t>
      </w:r>
      <w:r>
        <w:rPr>
          <w:rFonts w:ascii="Times New Roman"/>
          <w:sz w:val="24"/>
        </w:rPr>
        <w:tab/>
        <w:br/>
        <w:tab/>
      </w:r>
      <w:r>
        <w:rPr>
          <w:rFonts w:ascii="Times New Roman"/>
          <w:sz w:val="24"/>
        </w:rPr>
        <w:t>B) authoritarian</w:t>
      </w:r>
      <w:r>
        <w:rPr>
          <w:rFonts w:ascii="Times New Roman"/>
          <w:sz w:val="24"/>
        </w:rPr>
        <w:br/>
        <w:tab/>
      </w:r>
      <w:r>
        <w:rPr>
          <w:rFonts w:ascii="Times New Roman"/>
          <w:sz w:val="24"/>
        </w:rPr>
        <w:t>C) constitutional</w:t>
      </w:r>
      <w:r>
        <w:rPr>
          <w:rFonts w:ascii="Times New Roman"/>
          <w:sz w:val="24"/>
        </w:rPr>
        <w:br/>
        <w:tab/>
      </w:r>
      <w:r>
        <w:rPr>
          <w:rFonts w:ascii="Times New Roman"/>
          <w:sz w:val="24"/>
        </w:rPr>
        <w:t>D) libertarian</w:t>
      </w:r>
      <w:r>
        <w:rPr>
          <w:rFonts w:ascii="Times New Roman"/>
          <w:sz w:val="24"/>
        </w:rPr>
        <w:br/>
        <w:tab/>
      </w:r>
      <w:r>
        <w:rPr>
          <w:rFonts w:ascii="Times New Roman"/>
          <w:sz w:val="24"/>
        </w:rPr>
        <w:t>E) anarchic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What does the Greek term </w:t>
      </w:r>
      <w:r>
        <w:rPr>
          <w:rFonts w:ascii="Times New Roman"/>
          <w:b w:val="false"/>
          <w:i/>
          <w:color w:val="000000"/>
          <w:sz w:val="24"/>
        </w:rPr>
        <w:t>demokratia</w:t>
      </w:r>
      <w:r>
        <w:rPr>
          <w:rFonts w:ascii="Times New Roman"/>
          <w:b w:val="false"/>
          <w:i w:val="false"/>
          <w:color w:val="000000"/>
          <w:sz w:val="24"/>
        </w:rPr>
        <w:t xml:space="preserve"> translate to mean?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democracy</w:t>
      </w:r>
      <w:r>
        <w:rPr>
          <w:rFonts w:ascii="Times New Roman"/>
          <w:sz w:val="24"/>
        </w:rPr>
        <w:tab/>
        <w:br/>
        <w:tab/>
      </w:r>
      <w:r>
        <w:rPr>
          <w:rFonts w:ascii="Times New Roman"/>
          <w:sz w:val="24"/>
        </w:rPr>
        <w:t>B) people power</w:t>
      </w:r>
      <w:r>
        <w:rPr>
          <w:rFonts w:ascii="Times New Roman"/>
          <w:sz w:val="24"/>
        </w:rPr>
        <w:br/>
        <w:tab/>
      </w:r>
      <w:r>
        <w:rPr>
          <w:rFonts w:ascii="Times New Roman"/>
          <w:b w:val="false"/>
          <w:i w:val="false"/>
          <w:color w:val="000000"/>
          <w:sz w:val="24"/>
        </w:rPr>
        <w:t>C) people's will</w:t>
      </w:r>
      <w:r>
        <w:rPr>
          <w:rFonts w:ascii="Times New Roman"/>
          <w:sz w:val="24"/>
        </w:rPr>
      </w:r>
      <w:r>
        <w:rPr>
          <w:rFonts w:ascii="Times New Roman"/>
          <w:sz w:val="24"/>
        </w:rPr>
        <w:br/>
        <w:tab/>
      </w:r>
      <w:r>
        <w:rPr>
          <w:rFonts w:ascii="Times New Roman"/>
          <w:sz w:val="24"/>
        </w:rPr>
        <w:t>D) liberty</w:t>
      </w:r>
      <w:r>
        <w:rPr>
          <w:rFonts w:ascii="Times New Roman"/>
          <w:sz w:val="24"/>
        </w:rPr>
        <w:br/>
        <w:tab/>
      </w:r>
      <w:r>
        <w:rPr>
          <w:rFonts w:ascii="Times New Roman"/>
          <w:sz w:val="24"/>
        </w:rPr>
        <w:t>E) freedom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Who was the chief advocate of the divine right of kings, or the idea that monarchs and emperors ruled according to God's will?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Jean-Jacques Rousseau</w:t>
      </w:r>
      <w:r>
        <w:rPr>
          <w:rFonts w:ascii="Times New Roman"/>
          <w:sz w:val="24"/>
        </w:rPr>
        <w:tab/>
        <w:br/>
        <w:tab/>
      </w:r>
      <w:r>
        <w:rPr>
          <w:rFonts w:ascii="Times New Roman"/>
          <w:sz w:val="24"/>
        </w:rPr>
        <w:t>B) Baron de Montesquieu</w:t>
      </w:r>
      <w:r>
        <w:rPr>
          <w:rFonts w:ascii="Times New Roman"/>
          <w:sz w:val="24"/>
        </w:rPr>
        <w:br/>
        <w:tab/>
      </w:r>
      <w:r>
        <w:rPr>
          <w:rFonts w:ascii="Times New Roman"/>
          <w:sz w:val="24"/>
        </w:rPr>
        <w:t>C) Jacques-Benigne Bossuet</w:t>
      </w:r>
      <w:r>
        <w:rPr>
          <w:rFonts w:ascii="Times New Roman"/>
          <w:sz w:val="24"/>
        </w:rPr>
        <w:br/>
        <w:tab/>
      </w:r>
      <w:r>
        <w:rPr>
          <w:rFonts w:ascii="Times New Roman"/>
          <w:sz w:val="24"/>
        </w:rPr>
        <w:t>D) John Locke</w:t>
      </w:r>
      <w:r>
        <w:rPr>
          <w:rFonts w:ascii="Times New Roman"/>
          <w:sz w:val="24"/>
        </w:rPr>
        <w:br/>
        <w:tab/>
      </w:r>
      <w:r>
        <w:rPr>
          <w:rFonts w:ascii="Times New Roman"/>
          <w:sz w:val="24"/>
        </w:rPr>
        <w:t>E) Thomas Hobbes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social contract can be defined as an agreement between people and their leaders in which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leaders agree to surrender some powers in exchange for popular support.</w:t>
      </w:r>
      <w:r>
        <w:rPr>
          <w:rFonts w:ascii="Times New Roman"/>
          <w:sz w:val="24"/>
        </w:rPr>
        <w:tab/>
        <w:br/>
        <w:tab/>
      </w:r>
      <w:r>
        <w:rPr>
          <w:rFonts w:ascii="Times New Roman"/>
          <w:sz w:val="24"/>
        </w:rPr>
        <w:t>B) the people agree to give up some liberties in exchange for the protection of their other liberties.</w:t>
      </w:r>
      <w:r>
        <w:rPr>
          <w:rFonts w:ascii="Times New Roman"/>
          <w:sz w:val="24"/>
        </w:rPr>
        <w:br/>
        <w:tab/>
      </w:r>
      <w:r>
        <w:rPr>
          <w:rFonts w:ascii="Times New Roman"/>
          <w:sz w:val="24"/>
        </w:rPr>
        <w:t>C) the people agree to give up most of their liberties in exchange for security and protection.</w:t>
      </w:r>
      <w:r>
        <w:rPr>
          <w:rFonts w:ascii="Times New Roman"/>
          <w:sz w:val="24"/>
        </w:rPr>
        <w:br/>
        <w:tab/>
      </w:r>
      <w:r>
        <w:rPr>
          <w:rFonts w:ascii="Times New Roman"/>
          <w:sz w:val="24"/>
        </w:rPr>
        <w:t>D) the leaders agree to surrender most of their powers to popular political structures.</w:t>
      </w:r>
      <w:r>
        <w:rPr>
          <w:rFonts w:ascii="Times New Roman"/>
          <w:sz w:val="24"/>
        </w:rPr>
        <w:br/>
        <w:tab/>
      </w:r>
      <w:r>
        <w:rPr>
          <w:rFonts w:ascii="Times New Roman"/>
          <w:sz w:val="24"/>
        </w:rPr>
        <w:t>E) the people agree to surrender all their liberties in exchange for security and protection.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Why did Martin Luther's actions spark the Reformation?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called for a social contract between religious leaders and the faithful.</w:t>
      </w:r>
      <w:r>
        <w:rPr>
          <w:rFonts w:ascii="Times New Roman"/>
          <w:sz w:val="24"/>
        </w:rPr>
        <w:tab/>
        <w:br/>
        <w:tab/>
      </w:r>
      <w:r>
        <w:rPr>
          <w:rFonts w:ascii="Times New Roman"/>
          <w:sz w:val="24"/>
        </w:rPr>
        <w:t>B) He campaigned to be pope but was rejected.</w:t>
      </w:r>
      <w:r>
        <w:rPr>
          <w:rFonts w:ascii="Times New Roman"/>
          <w:sz w:val="24"/>
        </w:rPr>
        <w:br/>
        <w:tab/>
      </w:r>
      <w:r>
        <w:rPr>
          <w:rFonts w:ascii="Times New Roman"/>
          <w:sz w:val="24"/>
        </w:rPr>
        <w:t>C) He denounced the concept of the divine right of kings.</w:t>
      </w:r>
      <w:r>
        <w:rPr>
          <w:rFonts w:ascii="Times New Roman"/>
          <w:sz w:val="24"/>
        </w:rPr>
        <w:br/>
        <w:tab/>
      </w:r>
      <w:r>
        <w:rPr>
          <w:rFonts w:ascii="Times New Roman"/>
          <w:sz w:val="24"/>
        </w:rPr>
        <w:t>D) He openly criticized harmful practices of the Catholic Church.</w:t>
      </w:r>
      <w:r>
        <w:rPr>
          <w:rFonts w:ascii="Times New Roman"/>
          <w:sz w:val="24"/>
        </w:rPr>
        <w:br/>
        <w:tab/>
      </w:r>
      <w:r>
        <w:rPr>
          <w:rFonts w:ascii="Times New Roman"/>
          <w:sz w:val="24"/>
        </w:rPr>
        <w:t>E) He wanted the powers of Catholic priests to be increased.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Who of the following constructed the concept of natural law, which asserts that standards that govern human behavior are derived from human nature and can be universally applied?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Sir Isaac Newton</w:t>
      </w:r>
      <w:r>
        <w:rPr>
          <w:rFonts w:ascii="Times New Roman"/>
          <w:sz w:val="24"/>
        </w:rPr>
        <w:tab/>
        <w:br/>
        <w:tab/>
      </w:r>
      <w:r>
        <w:rPr>
          <w:rFonts w:ascii="Times New Roman"/>
          <w:sz w:val="24"/>
        </w:rPr>
        <w:t>B) Baron de Montesquieu</w:t>
      </w:r>
      <w:r>
        <w:rPr>
          <w:rFonts w:ascii="Times New Roman"/>
          <w:sz w:val="24"/>
        </w:rPr>
        <w:br/>
        <w:tab/>
      </w:r>
      <w:r>
        <w:rPr>
          <w:rFonts w:ascii="Times New Roman"/>
          <w:sz w:val="24"/>
        </w:rPr>
        <w:t>C) Jacques-Benigne Bossuet</w:t>
      </w:r>
      <w:r>
        <w:rPr>
          <w:rFonts w:ascii="Times New Roman"/>
          <w:sz w:val="24"/>
        </w:rPr>
        <w:br/>
        <w:tab/>
      </w:r>
      <w:r>
        <w:rPr>
          <w:rFonts w:ascii="Times New Roman"/>
          <w:sz w:val="24"/>
        </w:rPr>
        <w:t>D) John Locke</w:t>
      </w:r>
      <w:r>
        <w:rPr>
          <w:rFonts w:ascii="Times New Roman"/>
          <w:sz w:val="24"/>
        </w:rPr>
        <w:br/>
        <w:tab/>
      </w:r>
      <w:r>
        <w:rPr>
          <w:rFonts w:ascii="Times New Roman"/>
          <w:sz w:val="24"/>
        </w:rPr>
        <w:t>E) Thomas Hobbes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According to ________, without the rule of a strong monarch, people would lead lives that were "…solitary, poore, nasty, brutish, and short."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Jean-Jacques Rousseau</w:t>
      </w:r>
      <w:r>
        <w:rPr>
          <w:rFonts w:ascii="Times New Roman"/>
          <w:sz w:val="24"/>
        </w:rPr>
        <w:tab/>
        <w:br/>
        <w:tab/>
      </w:r>
      <w:r>
        <w:rPr>
          <w:rFonts w:ascii="Times New Roman"/>
          <w:sz w:val="24"/>
        </w:rPr>
        <w:t>B) Martin Luther</w:t>
      </w:r>
      <w:r>
        <w:rPr>
          <w:rFonts w:ascii="Times New Roman"/>
          <w:sz w:val="24"/>
        </w:rPr>
        <w:br/>
        <w:tab/>
      </w:r>
      <w:r>
        <w:rPr>
          <w:rFonts w:ascii="Times New Roman"/>
          <w:sz w:val="24"/>
        </w:rPr>
        <w:t>C) Isaac Newton</w:t>
      </w:r>
      <w:r>
        <w:rPr>
          <w:rFonts w:ascii="Times New Roman"/>
          <w:sz w:val="24"/>
        </w:rPr>
        <w:br/>
        <w:tab/>
      </w:r>
      <w:r>
        <w:rPr>
          <w:rFonts w:ascii="Times New Roman"/>
          <w:sz w:val="24"/>
        </w:rPr>
        <w:t>D) Thomas Jefferson</w:t>
      </w:r>
      <w:r>
        <w:rPr>
          <w:rFonts w:ascii="Times New Roman"/>
          <w:sz w:val="24"/>
        </w:rPr>
        <w:br/>
        <w:tab/>
      </w:r>
      <w:r>
        <w:rPr>
          <w:rFonts w:ascii="Times New Roman"/>
          <w:sz w:val="24"/>
        </w:rPr>
        <w:t>E) Thomas Hobbes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Who wrote </w:t>
      </w:r>
      <w:r>
        <w:rPr>
          <w:rFonts w:ascii="Times New Roman"/>
          <w:b w:val="false"/>
          <w:i/>
          <w:color w:val="000000"/>
          <w:sz w:val="24"/>
        </w:rPr>
        <w:t>Two</w:t>
      </w:r>
      <w:r>
        <w:rPr>
          <w:rFonts w:ascii="Times New Roman"/>
          <w:b w:val="false"/>
          <w:i w:val="false"/>
          <w:color w:val="000000"/>
          <w:sz w:val="24"/>
        </w:rPr>
        <w:t xml:space="preserve"> </w:t>
      </w:r>
      <w:r>
        <w:rPr>
          <w:rFonts w:ascii="Times New Roman"/>
          <w:b w:val="false"/>
          <w:i/>
          <w:color w:val="000000"/>
          <w:sz w:val="24"/>
        </w:rPr>
        <w:t>Treatises</w:t>
      </w:r>
      <w:r>
        <w:rPr>
          <w:rFonts w:ascii="Times New Roman"/>
          <w:b w:val="false"/>
          <w:i w:val="false"/>
          <w:color w:val="000000"/>
          <w:sz w:val="24"/>
        </w:rPr>
        <w:t xml:space="preserve"> </w:t>
      </w:r>
      <w:r>
        <w:rPr>
          <w:rFonts w:ascii="Times New Roman"/>
          <w:b w:val="false"/>
          <w:i/>
          <w:color w:val="000000"/>
          <w:sz w:val="24"/>
        </w:rPr>
        <w:t>on</w:t>
      </w:r>
      <w:r>
        <w:rPr>
          <w:rFonts w:ascii="Times New Roman"/>
          <w:b w:val="false"/>
          <w:i w:val="false"/>
          <w:color w:val="000000"/>
          <w:sz w:val="24"/>
        </w:rPr>
        <w:t xml:space="preserve"> </w:t>
      </w:r>
      <w:r>
        <w:rPr>
          <w:rFonts w:ascii="Times New Roman"/>
          <w:b w:val="false"/>
          <w:i/>
          <w:color w:val="000000"/>
          <w:sz w:val="24"/>
        </w:rPr>
        <w:t>Civil</w:t>
      </w:r>
      <w:r>
        <w:rPr>
          <w:rFonts w:ascii="Times New Roman"/>
          <w:b w:val="false"/>
          <w:i w:val="false"/>
          <w:color w:val="000000"/>
          <w:sz w:val="24"/>
        </w:rPr>
        <w:t xml:space="preserve"> </w:t>
      </w:r>
      <w:r>
        <w:rPr>
          <w:rFonts w:ascii="Times New Roman"/>
          <w:b w:val="false"/>
          <w:i/>
          <w:color w:val="000000"/>
          <w:sz w:val="24"/>
        </w:rPr>
        <w:t>Government</w:t>
      </w:r>
      <w:r>
        <w:rPr>
          <w:rFonts w:ascii="Times New Roman"/>
          <w:b w:val="false"/>
          <w:i w:val="false"/>
          <w:color w:val="000000"/>
          <w:sz w:val="24"/>
        </w:rPr>
        <w:t xml:space="preserve"> in 1689, arguing against divine right monarchy and proposing the existence of unalienable individual rights?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Sir Isaac Newton</w:t>
      </w:r>
      <w:r>
        <w:rPr>
          <w:rFonts w:ascii="Times New Roman"/>
          <w:sz w:val="24"/>
        </w:rPr>
        <w:tab/>
        <w:br/>
        <w:tab/>
      </w:r>
      <w:r>
        <w:rPr>
          <w:rFonts w:ascii="Times New Roman"/>
          <w:sz w:val="24"/>
        </w:rPr>
        <w:t>B) Baron de Montesquieu</w:t>
      </w:r>
      <w:r>
        <w:rPr>
          <w:rFonts w:ascii="Times New Roman"/>
          <w:sz w:val="24"/>
        </w:rPr>
        <w:br/>
        <w:tab/>
      </w:r>
      <w:r>
        <w:rPr>
          <w:rFonts w:ascii="Times New Roman"/>
          <w:sz w:val="24"/>
        </w:rPr>
        <w:t>C) Jacques-Benigne Bossuet</w:t>
      </w:r>
      <w:r>
        <w:rPr>
          <w:rFonts w:ascii="Times New Roman"/>
          <w:sz w:val="24"/>
        </w:rPr>
        <w:br/>
        <w:tab/>
      </w:r>
      <w:r>
        <w:rPr>
          <w:rFonts w:ascii="Times New Roman"/>
          <w:sz w:val="24"/>
        </w:rPr>
        <w:t>D) John Locke</w:t>
      </w:r>
      <w:r>
        <w:rPr>
          <w:rFonts w:ascii="Times New Roman"/>
          <w:sz w:val="24"/>
        </w:rPr>
        <w:br/>
        <w:tab/>
      </w:r>
      <w:r>
        <w:rPr>
          <w:rFonts w:ascii="Times New Roman"/>
          <w:sz w:val="24"/>
        </w:rPr>
        <w:t>E) Thomas Hobbes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According to Jean-Jacques Rousseau, government that is created by the people is dependent on the authority of the people to rule, which is otherwise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legitimacy.</w:t>
      </w:r>
      <w:r>
        <w:rPr>
          <w:rFonts w:ascii="Times New Roman"/>
          <w:sz w:val="24"/>
        </w:rPr>
        <w:tab/>
        <w:br/>
        <w:tab/>
      </w:r>
      <w:r>
        <w:rPr>
          <w:rFonts w:ascii="Times New Roman"/>
          <w:sz w:val="24"/>
        </w:rPr>
        <w:t>B) the divine right.</w:t>
      </w:r>
      <w:r>
        <w:rPr>
          <w:rFonts w:ascii="Times New Roman"/>
          <w:sz w:val="24"/>
        </w:rPr>
        <w:br/>
        <w:tab/>
      </w:r>
      <w:r>
        <w:rPr>
          <w:rFonts w:ascii="Times New Roman"/>
          <w:sz w:val="24"/>
        </w:rPr>
        <w:t>C) natural law.</w:t>
      </w:r>
      <w:r>
        <w:rPr>
          <w:rFonts w:ascii="Times New Roman"/>
          <w:sz w:val="24"/>
        </w:rPr>
        <w:br/>
        <w:tab/>
      </w:r>
      <w:r>
        <w:rPr>
          <w:rFonts w:ascii="Times New Roman"/>
          <w:sz w:val="24"/>
        </w:rPr>
        <w:t>D) social contract theory.</w:t>
      </w:r>
      <w:r>
        <w:rPr>
          <w:rFonts w:ascii="Times New Roman"/>
          <w:sz w:val="24"/>
        </w:rPr>
        <w:br/>
        <w:tab/>
      </w:r>
      <w:r>
        <w:rPr>
          <w:rFonts w:ascii="Times New Roman"/>
          <w:sz w:val="24"/>
        </w:rPr>
        <w:t>E) popular sovereignty.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What structure of government, in which citizens decide policy through majority rule, was formed by the colonists in New England who fled religious persecution in England?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indirect democracy</w:t>
      </w:r>
      <w:r>
        <w:rPr>
          <w:rFonts w:ascii="Times New Roman"/>
          <w:sz w:val="24"/>
        </w:rPr>
        <w:tab/>
        <w:br/>
        <w:tab/>
      </w:r>
      <w:r>
        <w:rPr>
          <w:rFonts w:ascii="Times New Roman"/>
          <w:sz w:val="24"/>
        </w:rPr>
        <w:t>B) representative democracy</w:t>
      </w:r>
      <w:r>
        <w:rPr>
          <w:rFonts w:ascii="Times New Roman"/>
          <w:sz w:val="24"/>
        </w:rPr>
        <w:br/>
        <w:tab/>
      </w:r>
      <w:r>
        <w:rPr>
          <w:rFonts w:ascii="Times New Roman"/>
          <w:sz w:val="24"/>
        </w:rPr>
        <w:t>C) direct democracy</w:t>
      </w:r>
      <w:r>
        <w:rPr>
          <w:rFonts w:ascii="Times New Roman"/>
          <w:sz w:val="24"/>
        </w:rPr>
        <w:br/>
        <w:tab/>
      </w:r>
      <w:r>
        <w:rPr>
          <w:rFonts w:ascii="Times New Roman"/>
          <w:sz w:val="24"/>
        </w:rPr>
        <w:t>D) oligarchy</w:t>
      </w:r>
      <w:r>
        <w:rPr>
          <w:rFonts w:ascii="Times New Roman"/>
          <w:sz w:val="24"/>
        </w:rPr>
        <w:br/>
        <w:tab/>
      </w:r>
      <w:r>
        <w:rPr>
          <w:rFonts w:ascii="Times New Roman"/>
          <w:sz w:val="24"/>
        </w:rPr>
        <w:t>E) constitutional democracy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What is another name for indirect democracy, where citizens elect representatives who decide policies on their behalf?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representative democracy</w:t>
      </w:r>
      <w:r>
        <w:rPr>
          <w:rFonts w:ascii="Times New Roman"/>
          <w:sz w:val="24"/>
        </w:rPr>
        <w:tab/>
        <w:br/>
        <w:tab/>
      </w:r>
      <w:r>
        <w:rPr>
          <w:rFonts w:ascii="Times New Roman"/>
          <w:sz w:val="24"/>
        </w:rPr>
        <w:t>B) guided democracy</w:t>
      </w:r>
      <w:r>
        <w:rPr>
          <w:rFonts w:ascii="Times New Roman"/>
          <w:sz w:val="24"/>
        </w:rPr>
        <w:br/>
        <w:tab/>
      </w:r>
      <w:r>
        <w:rPr>
          <w:rFonts w:ascii="Times New Roman"/>
          <w:sz w:val="24"/>
        </w:rPr>
        <w:t>C) limited democracy</w:t>
      </w:r>
      <w:r>
        <w:rPr>
          <w:rFonts w:ascii="Times New Roman"/>
          <w:sz w:val="24"/>
        </w:rPr>
        <w:br/>
        <w:tab/>
      </w:r>
      <w:r>
        <w:rPr>
          <w:rFonts w:ascii="Times New Roman"/>
          <w:sz w:val="24"/>
        </w:rPr>
        <w:t>D) directed democracy</w:t>
      </w:r>
      <w:r>
        <w:rPr>
          <w:rFonts w:ascii="Times New Roman"/>
          <w:sz w:val="24"/>
        </w:rPr>
        <w:br/>
        <w:tab/>
      </w:r>
      <w:r>
        <w:rPr>
          <w:rFonts w:ascii="Times New Roman"/>
          <w:sz w:val="24"/>
        </w:rPr>
        <w:t>E) constitutional democracy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Political culture can be defined as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different political parties and ideologies that are formed within societies.</w:t>
      </w:r>
      <w:r>
        <w:rPr>
          <w:rFonts w:ascii="Times New Roman"/>
          <w:sz w:val="24"/>
        </w:rPr>
        <w:tab/>
        <w:br/>
        <w:tab/>
      </w:r>
      <w:r>
        <w:rPr>
          <w:rFonts w:ascii="Times New Roman"/>
          <w:sz w:val="24"/>
        </w:rPr>
        <w:t>B) groups and industries within our society that concern themselves with political issues.</w:t>
      </w:r>
      <w:r>
        <w:rPr>
          <w:rFonts w:ascii="Times New Roman"/>
          <w:sz w:val="24"/>
        </w:rPr>
        <w:br/>
        <w:tab/>
      </w:r>
      <w:r>
        <w:rPr>
          <w:rFonts w:ascii="Times New Roman"/>
          <w:sz w:val="24"/>
        </w:rPr>
        <w:t>C) individual beliefs and opinions of citizens within large communities and societies.</w:t>
      </w:r>
      <w:r>
        <w:rPr>
          <w:rFonts w:ascii="Times New Roman"/>
          <w:sz w:val="24"/>
        </w:rPr>
        <w:br/>
        <w:tab/>
      </w:r>
      <w:r>
        <w:rPr>
          <w:rFonts w:ascii="Times New Roman"/>
          <w:b w:val="false"/>
          <w:i w:val="false"/>
          <w:color w:val="000000"/>
          <w:sz w:val="24"/>
        </w:rPr>
        <w:t>D) people's collective beliefs and attitudes about government and the political process.</w:t>
      </w:r>
      <w:r>
        <w:rPr>
          <w:rFonts w:ascii="Times New Roman"/>
          <w:sz w:val="24"/>
        </w:rPr>
      </w:r>
      <w:r>
        <w:rPr>
          <w:rFonts w:ascii="Times New Roman"/>
          <w:sz w:val="24"/>
        </w:rPr>
        <w:br/>
        <w:tab/>
      </w:r>
      <w:r>
        <w:rPr>
          <w:rFonts w:ascii="Times New Roman"/>
          <w:b w:val="false"/>
          <w:i w:val="false"/>
          <w:color w:val="000000"/>
          <w:sz w:val="24"/>
        </w:rPr>
        <w:t>E) people's collective support or dislike of different political parties and governmental institutions.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values is the most essential quality of American democracy?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equality</w:t>
      </w:r>
      <w:r>
        <w:rPr>
          <w:rFonts w:ascii="Times New Roman"/>
          <w:sz w:val="24"/>
        </w:rPr>
        <w:tab/>
        <w:br/>
        <w:tab/>
      </w:r>
      <w:r>
        <w:rPr>
          <w:rFonts w:ascii="Times New Roman"/>
          <w:sz w:val="24"/>
        </w:rPr>
        <w:t>B) collectivism</w:t>
      </w:r>
      <w:r>
        <w:rPr>
          <w:rFonts w:ascii="Times New Roman"/>
          <w:sz w:val="24"/>
        </w:rPr>
        <w:br/>
        <w:tab/>
      </w:r>
      <w:r>
        <w:rPr>
          <w:rFonts w:ascii="Times New Roman"/>
          <w:sz w:val="24"/>
        </w:rPr>
        <w:t>C) liberty</w:t>
      </w:r>
      <w:r>
        <w:rPr>
          <w:rFonts w:ascii="Times New Roman"/>
          <w:sz w:val="24"/>
        </w:rPr>
        <w:br/>
        <w:tab/>
      </w:r>
      <w:r>
        <w:rPr>
          <w:rFonts w:ascii="Times New Roman"/>
          <w:sz w:val="24"/>
        </w:rPr>
        <w:t>D) security</w:t>
      </w:r>
      <w:r>
        <w:rPr>
          <w:rFonts w:ascii="Times New Roman"/>
          <w:sz w:val="24"/>
        </w:rPr>
        <w:br/>
        <w:tab/>
      </w:r>
      <w:r>
        <w:rPr>
          <w:rFonts w:ascii="Times New Roman"/>
          <w:sz w:val="24"/>
        </w:rPr>
        <w:t>E) self-government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debate about whether government agencies should be permitted to collect private communication data is most closely related to the American value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equality.</w:t>
      </w:r>
      <w:r>
        <w:rPr>
          <w:rFonts w:ascii="Times New Roman"/>
          <w:sz w:val="24"/>
        </w:rPr>
        <w:tab/>
        <w:br/>
        <w:tab/>
      </w:r>
      <w:r>
        <w:rPr>
          <w:rFonts w:ascii="Times New Roman"/>
          <w:sz w:val="24"/>
        </w:rPr>
        <w:t>B) capitalism.</w:t>
      </w:r>
      <w:r>
        <w:rPr>
          <w:rFonts w:ascii="Times New Roman"/>
          <w:sz w:val="24"/>
        </w:rPr>
        <w:br/>
        <w:tab/>
      </w:r>
      <w:r>
        <w:rPr>
          <w:rFonts w:ascii="Times New Roman"/>
          <w:sz w:val="24"/>
        </w:rPr>
        <w:t>C) consent of the governed.</w:t>
      </w:r>
      <w:r>
        <w:rPr>
          <w:rFonts w:ascii="Times New Roman"/>
          <w:sz w:val="24"/>
        </w:rPr>
        <w:br/>
        <w:tab/>
      </w:r>
      <w:r>
        <w:rPr>
          <w:rFonts w:ascii="Times New Roman"/>
          <w:sz w:val="24"/>
        </w:rPr>
        <w:t>D) liberty.</w:t>
      </w:r>
      <w:r>
        <w:rPr>
          <w:rFonts w:ascii="Times New Roman"/>
          <w:sz w:val="24"/>
        </w:rPr>
        <w:br/>
        <w:tab/>
      </w:r>
      <w:r>
        <w:rPr>
          <w:rFonts w:ascii="Times New Roman"/>
          <w:sz w:val="24"/>
        </w:rPr>
        <w:t>E) emphasis on individual, family, and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centuries saw the evolution of the modern concept of equality?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sixteenth and seventeenth</w:t>
      </w:r>
      <w:r>
        <w:rPr>
          <w:rFonts w:ascii="Times New Roman"/>
          <w:sz w:val="24"/>
        </w:rPr>
        <w:tab/>
        <w:br/>
        <w:tab/>
      </w:r>
      <w:r>
        <w:rPr>
          <w:rFonts w:ascii="Times New Roman"/>
          <w:sz w:val="24"/>
        </w:rPr>
        <w:t>B) seventeenth and eighteenth</w:t>
      </w:r>
      <w:r>
        <w:rPr>
          <w:rFonts w:ascii="Times New Roman"/>
          <w:sz w:val="24"/>
        </w:rPr>
        <w:br/>
        <w:tab/>
      </w:r>
      <w:r>
        <w:rPr>
          <w:rFonts w:ascii="Times New Roman"/>
          <w:sz w:val="24"/>
        </w:rPr>
        <w:t>C) eighteenth and nineteenth</w:t>
      </w:r>
      <w:r>
        <w:rPr>
          <w:rFonts w:ascii="Times New Roman"/>
          <w:sz w:val="24"/>
        </w:rPr>
        <w:br/>
        <w:tab/>
      </w:r>
      <w:r>
        <w:rPr>
          <w:rFonts w:ascii="Times New Roman"/>
          <w:sz w:val="24"/>
        </w:rPr>
        <w:t>D) nineteenth and twentieth</w:t>
      </w:r>
      <w:r>
        <w:rPr>
          <w:rFonts w:ascii="Times New Roman"/>
          <w:sz w:val="24"/>
        </w:rPr>
        <w:br/>
        <w:tab/>
      </w:r>
      <w:r>
        <w:rPr>
          <w:rFonts w:ascii="Times New Roman"/>
          <w:sz w:val="24"/>
        </w:rPr>
        <w:t>E) twentieth and twenty-first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In the early years of the American republic, the right to vote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available to white men only.</w:t>
      </w:r>
      <w:r>
        <w:rPr>
          <w:rFonts w:ascii="Times New Roman"/>
          <w:sz w:val="24"/>
        </w:rPr>
        <w:tab/>
        <w:br/>
        <w:tab/>
      </w:r>
      <w:r>
        <w:rPr>
          <w:rFonts w:ascii="Times New Roman"/>
          <w:sz w:val="24"/>
        </w:rPr>
        <w:t>B) available to white men and women only.</w:t>
      </w:r>
      <w:r>
        <w:rPr>
          <w:rFonts w:ascii="Times New Roman"/>
          <w:sz w:val="24"/>
        </w:rPr>
        <w:br/>
        <w:tab/>
      </w:r>
      <w:r>
        <w:rPr>
          <w:rFonts w:ascii="Times New Roman"/>
          <w:sz w:val="24"/>
        </w:rPr>
        <w:t>C) available to white and black men only.</w:t>
      </w:r>
      <w:r>
        <w:rPr>
          <w:rFonts w:ascii="Times New Roman"/>
          <w:sz w:val="24"/>
        </w:rPr>
        <w:br/>
        <w:tab/>
      </w:r>
      <w:r>
        <w:rPr>
          <w:rFonts w:ascii="Times New Roman"/>
          <w:sz w:val="24"/>
        </w:rPr>
        <w:t>D) available to women and men of all races, but not immigrants.</w:t>
      </w:r>
      <w:r>
        <w:rPr>
          <w:rFonts w:ascii="Times New Roman"/>
          <w:sz w:val="24"/>
        </w:rPr>
        <w:br/>
        <w:tab/>
      </w:r>
      <w:r>
        <w:rPr>
          <w:rFonts w:ascii="Times New Roman"/>
          <w:sz w:val="24"/>
        </w:rPr>
        <w:t>E) available to women and men of all races, including immigrants.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Debates about whether the government should tax the wealthy more than other classes embody the concept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ideology.</w:t>
      </w:r>
      <w:r>
        <w:rPr>
          <w:rFonts w:ascii="Times New Roman"/>
          <w:sz w:val="24"/>
        </w:rPr>
        <w:tab/>
        <w:br/>
        <w:tab/>
      </w:r>
      <w:r>
        <w:rPr>
          <w:rFonts w:ascii="Times New Roman"/>
          <w:sz w:val="24"/>
        </w:rPr>
        <w:t>B) legal equality.</w:t>
      </w:r>
      <w:r>
        <w:rPr>
          <w:rFonts w:ascii="Times New Roman"/>
          <w:sz w:val="24"/>
        </w:rPr>
        <w:br/>
        <w:tab/>
      </w:r>
      <w:r>
        <w:rPr>
          <w:rFonts w:ascii="Times New Roman"/>
          <w:sz w:val="24"/>
        </w:rPr>
        <w:t>C) liberty.</w:t>
      </w:r>
      <w:r>
        <w:rPr>
          <w:rFonts w:ascii="Times New Roman"/>
          <w:sz w:val="24"/>
        </w:rPr>
        <w:br/>
        <w:tab/>
      </w:r>
      <w:r>
        <w:rPr>
          <w:rFonts w:ascii="Times New Roman"/>
          <w:sz w:val="24"/>
        </w:rPr>
        <w:t>D) economic equality.</w:t>
      </w:r>
      <w:r>
        <w:rPr>
          <w:rFonts w:ascii="Times New Roman"/>
          <w:sz w:val="24"/>
        </w:rPr>
        <w:br/>
        <w:tab/>
      </w:r>
      <w:r>
        <w:rPr>
          <w:rFonts w:ascii="Times New Roman"/>
          <w:sz w:val="24"/>
        </w:rPr>
        <w:t>E) political culture.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Property is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land.</w:t>
      </w:r>
      <w:r>
        <w:rPr>
          <w:rFonts w:ascii="Times New Roman"/>
          <w:sz w:val="24"/>
        </w:rPr>
        <w:tab/>
        <w:br/>
        <w:tab/>
      </w:r>
      <w:r>
        <w:rPr>
          <w:rFonts w:ascii="Times New Roman"/>
          <w:sz w:val="24"/>
        </w:rPr>
        <w:t>B) material possessions.</w:t>
      </w:r>
      <w:r>
        <w:rPr>
          <w:rFonts w:ascii="Times New Roman"/>
          <w:sz w:val="24"/>
        </w:rPr>
        <w:br/>
        <w:tab/>
      </w:r>
      <w:r>
        <w:rPr>
          <w:rFonts w:ascii="Times New Roman"/>
          <w:sz w:val="24"/>
        </w:rPr>
        <w:t>C) liquid or transferable capital assets.</w:t>
      </w:r>
      <w:r>
        <w:rPr>
          <w:rFonts w:ascii="Times New Roman"/>
          <w:sz w:val="24"/>
        </w:rPr>
        <w:br/>
        <w:tab/>
      </w:r>
      <w:r>
        <w:rPr>
          <w:rFonts w:ascii="Times New Roman"/>
          <w:sz w:val="24"/>
        </w:rPr>
        <w:t>D) property, firms, or businesses.</w:t>
      </w:r>
      <w:r>
        <w:rPr>
          <w:rFonts w:ascii="Times New Roman"/>
          <w:sz w:val="24"/>
        </w:rPr>
        <w:br/>
        <w:tab/>
      </w:r>
      <w:r>
        <w:rPr>
          <w:rFonts w:ascii="Times New Roman"/>
          <w:sz w:val="24"/>
        </w:rPr>
        <w:t>E) anything that can be owned.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In a democracy, the idea of the consent of the governed argues that government power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derives from the people's consent.</w:t>
      </w:r>
      <w:r>
        <w:rPr>
          <w:rFonts w:ascii="Times New Roman"/>
          <w:sz w:val="24"/>
        </w:rPr>
      </w:r>
      <w:r>
        <w:rPr>
          <w:rFonts w:ascii="Times New Roman"/>
          <w:sz w:val="24"/>
        </w:rPr>
        <w:tab/>
        <w:br/>
        <w:tab/>
      </w:r>
      <w:r>
        <w:rPr>
          <w:rFonts w:ascii="Times New Roman"/>
          <w:sz w:val="24"/>
        </w:rPr>
        <w:t>B) derives from its inherent right to promote law and order.</w:t>
      </w:r>
      <w:r>
        <w:rPr>
          <w:rFonts w:ascii="Times New Roman"/>
          <w:sz w:val="24"/>
        </w:rPr>
        <w:br/>
        <w:tab/>
      </w:r>
      <w:r>
        <w:rPr>
          <w:rFonts w:ascii="Times New Roman"/>
          <w:sz w:val="24"/>
        </w:rPr>
        <w:t>C) is justified and necessary.</w:t>
      </w:r>
      <w:r>
        <w:rPr>
          <w:rFonts w:ascii="Times New Roman"/>
          <w:sz w:val="24"/>
        </w:rPr>
        <w:br/>
        <w:tab/>
      </w:r>
      <w:r>
        <w:rPr>
          <w:rFonts w:ascii="Times New Roman"/>
          <w:sz w:val="24"/>
        </w:rPr>
        <w:t>D) derives from its security apparatus, particularly the army and the police force.</w:t>
      </w:r>
      <w:r>
        <w:rPr>
          <w:rFonts w:ascii="Times New Roman"/>
          <w:sz w:val="24"/>
        </w:rPr>
        <w:br/>
        <w:tab/>
      </w:r>
      <w:r>
        <w:rPr>
          <w:rFonts w:ascii="Times New Roman"/>
          <w:sz w:val="24"/>
        </w:rPr>
        <w:t>E) is acceptable as long as individual rights are recognized.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statements about majority rule is NOT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policies with a vote of 50 percent plus one are enacted.</w:t>
      </w:r>
      <w:r>
        <w:rPr>
          <w:rFonts w:ascii="Times New Roman"/>
          <w:sz w:val="24"/>
        </w:rPr>
        <w:tab/>
        <w:br/>
        <w:tab/>
      </w:r>
      <w:r>
        <w:rPr>
          <w:rFonts w:ascii="Times New Roman"/>
          <w:sz w:val="24"/>
        </w:rPr>
        <w:t>B) It is often paired with the concept of the protection of minority rights.</w:t>
      </w:r>
      <w:r>
        <w:rPr>
          <w:rFonts w:ascii="Times New Roman"/>
          <w:sz w:val="24"/>
        </w:rPr>
        <w:br/>
        <w:tab/>
      </w:r>
      <w:r>
        <w:rPr>
          <w:rFonts w:ascii="Times New Roman"/>
          <w:sz w:val="24"/>
        </w:rPr>
        <w:t>C) Political candidates in all democracies must win a majority of votes.</w:t>
      </w:r>
      <w:r>
        <w:rPr>
          <w:rFonts w:ascii="Times New Roman"/>
          <w:sz w:val="24"/>
        </w:rPr>
        <w:br/>
        <w:tab/>
      </w:r>
      <w:r>
        <w:rPr>
          <w:rFonts w:ascii="Times New Roman"/>
          <w:sz w:val="24"/>
        </w:rPr>
        <w:t>D) Governments based on this rule believe in the right of self-governance.</w:t>
      </w:r>
      <w:r>
        <w:rPr>
          <w:rFonts w:ascii="Times New Roman"/>
          <w:sz w:val="24"/>
        </w:rPr>
        <w:br/>
        <w:tab/>
      </w:r>
      <w:r>
        <w:rPr>
          <w:rFonts w:ascii="Times New Roman"/>
          <w:sz w:val="24"/>
        </w:rPr>
        <w:t>E) It is implicit within the concept of consent of the governed.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liberties protected by the Constitution illustrates the intimate relationship between individual and community life favored by the Constitution's framers?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freedom of speech</w:t>
      </w:r>
      <w:r>
        <w:rPr>
          <w:rFonts w:ascii="Times New Roman"/>
          <w:sz w:val="24"/>
        </w:rPr>
        <w:tab/>
        <w:br/>
        <w:tab/>
      </w:r>
      <w:r>
        <w:rPr>
          <w:rFonts w:ascii="Times New Roman"/>
          <w:sz w:val="24"/>
        </w:rPr>
        <w:t>B) protection from search and seizure</w:t>
      </w:r>
      <w:r>
        <w:rPr>
          <w:rFonts w:ascii="Times New Roman"/>
          <w:sz w:val="24"/>
        </w:rPr>
        <w:br/>
        <w:tab/>
      </w:r>
      <w:r>
        <w:rPr>
          <w:rFonts w:ascii="Times New Roman"/>
          <w:sz w:val="24"/>
        </w:rPr>
        <w:t>C) freedom of assembly</w:t>
      </w:r>
      <w:r>
        <w:rPr>
          <w:rFonts w:ascii="Times New Roman"/>
          <w:sz w:val="24"/>
        </w:rPr>
        <w:br/>
        <w:tab/>
      </w:r>
      <w:r>
        <w:rPr>
          <w:rFonts w:ascii="Times New Roman"/>
          <w:sz w:val="24"/>
        </w:rPr>
        <w:t>D) freedom of religion</w:t>
      </w:r>
      <w:r>
        <w:rPr>
          <w:rFonts w:ascii="Times New Roman"/>
          <w:sz w:val="24"/>
        </w:rPr>
        <w:br/>
        <w:tab/>
      </w:r>
      <w:r>
        <w:rPr>
          <w:rFonts w:ascii="Times New Roman"/>
          <w:sz w:val="24"/>
        </w:rPr>
        <w:t>E) right to bear arms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Political ideology provides a framework for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thinking about politics</w:t>
      </w:r>
      <w:r>
        <w:rPr>
          <w:rFonts w:ascii="Times New Roman"/>
          <w:sz w:val="24"/>
        </w:rPr>
        <w:tab/>
        <w:br/>
        <w:tab/>
      </w:r>
      <w:r>
        <w:rPr>
          <w:rFonts w:ascii="Times New Roman"/>
          <w:sz w:val="24"/>
        </w:rPr>
        <w:t>B) thinking about policy issues</w:t>
      </w:r>
      <w:r>
        <w:rPr>
          <w:rFonts w:ascii="Times New Roman"/>
          <w:sz w:val="24"/>
        </w:rPr>
        <w:br/>
        <w:tab/>
      </w:r>
      <w:r>
        <w:rPr>
          <w:rFonts w:ascii="Times New Roman"/>
          <w:sz w:val="24"/>
        </w:rPr>
        <w:t>C) considering the role of government in society</w:t>
      </w:r>
      <w:r>
        <w:rPr>
          <w:rFonts w:ascii="Times New Roman"/>
          <w:sz w:val="24"/>
        </w:rPr>
        <w:br/>
        <w:tab/>
      </w:r>
      <w:r>
        <w:rPr>
          <w:rFonts w:ascii="Times New Roman"/>
          <w:sz w:val="24"/>
        </w:rPr>
        <w:t>D) thinking about political structures</w:t>
      </w:r>
      <w:r>
        <w:rPr>
          <w:rFonts w:ascii="Times New Roman"/>
          <w:sz w:val="24"/>
        </w:rPr>
        <w:br/>
        <w:tab/>
      </w:r>
      <w:r>
        <w:rPr>
          <w:rFonts w:ascii="Times New Roman"/>
          <w:sz w:val="24"/>
        </w:rPr>
        <w:t>E) thinking about politics, thinking about policy issues, and considering the role of government in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was NOT one of the key tenets of classical liberalism?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unfettered market economy</w:t>
      </w:r>
      <w:r>
        <w:rPr>
          <w:rFonts w:ascii="Times New Roman"/>
          <w:sz w:val="24"/>
        </w:rPr>
        <w:tab/>
        <w:br/>
        <w:tab/>
      </w:r>
      <w:r>
        <w:rPr>
          <w:rFonts w:ascii="Times New Roman"/>
          <w:sz w:val="24"/>
        </w:rPr>
        <w:t>B) freedom of thought</w:t>
      </w:r>
      <w:r>
        <w:rPr>
          <w:rFonts w:ascii="Times New Roman"/>
          <w:sz w:val="24"/>
        </w:rPr>
        <w:br/>
        <w:tab/>
      </w:r>
      <w:r>
        <w:rPr>
          <w:rFonts w:ascii="Times New Roman"/>
          <w:sz w:val="24"/>
        </w:rPr>
        <w:t>C) strong governmental authority</w:t>
      </w:r>
      <w:r>
        <w:rPr>
          <w:rFonts w:ascii="Times New Roman"/>
          <w:sz w:val="24"/>
        </w:rPr>
        <w:br/>
        <w:tab/>
      </w:r>
      <w:r>
        <w:rPr>
          <w:rFonts w:ascii="Times New Roman"/>
          <w:sz w:val="24"/>
        </w:rPr>
        <w:t>D) rule of law</w:t>
      </w:r>
      <w:r>
        <w:rPr>
          <w:rFonts w:ascii="Times New Roman"/>
          <w:sz w:val="24"/>
        </w:rPr>
        <w:br/>
        <w:tab/>
      </w:r>
      <w:r>
        <w:rPr>
          <w:rFonts w:ascii="Times New Roman"/>
          <w:sz w:val="24"/>
        </w:rPr>
        <w:t>E) consent of the governed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Modern liberalism advocates which of the following principles?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separation of church and state</w:t>
      </w:r>
      <w:r>
        <w:rPr>
          <w:rFonts w:ascii="Times New Roman"/>
          <w:sz w:val="24"/>
        </w:rPr>
        <w:tab/>
        <w:br/>
        <w:tab/>
      </w:r>
      <w:r>
        <w:rPr>
          <w:rFonts w:ascii="Times New Roman"/>
          <w:sz w:val="24"/>
        </w:rPr>
        <w:t>B) minimal government authority</w:t>
      </w:r>
      <w:r>
        <w:rPr>
          <w:rFonts w:ascii="Times New Roman"/>
          <w:sz w:val="24"/>
        </w:rPr>
        <w:br/>
        <w:tab/>
      </w:r>
      <w:r>
        <w:rPr>
          <w:rFonts w:ascii="Times New Roman"/>
          <w:sz w:val="24"/>
        </w:rPr>
        <w:t>C) unfettered market economy</w:t>
      </w:r>
      <w:r>
        <w:rPr>
          <w:rFonts w:ascii="Times New Roman"/>
          <w:sz w:val="24"/>
        </w:rPr>
        <w:br/>
        <w:tab/>
      </w:r>
      <w:r>
        <w:rPr>
          <w:rFonts w:ascii="Times New Roman"/>
          <w:sz w:val="24"/>
        </w:rPr>
        <w:t>D) government ownership of the means of production</w:t>
      </w:r>
      <w:r>
        <w:rPr>
          <w:rFonts w:ascii="Times New Roman"/>
          <w:sz w:val="24"/>
        </w:rPr>
        <w:br/>
        <w:tab/>
      </w:r>
      <w:r>
        <w:rPr>
          <w:rFonts w:ascii="Times New Roman"/>
          <w:sz w:val="24"/>
        </w:rPr>
        <w:t>E) maintenance of the status quo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ideology places the greatest emphasis on traditional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liberalism</w:t>
      </w:r>
      <w:r>
        <w:rPr>
          <w:rFonts w:ascii="Times New Roman"/>
          <w:sz w:val="24"/>
        </w:rPr>
        <w:tab/>
        <w:br/>
        <w:tab/>
      </w:r>
      <w:r>
        <w:rPr>
          <w:rFonts w:ascii="Times New Roman"/>
          <w:sz w:val="24"/>
        </w:rPr>
        <w:t>B) conservatism</w:t>
      </w:r>
      <w:r>
        <w:rPr>
          <w:rFonts w:ascii="Times New Roman"/>
          <w:sz w:val="24"/>
        </w:rPr>
        <w:br/>
        <w:tab/>
      </w:r>
      <w:r>
        <w:rPr>
          <w:rFonts w:ascii="Times New Roman"/>
          <w:sz w:val="24"/>
        </w:rPr>
        <w:t>C) socialism</w:t>
      </w:r>
      <w:r>
        <w:rPr>
          <w:rFonts w:ascii="Times New Roman"/>
          <w:sz w:val="24"/>
        </w:rPr>
        <w:br/>
        <w:tab/>
      </w:r>
      <w:r>
        <w:rPr>
          <w:rFonts w:ascii="Times New Roman"/>
          <w:sz w:val="24"/>
        </w:rPr>
        <w:t>D) libertarianism</w:t>
      </w:r>
      <w:r>
        <w:rPr>
          <w:rFonts w:ascii="Times New Roman"/>
          <w:sz w:val="24"/>
        </w:rPr>
        <w:br/>
        <w:tab/>
      </w:r>
      <w:r>
        <w:rPr>
          <w:rFonts w:ascii="Times New Roman"/>
          <w:sz w:val="24"/>
        </w:rPr>
        <w:t>E) populism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Conservatism advocates which of the following principles?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separation of church and state</w:t>
      </w:r>
      <w:r>
        <w:rPr>
          <w:rFonts w:ascii="Times New Roman"/>
          <w:sz w:val="24"/>
        </w:rPr>
        <w:tab/>
        <w:br/>
        <w:tab/>
      </w:r>
      <w:r>
        <w:rPr>
          <w:rFonts w:ascii="Times New Roman"/>
          <w:sz w:val="24"/>
        </w:rPr>
        <w:t>B) no prayer in public schools</w:t>
      </w:r>
      <w:r>
        <w:rPr>
          <w:rFonts w:ascii="Times New Roman"/>
          <w:sz w:val="24"/>
        </w:rPr>
        <w:br/>
        <w:tab/>
      </w:r>
      <w:r>
        <w:rPr>
          <w:rFonts w:ascii="Times New Roman"/>
          <w:sz w:val="24"/>
        </w:rPr>
        <w:t>C) the importance of civil liberties</w:t>
      </w:r>
      <w:r>
        <w:rPr>
          <w:rFonts w:ascii="Times New Roman"/>
          <w:sz w:val="24"/>
        </w:rPr>
        <w:br/>
        <w:tab/>
      </w:r>
      <w:r>
        <w:rPr>
          <w:rFonts w:ascii="Times New Roman"/>
          <w:sz w:val="24"/>
        </w:rPr>
        <w:t>D) limited role of government in public well-being</w:t>
      </w:r>
      <w:r>
        <w:rPr>
          <w:rFonts w:ascii="Times New Roman"/>
          <w:sz w:val="24"/>
        </w:rPr>
        <w:br/>
        <w:tab/>
      </w:r>
      <w:r>
        <w:rPr>
          <w:rFonts w:ascii="Times New Roman"/>
          <w:sz w:val="24"/>
        </w:rPr>
        <w:t>E) government-provided safety 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ideology places the greatest emphasis on economic equality?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liberalism</w:t>
      </w:r>
      <w:r>
        <w:rPr>
          <w:rFonts w:ascii="Times New Roman"/>
          <w:sz w:val="24"/>
        </w:rPr>
        <w:tab/>
        <w:br/>
        <w:tab/>
      </w:r>
      <w:r>
        <w:rPr>
          <w:rFonts w:ascii="Times New Roman"/>
          <w:sz w:val="24"/>
        </w:rPr>
        <w:t>B) conservatism</w:t>
      </w:r>
      <w:r>
        <w:rPr>
          <w:rFonts w:ascii="Times New Roman"/>
          <w:sz w:val="24"/>
        </w:rPr>
        <w:br/>
        <w:tab/>
      </w:r>
      <w:r>
        <w:rPr>
          <w:rFonts w:ascii="Times New Roman"/>
          <w:sz w:val="24"/>
        </w:rPr>
        <w:t>C) socialism</w:t>
      </w:r>
      <w:r>
        <w:rPr>
          <w:rFonts w:ascii="Times New Roman"/>
          <w:sz w:val="24"/>
        </w:rPr>
        <w:br/>
        <w:tab/>
      </w:r>
      <w:r>
        <w:rPr>
          <w:rFonts w:ascii="Times New Roman"/>
          <w:sz w:val="24"/>
        </w:rPr>
        <w:t>D) libertarianism</w:t>
      </w:r>
      <w:r>
        <w:rPr>
          <w:rFonts w:ascii="Times New Roman"/>
          <w:sz w:val="24"/>
        </w:rPr>
        <w:br/>
        <w:tab/>
      </w:r>
      <w:r>
        <w:rPr>
          <w:rFonts w:ascii="Times New Roman"/>
          <w:sz w:val="24"/>
        </w:rPr>
        <w:t>E) populism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ideology, in its pure theoretical form, places the greatest emphasis on government control of the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liberalism</w:t>
      </w:r>
      <w:r>
        <w:rPr>
          <w:rFonts w:ascii="Times New Roman"/>
          <w:sz w:val="24"/>
        </w:rPr>
        <w:tab/>
        <w:br/>
        <w:tab/>
      </w:r>
      <w:r>
        <w:rPr>
          <w:rFonts w:ascii="Times New Roman"/>
          <w:sz w:val="24"/>
        </w:rPr>
        <w:t>B) conservatism</w:t>
      </w:r>
      <w:r>
        <w:rPr>
          <w:rFonts w:ascii="Times New Roman"/>
          <w:sz w:val="24"/>
        </w:rPr>
        <w:br/>
        <w:tab/>
      </w:r>
      <w:r>
        <w:rPr>
          <w:rFonts w:ascii="Times New Roman"/>
          <w:sz w:val="24"/>
        </w:rPr>
        <w:t>C) socialism</w:t>
      </w:r>
      <w:r>
        <w:rPr>
          <w:rFonts w:ascii="Times New Roman"/>
          <w:sz w:val="24"/>
        </w:rPr>
        <w:br/>
        <w:tab/>
      </w:r>
      <w:r>
        <w:rPr>
          <w:rFonts w:ascii="Times New Roman"/>
          <w:sz w:val="24"/>
        </w:rPr>
        <w:t>D) libertarianism</w:t>
      </w:r>
      <w:r>
        <w:rPr>
          <w:rFonts w:ascii="Times New Roman"/>
          <w:sz w:val="24"/>
        </w:rPr>
        <w:br/>
        <w:tab/>
      </w:r>
      <w:r>
        <w:rPr>
          <w:rFonts w:ascii="Times New Roman"/>
          <w:sz w:val="24"/>
        </w:rPr>
        <w:t>E) populism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Libertarianism advocates which of the following principles?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government-provided safety net</w:t>
      </w:r>
      <w:r>
        <w:rPr>
          <w:rFonts w:ascii="Times New Roman"/>
          <w:sz w:val="24"/>
        </w:rPr>
        <w:tab/>
        <w:br/>
        <w:tab/>
      </w:r>
      <w:r>
        <w:rPr>
          <w:rFonts w:ascii="Times New Roman"/>
          <w:sz w:val="24"/>
        </w:rPr>
        <w:t>B) socialist economy</w:t>
      </w:r>
      <w:r>
        <w:rPr>
          <w:rFonts w:ascii="Times New Roman"/>
          <w:sz w:val="24"/>
        </w:rPr>
        <w:br/>
        <w:tab/>
      </w:r>
      <w:r>
        <w:rPr>
          <w:rFonts w:ascii="Times New Roman"/>
          <w:sz w:val="24"/>
        </w:rPr>
        <w:t>C) "hands-on" government approach</w:t>
      </w:r>
      <w:r>
        <w:rPr>
          <w:rFonts w:ascii="Times New Roman"/>
          <w:sz w:val="24"/>
        </w:rPr>
        <w:br/>
        <w:tab/>
      </w:r>
      <w:r>
        <w:rPr>
          <w:rFonts w:ascii="Times New Roman"/>
          <w:sz w:val="24"/>
        </w:rPr>
        <w:t>D) strong support for the rights of property owners</w:t>
      </w:r>
      <w:r>
        <w:rPr>
          <w:rFonts w:ascii="Times New Roman"/>
          <w:sz w:val="24"/>
        </w:rPr>
        <w:br/>
        <w:tab/>
      </w:r>
      <w:r>
        <w:rPr>
          <w:rFonts w:ascii="Times New Roman"/>
          <w:sz w:val="24"/>
        </w:rPr>
        <w:t>E)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Which ideology places the greatest emphasis on</w:t>
      </w:r>
      <w:r>
        <w:rPr>
          <w:rFonts w:ascii="Times New Roman"/>
          <w:b w:val="false"/>
          <w:i/>
          <w:color w:val="000000"/>
          <w:sz w:val="24"/>
        </w:rPr>
        <w:t>laissez-faire</w:t>
      </w:r>
      <w:r>
        <w:rPr>
          <w:rFonts w:ascii="Times New Roman"/>
          <w:b w:val="false"/>
          <w:i w:val="false"/>
          <w:color w:val="000000"/>
          <w:sz w:val="24"/>
        </w:rPr>
        <w:t xml:space="preserve"> capitalism?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liberalism</w:t>
      </w:r>
      <w:r>
        <w:rPr>
          <w:rFonts w:ascii="Times New Roman"/>
          <w:sz w:val="24"/>
        </w:rPr>
        <w:tab/>
        <w:br/>
        <w:tab/>
      </w:r>
      <w:r>
        <w:rPr>
          <w:rFonts w:ascii="Times New Roman"/>
          <w:sz w:val="24"/>
        </w:rPr>
        <w:t>B) conservatism</w:t>
      </w:r>
      <w:r>
        <w:rPr>
          <w:rFonts w:ascii="Times New Roman"/>
          <w:sz w:val="24"/>
        </w:rPr>
        <w:br/>
        <w:tab/>
      </w:r>
      <w:r>
        <w:rPr>
          <w:rFonts w:ascii="Times New Roman"/>
          <w:sz w:val="24"/>
        </w:rPr>
        <w:t>C) socialism</w:t>
      </w:r>
      <w:r>
        <w:rPr>
          <w:rFonts w:ascii="Times New Roman"/>
          <w:sz w:val="24"/>
        </w:rPr>
        <w:br/>
        <w:tab/>
      </w:r>
      <w:r>
        <w:rPr>
          <w:rFonts w:ascii="Times New Roman"/>
          <w:sz w:val="24"/>
        </w:rPr>
        <w:t>D) libertarianism</w:t>
      </w:r>
      <w:r>
        <w:rPr>
          <w:rFonts w:ascii="Times New Roman"/>
          <w:sz w:val="24"/>
        </w:rPr>
        <w:br/>
        <w:tab/>
      </w:r>
      <w:r>
        <w:rPr>
          <w:rFonts w:ascii="Times New Roman"/>
          <w:sz w:val="24"/>
        </w:rPr>
        <w:t>E) populism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is true of the role of socialism in the United States today?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still plays a very minor role in American politics today.</w:t>
      </w:r>
      <w:r>
        <w:rPr>
          <w:rFonts w:ascii="Times New Roman"/>
          <w:sz w:val="24"/>
        </w:rPr>
        <w:tab/>
        <w:br/>
        <w:tab/>
      </w:r>
      <w:r>
        <w:rPr>
          <w:rFonts w:ascii="Times New Roman"/>
          <w:sz w:val="24"/>
        </w:rPr>
        <w:t>B) Bernie Sanders, though sympathetic to socialism, refused to use the word to describe himself during his 2020 campaign.</w:t>
      </w:r>
      <w:r>
        <w:rPr>
          <w:rFonts w:ascii="Times New Roman"/>
          <w:sz w:val="24"/>
        </w:rPr>
        <w:br/>
        <w:tab/>
      </w:r>
      <w:r>
        <w:rPr>
          <w:rFonts w:ascii="Times New Roman"/>
          <w:sz w:val="24"/>
        </w:rPr>
        <w:t>C) Even true socialists advocate against government ownership of the means of production.</w:t>
      </w:r>
      <w:r>
        <w:rPr>
          <w:rFonts w:ascii="Times New Roman"/>
          <w:sz w:val="24"/>
        </w:rPr>
        <w:br/>
        <w:tab/>
      </w:r>
      <w:r>
        <w:rPr>
          <w:rFonts w:ascii="Times New Roman"/>
          <w:sz w:val="24"/>
        </w:rPr>
        <w:t>D) Socialists in the United States have had the most electoral success in the early 21st century.</w:t>
      </w:r>
      <w:r>
        <w:rPr>
          <w:rFonts w:ascii="Times New Roman"/>
          <w:sz w:val="24"/>
        </w:rPr>
        <w:br/>
        <w:tab/>
      </w:r>
      <w:r>
        <w:rPr>
          <w:rFonts w:ascii="Times New Roman"/>
          <w:sz w:val="24"/>
        </w:rPr>
        <w:t>E) No socialist has ever been elected to a prominent office in the United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changes has occurred in U.S. families over recent decades?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Since 2000, the proportion of people living in nonfamily households has doubled.</w:t>
      </w:r>
      <w:r>
        <w:rPr>
          <w:rFonts w:ascii="Times New Roman"/>
          <w:sz w:val="24"/>
        </w:rPr>
        <w:tab/>
        <w:br/>
        <w:tab/>
      </w:r>
      <w:r>
        <w:rPr>
          <w:rFonts w:ascii="Times New Roman"/>
          <w:sz w:val="24"/>
        </w:rPr>
        <w:t>B) The proportion of male householders without spouses has decreased slightly in the past two decades.</w:t>
      </w:r>
      <w:r>
        <w:rPr>
          <w:rFonts w:ascii="Times New Roman"/>
          <w:sz w:val="24"/>
        </w:rPr>
        <w:br/>
        <w:tab/>
      </w:r>
      <w:r>
        <w:rPr>
          <w:rFonts w:ascii="Times New Roman"/>
          <w:sz w:val="24"/>
        </w:rPr>
        <w:t>C) About 5 percent of married-couple families currently have a stay-at-home father, a dramatic increase over 20th century numbers.</w:t>
      </w:r>
      <w:r>
        <w:rPr>
          <w:rFonts w:ascii="Times New Roman"/>
          <w:sz w:val="24"/>
        </w:rPr>
        <w:br/>
        <w:tab/>
      </w:r>
      <w:r>
        <w:rPr>
          <w:rFonts w:ascii="Times New Roman"/>
          <w:sz w:val="24"/>
        </w:rPr>
        <w:t>D) Single female-headed households increased heavily from 1970 to 2000 but have held steady in the past 20 years.</w:t>
      </w:r>
      <w:r>
        <w:rPr>
          <w:rFonts w:ascii="Times New Roman"/>
          <w:sz w:val="24"/>
        </w:rPr>
        <w:br/>
        <w:tab/>
      </w:r>
      <w:r>
        <w:rPr>
          <w:rFonts w:ascii="Times New Roman"/>
          <w:sz w:val="24"/>
        </w:rPr>
        <w:t>E) The traditional nuclear family reached its highest proportion of American families in 2010.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The key difference among modern liberals, conservatives, and libertarians is their view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culture.</w:t>
      </w:r>
      <w:r>
        <w:rPr>
          <w:rFonts w:ascii="Times New Roman"/>
          <w:sz w:val="24"/>
        </w:rPr>
        <w:tab/>
        <w:br/>
        <w:tab/>
      </w:r>
      <w:r>
        <w:rPr>
          <w:rFonts w:ascii="Times New Roman"/>
          <w:sz w:val="24"/>
        </w:rPr>
        <w:t>B) representative democracy.</w:t>
      </w:r>
      <w:r>
        <w:rPr>
          <w:rFonts w:ascii="Times New Roman"/>
          <w:sz w:val="24"/>
        </w:rPr>
        <w:br/>
        <w:tab/>
      </w:r>
      <w:r>
        <w:rPr>
          <w:rFonts w:ascii="Times New Roman"/>
          <w:sz w:val="24"/>
        </w:rPr>
        <w:t>C) the capitalist economy.</w:t>
      </w:r>
      <w:r>
        <w:rPr>
          <w:rFonts w:ascii="Times New Roman"/>
          <w:sz w:val="24"/>
        </w:rPr>
        <w:br/>
        <w:tab/>
      </w:r>
      <w:r>
        <w:rPr>
          <w:rFonts w:ascii="Times New Roman"/>
          <w:sz w:val="24"/>
        </w:rPr>
        <w:t>D) fundamental human rights.</w:t>
      </w:r>
      <w:r>
        <w:rPr>
          <w:rFonts w:ascii="Times New Roman"/>
          <w:sz w:val="24"/>
        </w:rPr>
        <w:br/>
        <w:tab/>
      </w:r>
      <w:r>
        <w:rPr>
          <w:rFonts w:ascii="Times New Roman"/>
          <w:sz w:val="24"/>
        </w:rPr>
        <w:t>E) the role of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What type of ideological scale have social scientists developed to attempt to accurately represent people's ideologies?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one-dimensional</w:t>
      </w:r>
      <w:r>
        <w:rPr>
          <w:rFonts w:ascii="Times New Roman"/>
          <w:sz w:val="24"/>
        </w:rPr>
        <w:tab/>
        <w:br/>
        <w:tab/>
      </w:r>
      <w:r>
        <w:rPr>
          <w:rFonts w:ascii="Times New Roman"/>
          <w:sz w:val="24"/>
        </w:rPr>
        <w:t>B) two-dimensional</w:t>
      </w:r>
      <w:r>
        <w:rPr>
          <w:rFonts w:ascii="Times New Roman"/>
          <w:sz w:val="24"/>
        </w:rPr>
        <w:br/>
        <w:tab/>
      </w:r>
      <w:r>
        <w:rPr>
          <w:rFonts w:ascii="Times New Roman"/>
          <w:sz w:val="24"/>
        </w:rPr>
        <w:t>C) multidimensional</w:t>
      </w:r>
      <w:r>
        <w:rPr>
          <w:rFonts w:ascii="Times New Roman"/>
          <w:sz w:val="24"/>
        </w:rPr>
        <w:br/>
        <w:tab/>
      </w:r>
      <w:r>
        <w:rPr>
          <w:rFonts w:ascii="Times New Roman"/>
          <w:sz w:val="24"/>
        </w:rPr>
        <w:t>D) linear spectrum</w:t>
      </w:r>
      <w:r>
        <w:rPr>
          <w:rFonts w:ascii="Times New Roman"/>
          <w:sz w:val="24"/>
        </w:rPr>
        <w:br/>
        <w:tab/>
      </w:r>
      <w:r>
        <w:rPr>
          <w:rFonts w:ascii="Times New Roman"/>
          <w:sz w:val="24"/>
        </w:rPr>
        <w:t>E) circular chart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By 2020, the population of the United States reached about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134 million.</w:t>
      </w:r>
      <w:r>
        <w:rPr>
          <w:rFonts w:ascii="Times New Roman"/>
          <w:sz w:val="24"/>
        </w:rPr>
        <w:tab/>
        <w:br/>
        <w:tab/>
      </w:r>
      <w:r>
        <w:rPr>
          <w:rFonts w:ascii="Times New Roman"/>
          <w:sz w:val="24"/>
        </w:rPr>
        <w:t>B) 230 million.</w:t>
      </w:r>
      <w:r>
        <w:rPr>
          <w:rFonts w:ascii="Times New Roman"/>
          <w:sz w:val="24"/>
        </w:rPr>
        <w:br/>
        <w:tab/>
      </w:r>
      <w:r>
        <w:rPr>
          <w:rFonts w:ascii="Times New Roman"/>
          <w:sz w:val="24"/>
        </w:rPr>
        <w:t>C) 281 million.</w:t>
      </w:r>
      <w:r>
        <w:rPr>
          <w:rFonts w:ascii="Times New Roman"/>
          <w:sz w:val="24"/>
        </w:rPr>
        <w:br/>
        <w:tab/>
      </w:r>
      <w:r>
        <w:rPr>
          <w:rFonts w:ascii="Times New Roman"/>
          <w:sz w:val="24"/>
        </w:rPr>
        <w:t>D) 332 million.</w:t>
      </w:r>
      <w:r>
        <w:rPr>
          <w:rFonts w:ascii="Times New Roman"/>
          <w:sz w:val="24"/>
        </w:rPr>
        <w:br/>
        <w:tab/>
      </w:r>
      <w:r>
        <w:rPr>
          <w:rFonts w:ascii="Times New Roman"/>
          <w:sz w:val="24"/>
        </w:rPr>
        <w:t>E) 353 million.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Projections of the U.S. population indicate that, by 2050,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proportion of older Americans will have increased.</w:t>
      </w:r>
      <w:r>
        <w:rPr>
          <w:rFonts w:ascii="Times New Roman"/>
          <w:sz w:val="24"/>
        </w:rPr>
        <w:tab/>
        <w:br/>
        <w:tab/>
      </w:r>
      <w:r>
        <w:rPr>
          <w:rFonts w:ascii="Times New Roman"/>
          <w:sz w:val="24"/>
        </w:rPr>
        <w:t>B) the proportion of older Americans will be about the same.</w:t>
      </w:r>
      <w:r>
        <w:rPr>
          <w:rFonts w:ascii="Times New Roman"/>
          <w:sz w:val="24"/>
        </w:rPr>
        <w:br/>
        <w:tab/>
      </w:r>
      <w:r>
        <w:rPr>
          <w:rFonts w:ascii="Times New Roman"/>
          <w:sz w:val="24"/>
        </w:rPr>
        <w:t>C) the proportion of middle-aged Americans will have increased.</w:t>
      </w:r>
      <w:r>
        <w:rPr>
          <w:rFonts w:ascii="Times New Roman"/>
          <w:sz w:val="24"/>
        </w:rPr>
        <w:br/>
        <w:tab/>
      </w:r>
      <w:r>
        <w:rPr>
          <w:rFonts w:ascii="Times New Roman"/>
          <w:sz w:val="24"/>
        </w:rPr>
        <w:t>D) total population numbers will be lower than they are now.</w:t>
      </w:r>
      <w:r>
        <w:rPr>
          <w:rFonts w:ascii="Times New Roman"/>
          <w:sz w:val="24"/>
        </w:rPr>
        <w:br/>
        <w:tab/>
      </w:r>
      <w:r>
        <w:rPr>
          <w:rFonts w:ascii="Times New Roman"/>
          <w:sz w:val="24"/>
        </w:rPr>
        <w:t>E) total population numbers will have leveled off.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regions of the United States are seeing increased elderly populations, as younger people leave these regions and seek opportunities elsewhere?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West and Northeast</w:t>
      </w:r>
      <w:r>
        <w:rPr>
          <w:rFonts w:ascii="Times New Roman"/>
          <w:sz w:val="24"/>
        </w:rPr>
        <w:tab/>
        <w:br/>
        <w:tab/>
      </w:r>
      <w:r>
        <w:rPr>
          <w:rFonts w:ascii="Times New Roman"/>
          <w:sz w:val="24"/>
        </w:rPr>
        <w:t>B) South and Southwest</w:t>
      </w:r>
      <w:r>
        <w:rPr>
          <w:rFonts w:ascii="Times New Roman"/>
          <w:sz w:val="24"/>
        </w:rPr>
        <w:br/>
        <w:tab/>
      </w:r>
      <w:r>
        <w:rPr>
          <w:rFonts w:ascii="Times New Roman"/>
          <w:sz w:val="24"/>
        </w:rPr>
        <w:t>C) Midwest and Plains</w:t>
      </w:r>
      <w:r>
        <w:rPr>
          <w:rFonts w:ascii="Times New Roman"/>
          <w:sz w:val="24"/>
        </w:rPr>
        <w:br/>
        <w:tab/>
      </w:r>
      <w:r>
        <w:rPr>
          <w:rFonts w:ascii="Times New Roman"/>
          <w:sz w:val="24"/>
        </w:rPr>
        <w:t>D) Southwest and Northeast</w:t>
      </w:r>
      <w:r>
        <w:rPr>
          <w:rFonts w:ascii="Times New Roman"/>
          <w:sz w:val="24"/>
        </w:rPr>
        <w:br/>
        <w:tab/>
      </w:r>
      <w:r>
        <w:rPr>
          <w:rFonts w:ascii="Times New Roman"/>
          <w:sz w:val="24"/>
        </w:rPr>
        <w:t>E) Southeast and Northeast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Between 1990 and 2000,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the Hispanic and white percentages of the population increased.</w:t>
      </w:r>
      <w:r>
        <w:rPr>
          <w:rFonts w:ascii="Times New Roman"/>
          <w:sz w:val="24"/>
        </w:rPr>
        <w:tab/>
        <w:br/>
        <w:tab/>
      </w:r>
      <w:r>
        <w:rPr>
          <w:rFonts w:ascii="Times New Roman"/>
          <w:sz w:val="24"/>
        </w:rPr>
        <w:t>B) both the Hispanic and black percentages of the population decreased.</w:t>
      </w:r>
      <w:r>
        <w:rPr>
          <w:rFonts w:ascii="Times New Roman"/>
          <w:sz w:val="24"/>
        </w:rPr>
        <w:br/>
        <w:tab/>
      </w:r>
      <w:r>
        <w:rPr>
          <w:rFonts w:ascii="Times New Roman"/>
          <w:sz w:val="24"/>
        </w:rPr>
        <w:t>C) the Hispanic percentage of the population increased, while the white percentage of the population decreased.</w:t>
      </w:r>
      <w:r>
        <w:rPr>
          <w:rFonts w:ascii="Times New Roman"/>
          <w:sz w:val="24"/>
        </w:rPr>
        <w:br/>
        <w:tab/>
      </w:r>
      <w:r>
        <w:rPr>
          <w:rFonts w:ascii="Times New Roman"/>
          <w:sz w:val="24"/>
        </w:rPr>
        <w:t>D) the black percentage of the population decreased, while the Asian percentage of the population increased.</w:t>
      </w:r>
      <w:r>
        <w:rPr>
          <w:rFonts w:ascii="Times New Roman"/>
          <w:sz w:val="24"/>
        </w:rPr>
        <w:br/>
        <w:tab/>
      </w:r>
      <w:r>
        <w:rPr>
          <w:rFonts w:ascii="Times New Roman"/>
          <w:sz w:val="24"/>
        </w:rPr>
        <w:t>E) whites dropped below 50 percent of the total population.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Older Americans live in greater numbers in which state?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Texas</w:t>
      </w:r>
      <w:r>
        <w:rPr>
          <w:rFonts w:ascii="Times New Roman"/>
          <w:sz w:val="24"/>
        </w:rPr>
        <w:tab/>
        <w:br/>
        <w:tab/>
      </w:r>
      <w:r>
        <w:rPr>
          <w:rFonts w:ascii="Times New Roman"/>
          <w:sz w:val="24"/>
        </w:rPr>
        <w:t>B) Florida</w:t>
      </w:r>
      <w:r>
        <w:rPr>
          <w:rFonts w:ascii="Times New Roman"/>
          <w:sz w:val="24"/>
        </w:rPr>
        <w:br/>
        <w:tab/>
      </w:r>
      <w:r>
        <w:rPr>
          <w:rFonts w:ascii="Times New Roman"/>
          <w:sz w:val="24"/>
        </w:rPr>
        <w:t>C) Arizona</w:t>
      </w:r>
      <w:r>
        <w:rPr>
          <w:rFonts w:ascii="Times New Roman"/>
          <w:sz w:val="24"/>
        </w:rPr>
        <w:br/>
        <w:tab/>
      </w:r>
      <w:r>
        <w:rPr>
          <w:rFonts w:ascii="Times New Roman"/>
          <w:sz w:val="24"/>
        </w:rPr>
        <w:t>D) California</w:t>
      </w:r>
      <w:r>
        <w:rPr>
          <w:rFonts w:ascii="Times New Roman"/>
          <w:sz w:val="24"/>
        </w:rPr>
        <w:br/>
        <w:tab/>
      </w:r>
      <w:r>
        <w:rPr>
          <w:rFonts w:ascii="Times New Roman"/>
          <w:sz w:val="24"/>
        </w:rPr>
        <w:t>E) Alaska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of the following are effects of changes in the U.S. population's ethnic makeup?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changes in national political culture</w:t>
      </w:r>
      <w:r>
        <w:rPr>
          <w:rFonts w:ascii="Times New Roman"/>
          <w:sz w:val="24"/>
        </w:rPr>
        <w:tab/>
        <w:br/>
        <w:tab/>
      </w:r>
      <w:r>
        <w:rPr>
          <w:rFonts w:ascii="Times New Roman"/>
          <w:b w:val="false"/>
          <w:i w:val="false"/>
          <w:color w:val="000000"/>
          <w:sz w:val="24"/>
        </w:rPr>
        <w:t>B) changes in people's political attitudes</w:t>
      </w:r>
      <w:r>
        <w:rPr>
          <w:rFonts w:ascii="Times New Roman"/>
          <w:sz w:val="24"/>
        </w:rPr>
      </w:r>
      <w:r>
        <w:rPr>
          <w:rFonts w:ascii="Times New Roman"/>
          <w:sz w:val="24"/>
        </w:rPr>
        <w:br/>
        <w:tab/>
      </w:r>
      <w:r>
        <w:rPr>
          <w:rFonts w:ascii="Times New Roman"/>
          <w:sz w:val="24"/>
        </w:rPr>
        <w:t>C) changes in terms of who governs</w:t>
      </w:r>
      <w:r>
        <w:rPr>
          <w:rFonts w:ascii="Times New Roman"/>
          <w:sz w:val="24"/>
        </w:rPr>
        <w:br/>
        <w:tab/>
      </w:r>
      <w:r>
        <w:rPr>
          <w:rFonts w:ascii="Times New Roman"/>
          <w:sz w:val="24"/>
        </w:rPr>
        <w:t>D) changes in political campaigns and outreach</w:t>
      </w:r>
      <w:r>
        <w:rPr>
          <w:rFonts w:ascii="Times New Roman"/>
          <w:sz w:val="24"/>
        </w:rPr>
        <w:br/>
        <w:tab/>
      </w:r>
      <w:r>
        <w:rPr>
          <w:rFonts w:ascii="Times New Roman"/>
          <w:sz w:val="24"/>
        </w:rPr>
        <w:t>E)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true of the current political context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Russian interference in U.S. elections and Russian power projection have increased uncertainty and instability in the global context, and thus in U.S. political context.</w:t>
      </w:r>
      <w:r>
        <w:rPr>
          <w:rFonts w:ascii="Times New Roman"/>
          <w:sz w:val="24"/>
        </w:rPr>
        <w:tab/>
        <w:br/>
        <w:tab/>
      </w:r>
      <w:r>
        <w:rPr>
          <w:rFonts w:ascii="Times New Roman"/>
          <w:sz w:val="24"/>
        </w:rPr>
        <w:t>B) The Trump administration has proved unpredictable, but it has not changed the fundamental image or context of the traditional institution of the presidency.</w:t>
      </w:r>
      <w:r>
        <w:rPr>
          <w:rFonts w:ascii="Times New Roman"/>
          <w:sz w:val="24"/>
        </w:rPr>
        <w:br/>
        <w:tab/>
      </w:r>
      <w:r>
        <w:rPr>
          <w:rFonts w:ascii="Times New Roman"/>
          <w:sz w:val="24"/>
        </w:rPr>
        <w:t>C) Republican and Democratic parties have felt less pressure from their more ideological members, which have fled to third-parties and niche causes.</w:t>
      </w:r>
      <w:r>
        <w:rPr>
          <w:rFonts w:ascii="Times New Roman"/>
          <w:sz w:val="24"/>
        </w:rPr>
        <w:br/>
        <w:tab/>
      </w:r>
      <w:r>
        <w:rPr>
          <w:rFonts w:ascii="Times New Roman"/>
          <w:sz w:val="24"/>
        </w:rPr>
        <w:t>D) Debate over the role of government took a backseat in 2020 to issues of finance and economic policy.</w:t>
      </w:r>
      <w:r>
        <w:rPr>
          <w:rFonts w:ascii="Times New Roman"/>
          <w:sz w:val="24"/>
        </w:rPr>
        <w:br/>
        <w:tab/>
      </w:r>
      <w:r>
        <w:rPr>
          <w:rFonts w:ascii="Times New Roman"/>
          <w:sz w:val="24"/>
        </w:rPr>
        <w:t>E) While cultural issues have become more volatile, globalization have harmonized trade relations between the United States and its major foreign trading partners like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65)</w:t>
        <w:tab/>
      </w:r>
      <w:r>
        <w:rPr>
          <w:rFonts w:ascii="Times New Roman"/>
          <w:sz w:val="24"/>
        </w:rPr>
        <w:t>Outline how technology has transformed politics since the mid-twentieth century.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Discuss the key trends and developments in political involvement in the United States since the 1970s.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Identify and explain the key functions of the United States government.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Outline the key features of monarchies, oligarchies, and democracies.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 xml:space="preserve">Explain the difference between an </w:t>
      </w:r>
      <w:r>
        <w:rPr>
          <w:rFonts w:ascii="Times New Roman"/>
          <w:b w:val="false"/>
          <w:i/>
          <w:color w:val="000000"/>
          <w:sz w:val="24"/>
        </w:rPr>
        <w:t>authoritarian</w:t>
      </w:r>
      <w:r>
        <w:rPr>
          <w:rFonts w:ascii="Times New Roman"/>
          <w:b w:val="false"/>
          <w:i w:val="false"/>
          <w:color w:val="000000"/>
          <w:sz w:val="24"/>
        </w:rPr>
        <w:t xml:space="preserve"> government and a </w:t>
      </w:r>
      <w:r>
        <w:rPr>
          <w:rFonts w:ascii="Times New Roman"/>
          <w:b w:val="false"/>
          <w:i/>
          <w:color w:val="000000"/>
          <w:sz w:val="24"/>
        </w:rPr>
        <w:t>totalitarian</w:t>
      </w:r>
      <w:r>
        <w:rPr>
          <w:rFonts w:ascii="Times New Roman"/>
          <w:b w:val="false"/>
          <w:i w:val="false"/>
          <w:color w:val="000000"/>
          <w:sz w:val="24"/>
        </w:rPr>
        <w:t xml:space="preserve"> one, and identify examples of each.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Outline the historical events that led to the evolution and appearance of modern American democracy.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Compare and contrast the political philosophies of John Locke and Thomas Hobbes.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Discuss and identify key features of the political culture of the United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Describe key beliefs and ideologies present in the United States today.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Identify and explain the significance of the demographic changes occurring in the United States during the twenty-first century.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Democracy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It is difficult to overstate the impact of technology on politics since the 1950s. Many different technologies, such as television, computers, the Internet, and mobile technologies have changed the ways parties communicate with voters and supporters, and how elections are conducted. Electoral politics specifically had not changed much since through 1990, but technology has had a big impact since then. Computing speed, the Internet, micro-targeting, and social media have been particularly influential on electoral processes. In short, technology has fundamentally transformed American politics in the twenty-first century.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66) In the early 1970s, as a result of the Vietnam War's unpopularity and the scandals of the Nixon administration, American attitudes toward government dropped considerably and have remained so. Current levels of trust in government and belief in its efficacy are at all-time lows. Distrust, political apathy, and lack of efficacy are common among young people--despite upticks in certain elections, young people (18-29) consistently have the lowest voter turnout rates.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67) </w:t>
      </w:r>
      <w:r>
        <w:rPr>
          <w:rFonts w:ascii="Times New Roman" w:hAnsi="Times New Roman"/>
          <w:b w:val="false"/>
          <w:i/>
          <w:color w:val="000000"/>
          <w:sz w:val="32"/>
        </w:rPr>
        <w:t>Government</w:t>
      </w:r>
      <w:r>
        <w:rPr>
          <w:rFonts w:ascii="Times New Roman" w:hAnsi="Times New Roman"/>
          <w:b w:val="false"/>
          <w:i w:val="false"/>
          <w:color w:val="000000"/>
          <w:sz w:val="32"/>
        </w:rPr>
        <w:t xml:space="preserve"> is defined as an institution that creates and implements policies and laws that guide the conduct of a nation and its citizens. Among the functions of the United States government are: protecting its sovereign territory and providing national defense; preserving order and stability; establishing and maintaining a legal system; providing services; raising and spending money; and socializing new generations.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Three types of government are mentioned. In a monarchy, a member of a royal family has absolute governmental authority. In a constitutional monarchy, monarchs play ceremonial roles but exercise little real power. In an oligarchy, an elite few hold power, and some are dictatorships, in which a small group supports a dictator. In a democracy, governmental power lies in the hands of citizens, and most are republics, or representative democracies.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69) An authoritarian government holds strong powers, but they are checked by other forces in society. China and Cuba are examples of authoritarian states because their leaders are restrained by other powerful forces, such as the military. In a totalitarian state, governments have far greater power and basically control every aspect of their citizens' lives. North Korea is a modern-day example of a totalitarian regime.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American democracy has roots that stretch all the way back to the </w:t>
      </w:r>
      <w:r>
        <w:rPr>
          <w:rFonts w:ascii="Times New Roman" w:hAnsi="Times New Roman"/>
          <w:b w:val="false"/>
          <w:i/>
          <w:color w:val="000000"/>
          <w:sz w:val="32"/>
        </w:rPr>
        <w:t>poleis</w:t>
      </w:r>
      <w:r>
        <w:rPr>
          <w:rFonts w:ascii="Times New Roman" w:hAnsi="Times New Roman"/>
          <w:b w:val="false"/>
          <w:i w:val="false"/>
          <w:color w:val="000000"/>
          <w:sz w:val="32"/>
        </w:rPr>
        <w:t>, the Greek city-states who first developed democracy as a concept and political structure. In the last 500 years, it has evolved out of protests against established authority, such as the Protestant Reformation; natural law theory, developed by Isaac Newton and others; and the ideas of modern philosophers such as Thomas Hobbes, Jean-Jacques Rousseau, and John Locke. Beginning in colonies like New England, early colonists formed political structures based on direct democracy. Both direct and indirect democracies at the colonial level heavily influenced the formation of the United States' representative democracy.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71) Hobbes argued for absolute monarchy. He believed that the strong would always oppress the weak and that, through a social contract, individuals who relinquished their rights could enjoy the sovereign's protection. Without the social contract, Hobbes believed, anarchy would prevail. In contrast, Locke rejected the notion of divine-right monarchy. Locke believed that individuals possessed certain unalienable rights, such as life, liberty, and property that superseded governmental authority. Locke believed in the concept of social contract in which people agree to accept the government's authority with the understanding that the government would protect their natural rights. If the government failed to do so, however, Locke believed the people had a right to rebel.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72) Political culture is defined as the people's collective beliefs and attitudes about government and the political process. In the United States, several key features of this culture stand out over time: liberty, or the idea of individual freedom and protection from government interference; equality, or equality of opportunity for all, which has evolved slowly over the history of the United States; capitalism, or support for a free-market economic system; consent of the governed, including majority rule; emphasis on the individual; and the importance of family and community.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Political ideology is an integrated system of ideas or beliefs about political values in general and the role of government in particular. Several ideologies are common, to various degrees, in the contemporary United States. The two most prevalent are modern liberalism, associated with ideas of liberty and political equality, and conservatism, which supports preservation of tradition. Less dominant are socialism, which supports wealth redistribution; and libertarianism, which advocates a "hands-off" governmental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74) Several key demographic trends are discernable in the twenty-first century United States. First, the population continues to grow—between 1960 and the 2017 Population Estimates, it increased by more than 50 percent. Second, it is more mobile, with large movement into the South and West, and in general to the country's biggest cities. The population is also aging, and the migration of younger people out of the Midwest and Plains has left a higher proportion of older Americans there. Ethnically, the United States is also changing rapidly—with minority groups such as Hispanics increasing in size; they have become the nation's largest minority group. By 2044, half of all Americans are projected to be part of a minority group. Families have also changed; the proportion of single-parent households has increased significantly since 1960. These changes are significant because they will affect voting patterns, national culture, and political leadership patterns as the century continues.</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