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4.3.0.0 -->
  <w:background w:color="ffffff">
    <v:background id="_x0000_s1025" filled="t" fillcolor="white"/>
  </w:background>
  <w:body>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 / False</w:t>
            </w:r>
          </w:p>
        </w:tc>
      </w:tr>
    </w:tbl>
    <w:p>
      <w:pPr>
        <w:shd w:val="clear" w:color="auto" w:fill="FFFFFF"/>
        <w:bidi w:val="0"/>
        <w:spacing w:after="90"/>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1. </w:t>
            </w:r>
            <w:r>
              <w:rPr>
                <w:rStyle w:val="DefaultParagraphFont"/>
                <w:rFonts w:ascii="Times New Roman" w:eastAsia="Times New Roman" w:hAnsi="Times New Roman" w:cs="Times New Roman"/>
                <w:b w:val="0"/>
                <w:bCs w:val="0"/>
                <w:i w:val="0"/>
                <w:iCs w:val="0"/>
                <w:smallCaps w:val="0"/>
                <w:color w:val="000000"/>
                <w:sz w:val="22"/>
                <w:szCs w:val="22"/>
                <w:bdr w:val="nil"/>
                <w:rtl w:val="0"/>
              </w:rPr>
              <w:t>The first state police agency was the Texas Rangers.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05"/>
              <w:gridCol w:w="683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American Policing: Eighteenth and Nineteenth Centuries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INPO.DEMP.16.01.03 - Characterize the regional differences in American policing prior to the 20th century.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Remembering</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2. </w:t>
            </w:r>
            <w:r>
              <w:rPr>
                <w:rStyle w:val="DefaultParagraphFont"/>
                <w:rFonts w:ascii="Times New Roman" w:eastAsia="Times New Roman" w:hAnsi="Times New Roman" w:cs="Times New Roman"/>
                <w:b w:val="0"/>
                <w:bCs w:val="0"/>
                <w:i w:val="0"/>
                <w:iCs w:val="0"/>
                <w:smallCaps w:val="0"/>
                <w:color w:val="000000"/>
                <w:sz w:val="22"/>
                <w:szCs w:val="22"/>
                <w:bdr w:val="nil"/>
                <w:rtl w:val="0"/>
              </w:rPr>
              <w:t>Sir Charles Rowan founded the Bow Street Runners.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01"/>
              <w:gridCol w:w="673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English Policing: Our Heritage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INPO.DEMP.16.01.02 - Discuss the influence of the English police experience on American policing.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Remembering</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3. </w:t>
            </w:r>
            <w:r>
              <w:rPr>
                <w:rStyle w:val="DefaultParagraphFont"/>
                <w:rFonts w:ascii="Times New Roman" w:eastAsia="Times New Roman" w:hAnsi="Times New Roman" w:cs="Times New Roman"/>
                <w:b w:val="0"/>
                <w:bCs w:val="0"/>
                <w:i w:val="0"/>
                <w:iCs w:val="0"/>
                <w:smallCaps w:val="0"/>
                <w:color w:val="000000"/>
                <w:sz w:val="22"/>
                <w:szCs w:val="22"/>
                <w:bdr w:val="nil"/>
                <w:rtl w:val="0"/>
              </w:rPr>
              <w:t>The man who is credited with establishing London’s first large-scale, civil police department in 1829 is Sir Robert Peel.</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01"/>
              <w:gridCol w:w="673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English Policing: Our Heritage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INPO.DEMP.16.01.02 - Discuss the influence of the English police experience on American policing.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Remembering</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4. </w:t>
            </w:r>
            <w:r>
              <w:rPr>
                <w:rStyle w:val="DefaultParagraphFont"/>
                <w:rFonts w:ascii="Times New Roman" w:eastAsia="Times New Roman" w:hAnsi="Times New Roman" w:cs="Times New Roman"/>
                <w:b w:val="0"/>
                <w:bCs w:val="0"/>
                <w:i w:val="0"/>
                <w:iCs w:val="0"/>
                <w:smallCaps w:val="0"/>
                <w:color w:val="000000"/>
                <w:sz w:val="22"/>
                <w:szCs w:val="22"/>
                <w:bdr w:val="nil"/>
                <w:rtl w:val="0"/>
              </w:rPr>
              <w:t>London’s first large-scale, civil police department consisted of more than 5,000 men.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01"/>
              <w:gridCol w:w="673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English Policing: Our Heritage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INPO.DEMP.16.01.02 - Discuss the influence of the English police experience on American policing.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Remembering</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5. </w:t>
            </w:r>
            <w:r>
              <w:rPr>
                <w:rStyle w:val="DefaultParagraphFont"/>
                <w:rFonts w:ascii="Times New Roman" w:eastAsia="Times New Roman" w:hAnsi="Times New Roman" w:cs="Times New Roman"/>
                <w:b w:val="0"/>
                <w:bCs w:val="0"/>
                <w:i w:val="0"/>
                <w:iCs w:val="0"/>
                <w:smallCaps w:val="0"/>
                <w:color w:val="000000"/>
                <w:sz w:val="22"/>
                <w:szCs w:val="22"/>
                <w:bdr w:val="nil"/>
                <w:rtl w:val="0"/>
              </w:rPr>
              <w:t>Early American police were responsible for cleaning streets, caring for the homeless, and operating emergency ambulance services, in addition to their law enforcement duties.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05"/>
              <w:gridCol w:w="683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American Policing: Eighteenth and Nineteenth Centuries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INPO.DEMP.16.01.03 - Characterize the regional differences in American policing prior to the 20th century.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Remembering</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6. </w:t>
            </w:r>
            <w:r>
              <w:rPr>
                <w:rStyle w:val="DefaultParagraphFont"/>
                <w:rFonts w:ascii="Times New Roman" w:eastAsia="Times New Roman" w:hAnsi="Times New Roman" w:cs="Times New Roman"/>
                <w:b w:val="0"/>
                <w:bCs w:val="0"/>
                <w:i w:val="0"/>
                <w:iCs w:val="0"/>
                <w:smallCaps w:val="0"/>
                <w:color w:val="000000"/>
                <w:sz w:val="22"/>
                <w:szCs w:val="22"/>
                <w:bdr w:val="nil"/>
                <w:rtl w:val="0"/>
              </w:rPr>
              <w:t>The concept of the sheriff can be traced back to the Praetorian Guard.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01"/>
              <w:gridCol w:w="673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English Policing: Our Heritage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INPO.DEMP.16.01.02 - Discuss the influence of the English police experience on American policing.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Remembering</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7. </w:t>
            </w:r>
            <w:r>
              <w:rPr>
                <w:rStyle w:val="DefaultParagraphFont"/>
                <w:rFonts w:ascii="Times New Roman" w:eastAsia="Times New Roman" w:hAnsi="Times New Roman" w:cs="Times New Roman"/>
                <w:b w:val="0"/>
                <w:bCs w:val="0"/>
                <w:i w:val="0"/>
                <w:iCs w:val="0"/>
                <w:smallCaps w:val="0"/>
                <w:color w:val="000000"/>
                <w:sz w:val="22"/>
                <w:szCs w:val="22"/>
                <w:bdr w:val="nil"/>
                <w:rtl w:val="0"/>
              </w:rPr>
              <w:t>John Edgar Hoover is known as the father of American policing.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American Policing: Twentieth and Twenty-First Centuries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INPO.DEMP.16.01.05 - Identify at least four events or people instrumental in the development of 20th-century American policing, and describe their influence.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Remembering</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The word </w:t>
            </w:r>
            <w:r>
              <w:rPr>
                <w:rStyle w:val="DefaultParagraphFont"/>
                <w:rFonts w:ascii="Times New Roman" w:eastAsia="Times New Roman" w:hAnsi="Times New Roman" w:cs="Times New Roman"/>
                <w:b w:val="0"/>
                <w:bCs w:val="0"/>
                <w:i/>
                <w:iCs/>
                <w:smallCaps w:val="0"/>
                <w:color w:val="000000"/>
                <w:sz w:val="22"/>
                <w:szCs w:val="22"/>
                <w:bdr w:val="nil"/>
                <w:rtl w:val="0"/>
              </w:rPr>
              <w:t>police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comes from the Latin word </w:t>
            </w:r>
            <w:r>
              <w:rPr>
                <w:rStyle w:val="DefaultParagraphFont"/>
                <w:rFonts w:ascii="Times New Roman" w:eastAsia="Times New Roman" w:hAnsi="Times New Roman" w:cs="Times New Roman"/>
                <w:b w:val="0"/>
                <w:bCs w:val="0"/>
                <w:i/>
                <w:iCs/>
                <w:smallCaps w:val="0"/>
                <w:color w:val="000000"/>
                <w:sz w:val="22"/>
                <w:szCs w:val="22"/>
                <w:bdr w:val="nil"/>
                <w:rtl w:val="0"/>
              </w:rPr>
              <w:t>politia,</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which means “civil administration.”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Introduction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INPO.DEMP.16.01.01 - Explain the primary means of ensuring personal safety prior to the establishment of formal, organized police departments.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Remembering</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9. </w:t>
            </w:r>
            <w:r>
              <w:rPr>
                <w:rStyle w:val="DefaultParagraphFont"/>
                <w:rFonts w:ascii="Times New Roman" w:eastAsia="Times New Roman" w:hAnsi="Times New Roman" w:cs="Times New Roman"/>
                <w:b w:val="0"/>
                <w:bCs w:val="0"/>
                <w:i w:val="0"/>
                <w:iCs w:val="0"/>
                <w:smallCaps w:val="0"/>
                <w:color w:val="000000"/>
                <w:sz w:val="22"/>
                <w:szCs w:val="22"/>
                <w:bdr w:val="nil"/>
                <w:rtl w:val="0"/>
              </w:rPr>
              <w:t>In early U.S. colonial society, citizens were responsible for protecting themselves and maintaining an orderly society.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05"/>
              <w:gridCol w:w="683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American Policing: The Colonial Experience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INPO.DEMP.16.01.03 - Characterize the regional differences in American policing prior to the 20th century.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Remembering</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10. </w:t>
            </w:r>
            <w:r>
              <w:rPr>
                <w:rStyle w:val="DefaultParagraphFont"/>
                <w:rFonts w:ascii="Times New Roman" w:eastAsia="Times New Roman" w:hAnsi="Times New Roman" w:cs="Times New Roman"/>
                <w:b w:val="0"/>
                <w:bCs w:val="0"/>
                <w:i/>
                <w:iCs/>
                <w:smallCaps w:val="0"/>
                <w:color w:val="000000"/>
                <w:sz w:val="22"/>
                <w:szCs w:val="22"/>
                <w:bdr w:val="nil"/>
                <w:rtl w:val="0"/>
              </w:rPr>
              <w:t>Escobedo v. Illinois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was the U.S. Supreme Court case that applied the exclusionary rule to all states in the United States.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756"/>
              <w:gridCol w:w="688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American Policing: Twentieth and Twenty-First Centuries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INPO.DEMP.16.01.04 - Describe how the turbulent times of the 1960s and 1970s influenced American policing.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Remembering</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11. </w:t>
            </w:r>
            <w:r>
              <w:rPr>
                <w:rStyle w:val="DefaultParagraphFont"/>
                <w:rFonts w:ascii="Times New Roman" w:eastAsia="Times New Roman" w:hAnsi="Times New Roman" w:cs="Times New Roman"/>
                <w:b w:val="0"/>
                <w:bCs w:val="0"/>
                <w:i w:val="0"/>
                <w:iCs w:val="0"/>
                <w:smallCaps w:val="0"/>
                <w:color w:val="000000"/>
                <w:sz w:val="22"/>
                <w:szCs w:val="22"/>
                <w:bdr w:val="nil"/>
                <w:rtl w:val="0"/>
              </w:rPr>
              <w:t>The system of mutual pledge was employed as a strategy for maintaining stability in England and providing a method for people living in villages to protect one another.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01"/>
              <w:gridCol w:w="673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English Police: Our Heritage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INPO.DEMP.16.01.02 - Discuss the influence of the English police experience on American policing.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Remembering</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12. </w:t>
            </w:r>
            <w:r>
              <w:rPr>
                <w:rStyle w:val="DefaultParagraphFont"/>
                <w:rFonts w:ascii="Times New Roman" w:eastAsia="Times New Roman" w:hAnsi="Times New Roman" w:cs="Times New Roman"/>
                <w:b w:val="0"/>
                <w:bCs w:val="0"/>
                <w:i w:val="0"/>
                <w:iCs w:val="0"/>
                <w:smallCaps w:val="0"/>
                <w:color w:val="000000"/>
                <w:sz w:val="22"/>
                <w:szCs w:val="22"/>
                <w:bdr w:val="nil"/>
                <w:rtl w:val="0"/>
              </w:rPr>
              <w:t>Women have always been considered as capable of performing the same type of patrol duties as men.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American Policing: Twentieth and Twenty-First Centuries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INPO.DEMP.16.01.05 - Identify at least four events or people instrumental in the development of 20th-century American policing, and describe their influence.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Remembering</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w:t>
            </w:r>
            <w:r>
              <w:rPr>
                <w:rStyle w:val="DefaultParagraphFont"/>
                <w:rFonts w:ascii="Times New Roman" w:eastAsia="Times New Roman" w:hAnsi="Times New Roman" w:cs="Times New Roman"/>
                <w:b w:val="0"/>
                <w:bCs w:val="0"/>
                <w:i w:val="0"/>
                <w:iCs w:val="0"/>
                <w:smallCaps w:val="0"/>
                <w:color w:val="000000"/>
                <w:sz w:val="22"/>
                <w:szCs w:val="22"/>
                <w:bdr w:val="nil"/>
                <w:rtl w:val="0"/>
              </w:rPr>
              <w:t>In the first half of the first decade of the 2000s, crime reductions continued to occur nationwide as the police adopted or continued aggressive crime-fighting techniques.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756"/>
              <w:gridCol w:w="688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American Policing: Twentieth and Twenty-First Centuries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INPO.DEMP.16.01.04 - Describe how the turbulent times of the 1960s and 1970s influenced American policing.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Remembering</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The Knapp Commission was appointed by mayor of New York to investigate corruption in the NYPD ​as a result of articles published in the </w:t>
            </w:r>
            <w:r>
              <w:rPr>
                <w:rStyle w:val="DefaultParagraphFont"/>
                <w:rFonts w:ascii="Times New Roman" w:eastAsia="Times New Roman" w:hAnsi="Times New Roman" w:cs="Times New Roman"/>
                <w:b w:val="0"/>
                <w:bCs w:val="0"/>
                <w:i/>
                <w:iCs/>
                <w:smallCaps w:val="0"/>
                <w:color w:val="000000"/>
                <w:sz w:val="22"/>
                <w:szCs w:val="22"/>
                <w:bdr w:val="nil"/>
                <w:rtl w:val="0"/>
              </w:rPr>
              <w:t>New York Times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756"/>
              <w:gridCol w:w="688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American Policing: Twentieth and Twenty-First Centuries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INPO.DEMP.16.01.04 - Describe how the turbulent times of the 1960s and 1970s influenced American policing.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Remembering</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bl>
    <w:p>
      <w:pPr>
        <w:shd w:val="clear" w:color="auto" w:fill="FFFFFF"/>
        <w:bidi w:val="0"/>
        <w:spacing w:after="90"/>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15. </w:t>
            </w:r>
            <w:r>
              <w:rPr>
                <w:rStyle w:val="DefaultParagraphFont"/>
                <w:rFonts w:ascii="Times New Roman" w:eastAsia="Times New Roman" w:hAnsi="Times New Roman" w:cs="Times New Roman"/>
                <w:b w:val="0"/>
                <w:bCs w:val="0"/>
                <w:i w:val="0"/>
                <w:iCs w:val="0"/>
                <w:smallCaps w:val="0"/>
                <w:color w:val="000000"/>
                <w:sz w:val="22"/>
                <w:szCs w:val="22"/>
                <w:bdr w:val="nil"/>
                <w:rtl w:val="0"/>
              </w:rPr>
              <w:t>The police represent the__________power of government and not the military power of government.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121"/>
              <w:gridCol w:w="220"/>
              <w:gridCol w:w="16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civil</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administrative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political</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collective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Introduction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INPO.DEMP.16.01.01 - Explain the primary means of ensuring personal safety prior to the establishment of formal, organized police departments.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Remembering</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16. </w:t>
            </w:r>
            <w:r>
              <w:rPr>
                <w:rStyle w:val="DefaultParagraphFont"/>
                <w:rFonts w:ascii="Times New Roman" w:eastAsia="Times New Roman" w:hAnsi="Times New Roman" w:cs="Times New Roman"/>
                <w:b w:val="0"/>
                <w:bCs w:val="0"/>
                <w:i w:val="0"/>
                <w:iCs w:val="0"/>
                <w:smallCaps w:val="0"/>
                <w:color w:val="000000"/>
                <w:sz w:val="22"/>
                <w:szCs w:val="22"/>
                <w:bdr w:val="nil"/>
                <w:rtl w:val="0"/>
              </w:rPr>
              <w:t>The person known as the father of American policing 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879"/>
              <w:gridCol w:w="220"/>
              <w:gridCol w:w="198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 W. Wilson.</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Robert Peel.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August Vollmer.</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John S. Dempsey.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American Policing: Twentieth and Twenty-First Centuries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INPO.DEMP.16.01.05 - Identify at least four events or people instrumental in the development of 20th-century American policing, and describe their influence.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Remembering</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17. </w:t>
            </w:r>
            <w:r>
              <w:rPr>
                <w:rStyle w:val="DefaultParagraphFont"/>
                <w:rFonts w:ascii="Times New Roman" w:eastAsia="Times New Roman" w:hAnsi="Times New Roman" w:cs="Times New Roman"/>
                <w:b w:val="0"/>
                <w:bCs w:val="0"/>
                <w:i w:val="0"/>
                <w:iCs w:val="0"/>
                <w:smallCaps w:val="0"/>
                <w:color w:val="000000"/>
                <w:sz w:val="22"/>
                <w:szCs w:val="22"/>
                <w:bdr w:val="nil"/>
                <w:rtl w:val="0"/>
              </w:rPr>
              <w:t>The members of the military appointed by Roman Emperor Augustus to protect the palace and the emperor were called the: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695"/>
              <w:gridCol w:w="220"/>
              <w:gridCol w:w="19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Royal Guard.</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Praetorian Guard.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Roman Guard.</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Praefectus Urbi.</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Early Police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INPO.DEMP.16.01.01 - Explain the primary means of ensuring personal safety prior to the establishment of formal, organized police departments.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Remembering</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18. </w:t>
            </w:r>
            <w:r>
              <w:rPr>
                <w:rStyle w:val="DefaultParagraphFont"/>
                <w:rFonts w:ascii="Times New Roman" w:eastAsia="Times New Roman" w:hAnsi="Times New Roman" w:cs="Times New Roman"/>
                <w:b w:val="0"/>
                <w:bCs w:val="0"/>
                <w:i w:val="0"/>
                <w:iCs w:val="0"/>
                <w:smallCaps w:val="0"/>
                <w:color w:val="000000"/>
                <w:sz w:val="22"/>
                <w:szCs w:val="22"/>
                <w:bdr w:val="nil"/>
                <w:rtl w:val="0"/>
              </w:rPr>
              <w:t>Who formed the Bow Street Runners?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2056"/>
              <w:gridCol w:w="220"/>
              <w:gridCol w:w="250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Henry Fielding</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Sir Robert Peel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Patrick Colquhoun</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Colonel Charles Rowan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01"/>
              <w:gridCol w:w="673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English Policing: Our Heritage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INPO.DEMP.16.01.02 - Discuss the influence of the English police experience on American policing.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Remembering</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19. </w:t>
            </w:r>
            <w:r>
              <w:rPr>
                <w:rStyle w:val="DefaultParagraphFont"/>
                <w:rFonts w:ascii="Times New Roman" w:eastAsia="Times New Roman" w:hAnsi="Times New Roman" w:cs="Times New Roman"/>
                <w:b w:val="0"/>
                <w:bCs w:val="0"/>
                <w:i w:val="0"/>
                <w:iCs w:val="0"/>
                <w:smallCaps w:val="0"/>
                <w:color w:val="000000"/>
                <w:sz w:val="22"/>
                <w:szCs w:val="22"/>
                <w:bdr w:val="nil"/>
                <w:rtl w:val="0"/>
              </w:rPr>
              <w:t>Who is generally credited with establishing the first police department in London, England?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2056"/>
              <w:gridCol w:w="220"/>
              <w:gridCol w:w="206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Henry Fielding</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Sir Robert Peel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Patrick Colquhoun</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Sir Charles Rowan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01"/>
              <w:gridCol w:w="673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English Policing: Our Heritage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INPO.DEMP.16.01.02 - Discuss the influence of the English police experience on American policing.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Remembering</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20. </w:t>
            </w:r>
            <w:r>
              <w:rPr>
                <w:rStyle w:val="DefaultParagraphFont"/>
                <w:rFonts w:ascii="Times New Roman" w:eastAsia="Times New Roman" w:hAnsi="Times New Roman" w:cs="Times New Roman"/>
                <w:b w:val="0"/>
                <w:bCs w:val="0"/>
                <w:i w:val="0"/>
                <w:iCs w:val="0"/>
                <w:smallCaps w:val="0"/>
                <w:color w:val="000000"/>
                <w:sz w:val="22"/>
                <w:szCs w:val="22"/>
                <w:bdr w:val="nil"/>
                <w:rtl w:val="0"/>
              </w:rPr>
              <w:t>The first organized American police department (1838) in the North was created in what city?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500"/>
              <w:gridCol w:w="220"/>
              <w:gridCol w:w="175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Chicago</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New York City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Philadelphia</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Boston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05"/>
              <w:gridCol w:w="683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American Policing: Eighteenth and Nineteenth Centuries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INPO.DEMP.16.01.03 - Characterize the regional differences in American policing prior to the 20th century.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Remembering</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21. </w:t>
            </w:r>
            <w:r>
              <w:rPr>
                <w:rStyle w:val="DefaultParagraphFont"/>
                <w:rFonts w:ascii="Times New Roman" w:eastAsia="Times New Roman" w:hAnsi="Times New Roman" w:cs="Times New Roman"/>
                <w:b w:val="0"/>
                <w:bCs w:val="0"/>
                <w:i w:val="0"/>
                <w:iCs w:val="0"/>
                <w:smallCaps w:val="0"/>
                <w:color w:val="000000"/>
                <w:sz w:val="22"/>
                <w:szCs w:val="22"/>
                <w:bdr w:val="nil"/>
                <w:rtl w:val="0"/>
              </w:rPr>
              <w:t>What U.S. Supreme Court decision held that a black slave could not sue in court for his freedom because he was a piece of property, not a citizen?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91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iCs/>
                      <w:smallCaps w:val="0"/>
                      <w:color w:val="000000"/>
                      <w:sz w:val="22"/>
                      <w:szCs w:val="22"/>
                      <w:bdr w:val="nil"/>
                      <w:rtl w:val="0"/>
                    </w:rPr>
                    <w:t>Dred Scott v. Sandford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iCs/>
                      <w:smallCaps w:val="0"/>
                      <w:color w:val="000000"/>
                      <w:sz w:val="22"/>
                      <w:szCs w:val="22"/>
                      <w:bdr w:val="nil"/>
                      <w:rtl w:val="0"/>
                    </w:rPr>
                    <w:t>Mapp v. Ohio</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iCs/>
                      <w:smallCaps w:val="0"/>
                      <w:color w:val="000000"/>
                      <w:sz w:val="22"/>
                      <w:szCs w:val="22"/>
                      <w:bdr w:val="nil"/>
                      <w:rtl w:val="0"/>
                    </w:rPr>
                    <w:t>Brown v. Board of Education of Topeka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iCs/>
                      <w:smallCaps w:val="0"/>
                      <w:color w:val="000000"/>
                      <w:sz w:val="22"/>
                      <w:szCs w:val="22"/>
                      <w:bdr w:val="nil"/>
                      <w:rtl w:val="0"/>
                    </w:rPr>
                    <w:t>Mabury v. Madison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05"/>
              <w:gridCol w:w="683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American Policing: The Colonial Experience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INPO.DEMP.16.01.03 - Characterize the regional differences in American policing prior to the 20th century.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Remembering</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22. </w:t>
            </w:r>
            <w:r>
              <w:rPr>
                <w:rStyle w:val="DefaultParagraphFont"/>
                <w:rFonts w:ascii="Times New Roman" w:eastAsia="Times New Roman" w:hAnsi="Times New Roman" w:cs="Times New Roman"/>
                <w:b w:val="0"/>
                <w:bCs w:val="0"/>
                <w:i w:val="0"/>
                <w:iCs w:val="0"/>
                <w:smallCaps w:val="0"/>
                <w:color w:val="000000"/>
                <w:sz w:val="22"/>
                <w:szCs w:val="22"/>
                <w:bdr w:val="nil"/>
                <w:rtl w:val="0"/>
              </w:rPr>
              <w:t>Many historians and scholars indicate that__________in the American South were the precursor to modern highway patrols.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909"/>
              <w:gridCol w:w="220"/>
              <w:gridCol w:w="150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Praetorian Guard</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slave patrols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thief-takers</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Vigiles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05"/>
              <w:gridCol w:w="683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American Policing: The Colonial Experience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INPO.DEMP.16.01.03 - Characterize the regional differences in American policing prior to the 20th century.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Remembering</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23. </w:t>
            </w:r>
            <w:r>
              <w:rPr>
                <w:rStyle w:val="DefaultParagraphFont"/>
                <w:rFonts w:ascii="Times New Roman" w:eastAsia="Times New Roman" w:hAnsi="Times New Roman" w:cs="Times New Roman"/>
                <w:b w:val="0"/>
                <w:bCs w:val="0"/>
                <w:i w:val="0"/>
                <w:iCs w:val="0"/>
                <w:smallCaps w:val="0"/>
                <w:color w:val="000000"/>
                <w:sz w:val="22"/>
                <w:szCs w:val="22"/>
                <w:bdr w:val="nil"/>
                <w:rtl w:val="0"/>
              </w:rPr>
              <w:t>The only law enforcement officers available on the American frontier were the__________and the __________.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3008"/>
              <w:gridCol w:w="220"/>
              <w:gridCol w:w="31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county sheriff, town marshal</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county marshal, town sheriff</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chief of police, county sheriff</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military provost, town marshal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05"/>
              <w:gridCol w:w="683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American Policing: Eighteenth and Nineteenth Centuries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INPO.DEMP.16.01.03 - Characterize the regional differences in American policing prior to the 20th century.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Remembering</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24. </w:t>
            </w:r>
            <w:r>
              <w:rPr>
                <w:rStyle w:val="DefaultParagraphFont"/>
                <w:rFonts w:ascii="Times New Roman" w:eastAsia="Times New Roman" w:hAnsi="Times New Roman" w:cs="Times New Roman"/>
                <w:b w:val="0"/>
                <w:bCs w:val="0"/>
                <w:i w:val="0"/>
                <w:iCs w:val="0"/>
                <w:smallCaps w:val="0"/>
                <w:color w:val="000000"/>
                <w:sz w:val="22"/>
                <w:szCs w:val="22"/>
                <w:bdr w:val="nil"/>
                <w:rtl w:val="0"/>
              </w:rPr>
              <w:t>The Statute of Winchester established the office of ___________, who was responsible for organizing and supervising the watch.</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628"/>
              <w:gridCol w:w="220"/>
              <w:gridCol w:w="18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county sheriff</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parish constable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city marshal</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police chief</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English Policing: Our Heritage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INPO.DEMP.16.01.01 - Explain the primary means of ensuring personal safety prior to the establishment of formal, organized police departments.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Remembering</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25. </w:t>
            </w:r>
            <w:r>
              <w:rPr>
                <w:rStyle w:val="DefaultParagraphFont"/>
                <w:rFonts w:ascii="Times New Roman" w:eastAsia="Times New Roman" w:hAnsi="Times New Roman" w:cs="Times New Roman"/>
                <w:b w:val="0"/>
                <w:bCs w:val="0"/>
                <w:i w:val="0"/>
                <w:iCs w:val="0"/>
                <w:smallCaps w:val="0"/>
                <w:color w:val="000000"/>
                <w:sz w:val="22"/>
                <w:szCs w:val="22"/>
                <w:bdr w:val="nil"/>
                <w:rtl w:val="0"/>
              </w:rPr>
              <w:t>___________ were assistants to the constables and walked the streets removing vagrants.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207"/>
              <w:gridCol w:w="220"/>
              <w:gridCol w:w="118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Beadles</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Deputies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Marshals</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Roamers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English Policing: Our Heritage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INPO.DEMP.16.01.01 - Explain the primary means of ensuring personal safety prior to the establishment of formal, organized police departments.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Remembering</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26. </w:t>
            </w:r>
            <w:r>
              <w:rPr>
                <w:rStyle w:val="DefaultParagraphFont"/>
                <w:rFonts w:ascii="Times New Roman" w:eastAsia="Times New Roman" w:hAnsi="Times New Roman" w:cs="Times New Roman"/>
                <w:b w:val="0"/>
                <w:bCs w:val="0"/>
                <w:i w:val="0"/>
                <w:iCs w:val="0"/>
                <w:smallCaps w:val="0"/>
                <w:color w:val="000000"/>
                <w:sz w:val="22"/>
                <w:szCs w:val="22"/>
                <w:bdr w:val="nil"/>
                <w:rtl w:val="0"/>
              </w:rPr>
              <w:t>A form of community self-protection developed by King Alfred the Great in the latter part of the ninth-century was/were the: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432"/>
              <w:gridCol w:w="220"/>
              <w:gridCol w:w="17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Vigiles.</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hue and cry.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shire-reeve.</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mutual pledge.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English Policing: Our Heritage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INPO.DEMP.16.01.01 - Explain the primary means of ensuring personal safety prior to the establishment of formal, organized police departments.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Remembering</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27. </w:t>
            </w:r>
            <w:r>
              <w:rPr>
                <w:rStyle w:val="DefaultParagraphFont"/>
                <w:rFonts w:ascii="Times New Roman" w:eastAsia="Times New Roman" w:hAnsi="Times New Roman" w:cs="Times New Roman"/>
                <w:b w:val="0"/>
                <w:bCs w:val="0"/>
                <w:i w:val="0"/>
                <w:iCs w:val="0"/>
                <w:smallCaps w:val="0"/>
                <w:color w:val="000000"/>
                <w:sz w:val="22"/>
                <w:szCs w:val="22"/>
                <w:bdr w:val="nil"/>
                <w:rtl w:val="0"/>
              </w:rPr>
              <w:t>What statute made it a crime not to assist the night watch?</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2967"/>
              <w:gridCol w:w="220"/>
              <w:gridCol w:w="302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Posse Comitatus Act of 1879</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Federal Judiciary Act of 1789</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Statute of Winchester</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Volstead Act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English Policing: Our Heritage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INPO.DEMP.16.01.01 - Explain the primary means of ensuring personal safety prior to the establishment of formal, organized police departments.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Remembering</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28. </w:t>
            </w:r>
            <w:r>
              <w:rPr>
                <w:rStyle w:val="DefaultParagraphFont"/>
                <w:rFonts w:ascii="Times New Roman" w:eastAsia="Times New Roman" w:hAnsi="Times New Roman" w:cs="Times New Roman"/>
                <w:b w:val="0"/>
                <w:bCs w:val="0"/>
                <w:i w:val="0"/>
                <w:iCs w:val="0"/>
                <w:smallCaps w:val="0"/>
                <w:color w:val="000000"/>
                <w:sz w:val="22"/>
                <w:szCs w:val="22"/>
                <w:bdr w:val="nil"/>
                <w:rtl w:val="0"/>
              </w:rPr>
              <w:t>The Federal Judiciary Act of 1789 created the: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139"/>
              <w:gridCol w:w="220"/>
              <w:gridCol w:w="35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bobbies.</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office of the U.S. marshal.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FBI.</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New York City Police Department.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05"/>
              <w:gridCol w:w="683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American Policing: Eighteenth and Nineteenth Centuries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INPO.DEMP.16.01.03 - Characterize the regional differences in American policing prior to the 20th century.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Remembering</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29. </w:t>
            </w:r>
            <w:r>
              <w:rPr>
                <w:rStyle w:val="DefaultParagraphFont"/>
                <w:rFonts w:ascii="Times New Roman" w:eastAsia="Times New Roman" w:hAnsi="Times New Roman" w:cs="Times New Roman"/>
                <w:b w:val="0"/>
                <w:bCs w:val="0"/>
                <w:i w:val="0"/>
                <w:iCs w:val="0"/>
                <w:smallCaps w:val="0"/>
                <w:color w:val="000000"/>
                <w:sz w:val="22"/>
                <w:szCs w:val="22"/>
                <w:bdr w:val="nil"/>
                <w:rtl w:val="0"/>
              </w:rPr>
              <w:t>The first state police agency was the: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939"/>
              <w:gridCol w:w="220"/>
              <w:gridCol w:w="302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Arizona Rangers.</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New Mexico Mounted Patrol.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Texas Rangers.</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Nevada Posse.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05"/>
              <w:gridCol w:w="683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American Policing: Eighteenth and Nineteenth Centuries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INPO.DEMP.16.01.03 - Characterize the regional differences in American policing prior to the 20th century.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Remembering</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30. </w:t>
            </w:r>
            <w:r>
              <w:rPr>
                <w:rStyle w:val="DefaultParagraphFont"/>
                <w:rFonts w:ascii="Times New Roman" w:eastAsia="Times New Roman" w:hAnsi="Times New Roman" w:cs="Times New Roman"/>
                <w:b w:val="0"/>
                <w:bCs w:val="0"/>
                <w:i w:val="0"/>
                <w:iCs w:val="0"/>
                <w:smallCaps w:val="0"/>
                <w:color w:val="000000"/>
                <w:sz w:val="22"/>
                <w:szCs w:val="22"/>
                <w:bdr w:val="nil"/>
                <w:rtl w:val="0"/>
              </w:rPr>
              <w:t>By the 1880s, what private national detective agency had offices in nearly two dozen cities?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87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Brinks National Security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Pinkerton’s National Detective Agency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Wells Fargo Detection Services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Rocky Mountain Detective Association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05"/>
              <w:gridCol w:w="683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American Policing: Eighteenth and Nineteenth Centuries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INPO.DEMP.16.01.03 - Characterize the regional differences in American policing prior to the 20th century.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Remembering</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31. 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Massachusetts governor fired all the striking police officers during the Boston police strike and later became president of the United States?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2178"/>
              <w:gridCol w:w="220"/>
              <w:gridCol w:w="184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Woodrow Wilson</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Calvin Coolidge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Theodore Roosevelt</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Ronald Reagan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American Policing: Twentieth and Twenty-First Centuries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INPO.DEMP.16.01.05 - Identify at least four events or people instrumental in the development of 20th-century American policing, and describe their influence.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Remembering</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32. </w:t>
            </w:r>
            <w:r>
              <w:rPr>
                <w:rStyle w:val="DefaultParagraphFont"/>
                <w:rFonts w:ascii="Times New Roman" w:eastAsia="Times New Roman" w:hAnsi="Times New Roman" w:cs="Times New Roman"/>
                <w:b w:val="0"/>
                <w:bCs w:val="0"/>
                <w:i w:val="0"/>
                <w:iCs w:val="0"/>
                <w:smallCaps w:val="0"/>
                <w:color w:val="000000"/>
                <w:sz w:val="22"/>
                <w:szCs w:val="22"/>
                <w:bdr w:val="nil"/>
                <w:rtl w:val="0"/>
              </w:rPr>
              <w:t>What legislation became law in 1920 and established National Prohibition?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616"/>
              <w:gridCol w:w="220"/>
              <w:gridCol w:w="302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Olmstead Act</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Homestead Act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Volstead Act</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Federal Judiciary Act of 1789</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American Policing: Twentieth and Twenty-First Centuries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INPO.DEMP.16.01.05 - Identify at least four events or people instrumental in the development of 20th-century American policing, and describe their influence.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Remembering</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33. </w:t>
            </w:r>
            <w:r>
              <w:rPr>
                <w:rStyle w:val="DefaultParagraphFont"/>
                <w:rFonts w:ascii="Times New Roman" w:eastAsia="Times New Roman" w:hAnsi="Times New Roman" w:cs="Times New Roman"/>
                <w:b w:val="0"/>
                <w:bCs w:val="0"/>
                <w:i w:val="0"/>
                <w:iCs w:val="0"/>
                <w:smallCaps w:val="0"/>
                <w:color w:val="000000"/>
                <w:sz w:val="22"/>
                <w:szCs w:val="22"/>
                <w:bdr w:val="nil"/>
                <w:rtl w:val="0"/>
              </w:rPr>
              <w:t>The Latin term__________means “the power of the county.”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640"/>
              <w:gridCol w:w="220"/>
              <w:gridCol w:w="208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iCs/>
                      <w:smallCaps w:val="0"/>
                      <w:color w:val="000000"/>
                      <w:sz w:val="22"/>
                      <w:szCs w:val="22"/>
                      <w:bdr w:val="nil"/>
                      <w:rtl w:val="0"/>
                    </w:rPr>
                    <w:t>terra nullius</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iCs/>
                      <w:smallCaps w:val="0"/>
                      <w:color w:val="000000"/>
                      <w:sz w:val="22"/>
                      <w:szCs w:val="22"/>
                      <w:bdr w:val="nil"/>
                      <w:rtl w:val="0"/>
                    </w:rPr>
                    <w:t>in flagrante delicto</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iCs/>
                      <w:smallCaps w:val="0"/>
                      <w:color w:val="000000"/>
                      <w:sz w:val="22"/>
                      <w:szCs w:val="22"/>
                      <w:bdr w:val="nil"/>
                      <w:rtl w:val="0"/>
                    </w:rPr>
                    <w:t>corpus delecti</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iCs/>
                      <w:smallCaps w:val="0"/>
                      <w:color w:val="000000"/>
                      <w:sz w:val="22"/>
                      <w:szCs w:val="22"/>
                      <w:bdr w:val="nil"/>
                      <w:rtl w:val="0"/>
                    </w:rPr>
                    <w:t>posse comitatus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05"/>
              <w:gridCol w:w="683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American Policing: Eighteenth and Nineteenth Centuries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INPO.DEMP.16.01.03 - Characterize the regional differences in American policing prior to the 20th century.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Remembering</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34. </w:t>
            </w:r>
            <w:r>
              <w:rPr>
                <w:rStyle w:val="DefaultParagraphFont"/>
                <w:rFonts w:ascii="Times New Roman" w:eastAsia="Times New Roman" w:hAnsi="Times New Roman" w:cs="Times New Roman"/>
                <w:b w:val="0"/>
                <w:bCs w:val="0"/>
                <w:i w:val="0"/>
                <w:iCs w:val="0"/>
                <w:smallCaps w:val="0"/>
                <w:color w:val="000000"/>
                <w:sz w:val="22"/>
                <w:szCs w:val="22"/>
                <w:bdr w:val="nil"/>
                <w:rtl w:val="0"/>
              </w:rPr>
              <w:t>In 1929, President Herbert Hoover created the National Commission on Law Observance and Enforcement. This commission was known as the: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2734"/>
              <w:gridCol w:w="220"/>
              <w:gridCol w:w="244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Wickersham Commission.</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Kefauver Commission.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Crime Commission.</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Kerner Commission.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American Policing: Twentieth and Twenty-First Centuries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INPO.DEMP.16.01.05 - Identify at least four events or people instrumental in the development of 20th-century American policing, and describe their influence.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Remembering</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35. </w:t>
            </w:r>
            <w:r>
              <w:rPr>
                <w:rStyle w:val="DefaultParagraphFont"/>
                <w:rFonts w:ascii="Times New Roman" w:eastAsia="Times New Roman" w:hAnsi="Times New Roman" w:cs="Times New Roman"/>
                <w:b w:val="0"/>
                <w:bCs w:val="0"/>
                <w:i w:val="0"/>
                <w:iCs w:val="0"/>
                <w:smallCaps w:val="0"/>
                <w:color w:val="000000"/>
                <w:sz w:val="22"/>
                <w:szCs w:val="22"/>
                <w:bdr w:val="nil"/>
                <w:rtl w:val="0"/>
              </w:rPr>
              <w:t>Who served as chief of police in Berkeley and instituted many practices that started to professionalize the U.S. police, including incorporating university training as a part of police training?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63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 W. Wilson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August Vollmer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Raymond Blaine Fosdick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Edgar Hoover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American Policing: Twentieth and Twenty-First Centuries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INPO.DEMP.16.01.05 - Identify at least four events or people instrumental in the development of 20th-century American policing, and describe their influence.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Remembering</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36. </w:t>
            </w:r>
            <w:r>
              <w:rPr>
                <w:rStyle w:val="DefaultParagraphFont"/>
                <w:rFonts w:ascii="Times New Roman" w:eastAsia="Times New Roman" w:hAnsi="Times New Roman" w:cs="Times New Roman"/>
                <w:b w:val="0"/>
                <w:bCs w:val="0"/>
                <w:i w:val="0"/>
                <w:iCs w:val="0"/>
                <w:smallCaps w:val="0"/>
                <w:color w:val="000000"/>
                <w:sz w:val="22"/>
                <w:szCs w:val="22"/>
                <w:bdr w:val="nil"/>
                <w:rtl w:val="0"/>
              </w:rPr>
              <w:t>Who is noted for developing modern management and administrative techniques for policing?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897"/>
              <w:gridCol w:w="220"/>
              <w:gridCol w:w="205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James Q. Wilson</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Richard Sylvester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 W. Wilson</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Patrick V. Murphy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American Policing: Twentieth and Twenty-First Centuries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INPO.DEMP.16.01.05 - Identify at least four events or people instrumental in the development of 20th-century American policing, and describe their influence.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Remembering</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37. </w:t>
            </w:r>
            <w:r>
              <w:rPr>
                <w:rStyle w:val="DefaultParagraphFont"/>
                <w:rFonts w:ascii="Times New Roman" w:eastAsia="Times New Roman" w:hAnsi="Times New Roman" w:cs="Times New Roman"/>
                <w:b w:val="0"/>
                <w:bCs w:val="0"/>
                <w:i w:val="0"/>
                <w:iCs w:val="0"/>
                <w:smallCaps w:val="0"/>
                <w:color w:val="000000"/>
                <w:sz w:val="22"/>
                <w:szCs w:val="22"/>
                <w:bdr w:val="nil"/>
                <w:rtl w:val="0"/>
              </w:rPr>
              <w:t>The director of the FBI from 1924 to his death in 1972 was: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89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Tom Ridge.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J. Edgar Hoover.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Robert Gray.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 W. Wilson.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American Policing: Twentieth and Twenty-First Centuries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INPO.DEMP.16.01.05 - Identify at least four events or people instrumental in the development of 20th-century American policing, and describe their influence.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Remembering</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38. </w:t>
            </w:r>
            <w:r>
              <w:rPr>
                <w:rStyle w:val="DefaultParagraphFont"/>
                <w:rFonts w:ascii="Times New Roman" w:eastAsia="Times New Roman" w:hAnsi="Times New Roman" w:cs="Times New Roman"/>
                <w:b w:val="0"/>
                <w:bCs w:val="0"/>
                <w:i w:val="0"/>
                <w:iCs w:val="0"/>
                <w:smallCaps w:val="0"/>
                <w:color w:val="000000"/>
                <w:sz w:val="22"/>
                <w:szCs w:val="22"/>
                <w:bdr w:val="nil"/>
                <w:rtl w:val="0"/>
              </w:rPr>
              <w:t>What did the U.S. Supreme Court focus on during the 1960s?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3430"/>
              <w:gridCol w:w="220"/>
              <w:gridCol w:w="178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expanding governmental authority</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police rights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individual rights</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corporate rights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American Policing: Twentieth and Twenty-First Centuries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INPO.DEMP.16.01.05 - Identify at least four events or people instrumental in the development of 20th-century American policing, and describe their influence.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Remembering</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39. 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U.S. Supreme Court case was responsible for applying the exclusionary rule to all state courts in America?</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2141"/>
              <w:gridCol w:w="220"/>
              <w:gridCol w:w="22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iCs/>
                      <w:smallCaps w:val="0"/>
                      <w:color w:val="000000"/>
                      <w:sz w:val="22"/>
                      <w:szCs w:val="22"/>
                      <w:bdr w:val="nil"/>
                      <w:rtl w:val="0"/>
                    </w:rPr>
                    <w:t>Mapp v. Ohio</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iCs/>
                      <w:smallCaps w:val="0"/>
                      <w:color w:val="000000"/>
                      <w:sz w:val="22"/>
                      <w:szCs w:val="22"/>
                      <w:bdr w:val="nil"/>
                      <w:rtl w:val="0"/>
                    </w:rPr>
                    <w:t>Miranda v. Arizona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iCs/>
                      <w:smallCaps w:val="0"/>
                      <w:color w:val="000000"/>
                      <w:sz w:val="22"/>
                      <w:szCs w:val="22"/>
                      <w:bdr w:val="nil"/>
                      <w:rtl w:val="0"/>
                    </w:rPr>
                    <w:t>Escobedo v. Illinois</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iCs/>
                      <w:smallCaps w:val="0"/>
                      <w:color w:val="000000"/>
                      <w:sz w:val="22"/>
                      <w:szCs w:val="22"/>
                      <w:bdr w:val="nil"/>
                      <w:rtl w:val="0"/>
                    </w:rPr>
                    <w:t>Brown v. Mississippi</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756"/>
              <w:gridCol w:w="688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American Policing: Twentieth and Twenty-First Centuries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INPO.DEMP.16.01.04 - Describe how the turbulent times of the 1960s and 1970s influenced American policing.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Remembering</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40. 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U.S. Supreme Court case defined the constitutional right to counsel at police interrogation?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2141"/>
              <w:gridCol w:w="220"/>
              <w:gridCol w:w="22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iCs/>
                      <w:smallCaps w:val="0"/>
                      <w:color w:val="000000"/>
                      <w:sz w:val="22"/>
                      <w:szCs w:val="22"/>
                      <w:bdr w:val="nil"/>
                      <w:rtl w:val="0"/>
                    </w:rPr>
                    <w:t>Mapp v. Ohio</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iCs/>
                      <w:smallCaps w:val="0"/>
                      <w:color w:val="000000"/>
                      <w:sz w:val="22"/>
                      <w:szCs w:val="22"/>
                      <w:bdr w:val="nil"/>
                      <w:rtl w:val="0"/>
                    </w:rPr>
                    <w:t>Miranda v. Arizona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iCs/>
                      <w:smallCaps w:val="0"/>
                      <w:color w:val="000000"/>
                      <w:sz w:val="22"/>
                      <w:szCs w:val="22"/>
                      <w:bdr w:val="nil"/>
                      <w:rtl w:val="0"/>
                    </w:rPr>
                    <w:t>Escobedo v. Illinois</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iCs/>
                      <w:smallCaps w:val="0"/>
                      <w:color w:val="000000"/>
                      <w:sz w:val="22"/>
                      <w:szCs w:val="22"/>
                      <w:bdr w:val="nil"/>
                      <w:rtl w:val="0"/>
                    </w:rPr>
                    <w:t>Brown v. Mississippi</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756"/>
              <w:gridCol w:w="688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American Policing: Twentieth and Twenty-First Centuries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INPO.DEMP.16.01.04 - Describe how the turbulent times of the 1960s and 1970s influenced American policing.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Remembering</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41. 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U.S. Supreme Court case resulted in the police requirement that persons who are in police custody and will be interrogated must be advised of their constitutional rights?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2141"/>
              <w:gridCol w:w="220"/>
              <w:gridCol w:w="22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iCs/>
                      <w:smallCaps w:val="0"/>
                      <w:color w:val="000000"/>
                      <w:sz w:val="22"/>
                      <w:szCs w:val="22"/>
                      <w:bdr w:val="nil"/>
                      <w:rtl w:val="0"/>
                    </w:rPr>
                    <w:t>Mapp v. Ohio</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iCs/>
                      <w:smallCaps w:val="0"/>
                      <w:color w:val="000000"/>
                      <w:sz w:val="22"/>
                      <w:szCs w:val="22"/>
                      <w:bdr w:val="nil"/>
                      <w:rtl w:val="0"/>
                    </w:rPr>
                    <w:t>Miranda v. Arizona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iCs/>
                      <w:smallCaps w:val="0"/>
                      <w:color w:val="000000"/>
                      <w:sz w:val="22"/>
                      <w:szCs w:val="22"/>
                      <w:bdr w:val="nil"/>
                      <w:rtl w:val="0"/>
                    </w:rPr>
                    <w:t>Escobedo v. Illinois</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iCs/>
                      <w:smallCaps w:val="0"/>
                      <w:color w:val="000000"/>
                      <w:sz w:val="22"/>
                      <w:szCs w:val="22"/>
                      <w:bdr w:val="nil"/>
                      <w:rtl w:val="0"/>
                    </w:rPr>
                    <w:t>Brown v. Mississippi</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756"/>
              <w:gridCol w:w="688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American Policing: Twentieth and Twenty-First Centuries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INPO.DEMP.16.01.04 - Describe how the turbulent times of the 1960s and 1970s influenced American policing.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Remembering</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42. 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New York City police officer’s tales of corruption led to the Knapp Commission?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640"/>
              <w:gridCol w:w="220"/>
              <w:gridCol w:w="186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David Owens</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Whitman Knapp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Frank Serpico</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Julius LaRosa</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American Policing: Twentieth and Twenty-First Centuries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INPO.DEMP.16.01.05 - Identify at least four events or people instrumental in the development of 20th-century American policing, and describe their influence.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Remembering</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43. </w:t>
            </w:r>
            <w:r>
              <w:rPr>
                <w:rStyle w:val="DefaultParagraphFont"/>
                <w:rFonts w:ascii="Times New Roman" w:eastAsia="Times New Roman" w:hAnsi="Times New Roman" w:cs="Times New Roman"/>
                <w:b w:val="0"/>
                <w:bCs w:val="0"/>
                <w:i w:val="0"/>
                <w:iCs w:val="0"/>
                <w:smallCaps w:val="0"/>
                <w:color w:val="000000"/>
                <w:sz w:val="22"/>
                <w:szCs w:val="22"/>
                <w:bdr w:val="nil"/>
                <w:rtl w:val="0"/>
              </w:rPr>
              <w:t>The National Advisory Commission on Civil Disorders, also known as the ___________, released a report stating, “Our nation is moving toward two societies, one black, one white, separate and unequal.”</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2679"/>
              <w:gridCol w:w="220"/>
              <w:gridCol w:w="238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Wickersham Commission</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Kefauver Commission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Crime Commission</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Kerner Commission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756"/>
              <w:gridCol w:w="688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American Policing: Twentieth and Twenty-First Centuries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INPO.DEMP.16.01.04 - Describe how the turbulent times of the 1960s and 1970s influenced American policing.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Remembering</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44. </w:t>
            </w:r>
            <w:r>
              <w:rPr>
                <w:rStyle w:val="DefaultParagraphFont"/>
                <w:rFonts w:ascii="Times New Roman" w:eastAsia="Times New Roman" w:hAnsi="Times New Roman" w:cs="Times New Roman"/>
                <w:b w:val="0"/>
                <w:bCs w:val="0"/>
                <w:i w:val="0"/>
                <w:iCs w:val="0"/>
                <w:smallCaps w:val="0"/>
                <w:color w:val="000000"/>
                <w:sz w:val="22"/>
                <w:szCs w:val="22"/>
                <w:bdr w:val="nil"/>
                <w:rtl w:val="0"/>
              </w:rPr>
              <w:t>The most turbulent eras for American policing were the: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934"/>
              <w:gridCol w:w="220"/>
              <w:gridCol w:w="193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1920s and 1930s.</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1940s and 1950s.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1960s and 1970s.</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1980s and 1990s.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756"/>
              <w:gridCol w:w="688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American Policing: Twentieth and Twenty-First Centuries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INPO.DEMP.16.01.04 - Describe how the turbulent times of the 1960s and 1970s influenced American policing.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Remembering</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45. </w:t>
            </w:r>
            <w:r>
              <w:rPr>
                <w:rStyle w:val="DefaultParagraphFont"/>
                <w:rFonts w:ascii="Times New Roman" w:eastAsia="Times New Roman" w:hAnsi="Times New Roman" w:cs="Times New Roman"/>
                <w:b w:val="0"/>
                <w:bCs w:val="0"/>
                <w:i w:val="0"/>
                <w:iCs w:val="0"/>
                <w:smallCaps w:val="0"/>
                <w:color w:val="000000"/>
                <w:sz w:val="22"/>
                <w:szCs w:val="22"/>
                <w:bdr w:val="nil"/>
                <w:rtl w:val="0"/>
              </w:rPr>
              <w:t>William J. Bratton completely reengineered the New York City Police Department to make reducing crime its primary objective. What vehicle did he use to accomplish this mission?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280"/>
              <w:gridCol w:w="220"/>
              <w:gridCol w:w="217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SWAT</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use of helicopters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CompStat</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community policing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American Policing: Twentieth and Twenty-First Centuries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INPO.DEMP.16.01.05 - Identify at least four events or people instrumental in the development of 20th-century American policing, and describe their influence.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Remembering</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46. </w:t>
            </w:r>
            <w:r>
              <w:rPr>
                <w:rStyle w:val="DefaultParagraphFont"/>
                <w:rFonts w:ascii="Times New Roman" w:eastAsia="Times New Roman" w:hAnsi="Times New Roman" w:cs="Times New Roman"/>
                <w:b w:val="0"/>
                <w:bCs w:val="0"/>
                <w:i w:val="0"/>
                <w:iCs w:val="0"/>
                <w:smallCaps w:val="0"/>
                <w:color w:val="000000"/>
                <w:sz w:val="22"/>
                <w:szCs w:val="22"/>
                <w:bdr w:val="nil"/>
                <w:rtl w:val="0"/>
              </w:rPr>
              <w:t>In 1991, what Los Angeles incident inflamed police–community relations?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3381"/>
              <w:gridCol w:w="220"/>
              <w:gridCol w:w="228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Charles Manson’s arrest</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L.A. shootout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reinstatement of the death penalty</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Rodney King beating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American Policing: Twentieth and Twenty-First Centuries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INPO.DEMP.16.01.05 - Identify at least four events or people instrumental in the development of 20th-century American policing, and describe their influence.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Remembering</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47. </w:t>
            </w:r>
            <w:r>
              <w:rPr>
                <w:rStyle w:val="DefaultParagraphFont"/>
                <w:rFonts w:ascii="Times New Roman" w:eastAsia="Times New Roman" w:hAnsi="Times New Roman" w:cs="Times New Roman"/>
                <w:b w:val="0"/>
                <w:bCs w:val="0"/>
                <w:i w:val="0"/>
                <w:iCs w:val="0"/>
                <w:smallCaps w:val="0"/>
                <w:color w:val="000000"/>
                <w:sz w:val="22"/>
                <w:szCs w:val="22"/>
                <w:bdr w:val="nil"/>
                <w:rtl w:val="0"/>
              </w:rPr>
              <w:t>What law gives law enforcement new ability to search, seize, detain, or eavesdrop in their pursuit of possible terrorists?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2306"/>
              <w:gridCol w:w="220"/>
              <w:gridCol w:w="185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Posse Comitatus Act</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USA Patriot Act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Statute of Winchester</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Volstead Act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American Policing: Twentieth and Twenty-First Centuries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INPO.DEMP.16.01.05 - Identify at least four events or people instrumental in the development of 20th-century American policing, and describe their influence.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Remembering</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48. </w:t>
            </w:r>
            <w:r>
              <w:rPr>
                <w:rStyle w:val="DefaultParagraphFont"/>
                <w:rFonts w:ascii="Times New Roman" w:eastAsia="Times New Roman" w:hAnsi="Times New Roman" w:cs="Times New Roman"/>
                <w:b w:val="0"/>
                <w:bCs w:val="0"/>
                <w:i w:val="0"/>
                <w:iCs w:val="0"/>
                <w:smallCaps w:val="0"/>
                <w:color w:val="000000"/>
                <w:sz w:val="22"/>
                <w:szCs w:val="22"/>
                <w:bdr w:val="nil"/>
                <w:rtl w:val="0"/>
              </w:rPr>
              <w:t>​One of the duties of the ________ was performing duties such as lighting street lamps, clearing garbage from the streets, and putting out fires.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40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​thief-takers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​watchmen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​shire-reeve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​magistrates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01"/>
              <w:gridCol w:w="673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English Policing: Our Heritage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INPO.DEMP.16.01.02 - Discuss the influence of the English police experience on American policing.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Remembering</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49. </w:t>
            </w:r>
            <w:r>
              <w:rPr>
                <w:rStyle w:val="DefaultParagraphFont"/>
                <w:rFonts w:ascii="Times New Roman" w:eastAsia="Times New Roman" w:hAnsi="Times New Roman" w:cs="Times New Roman"/>
                <w:b w:val="0"/>
                <w:bCs w:val="0"/>
                <w:i w:val="0"/>
                <w:iCs w:val="0"/>
                <w:smallCaps w:val="0"/>
                <w:color w:val="000000"/>
                <w:sz w:val="22"/>
                <w:szCs w:val="22"/>
                <w:bdr w:val="nil"/>
                <w:rtl w:val="0"/>
              </w:rPr>
              <w:t>​The Metropolitan Police was organized around the _____________, in which officers were assigned to relatively small permanent posts and were expected to become familiar with them and the people residing there, thereby making the officer a part of neighborhood life.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79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​watch and ward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​neighborhood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​beat system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​judicial system</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01"/>
              <w:gridCol w:w="673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English Policing: Our Heritage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INPO.DEMP.16.01.02 - Discuss the influence of the English police experience on American policing.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Remembering</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Completion</w:t>
            </w:r>
          </w:p>
        </w:tc>
      </w:tr>
    </w:tbl>
    <w:p>
      <w:pPr>
        <w:shd w:val="clear" w:color="auto" w:fill="FFFFFF"/>
        <w:bidi w:val="0"/>
        <w:spacing w:after="90"/>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50. </w:t>
            </w:r>
            <w:r>
              <w:rPr>
                <w:rStyle w:val="DefaultParagraphFont"/>
                <w:rFonts w:ascii="Times New Roman" w:eastAsia="Times New Roman" w:hAnsi="Times New Roman" w:cs="Times New Roman"/>
                <w:b w:val="0"/>
                <w:bCs w:val="0"/>
                <w:i w:val="0"/>
                <w:iCs w:val="0"/>
                <w:smallCaps w:val="0"/>
                <w:color w:val="000000"/>
                <w:sz w:val="22"/>
                <w:szCs w:val="22"/>
                <w:bdr w:val="nil"/>
                <w:rtl w:val="0"/>
              </w:rPr>
              <w:t>__________ established the first large-scale, uniformed, paid, civil police force in London.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01"/>
              <w:gridCol w:w="673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Sir Robert Peel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English Policing: Our Heritage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INPO.DEMP.16.01.02 - Discuss the influence of the English police experience on American policing.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Remembering</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51. </w:t>
            </w:r>
            <w:r>
              <w:rPr>
                <w:rStyle w:val="DefaultParagraphFont"/>
                <w:rFonts w:ascii="Times New Roman" w:eastAsia="Times New Roman" w:hAnsi="Times New Roman" w:cs="Times New Roman"/>
                <w:b w:val="0"/>
                <w:bCs w:val="0"/>
                <w:i w:val="0"/>
                <w:iCs w:val="0"/>
                <w:smallCaps w:val="0"/>
                <w:color w:val="000000"/>
                <w:sz w:val="22"/>
                <w:szCs w:val="22"/>
                <w:bdr w:val="nil"/>
                <w:rtl w:val="0"/>
              </w:rPr>
              <w:t>The __________ were the members of the military appointed by Roman Emperor Augustus to protect the palace and the emperor.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Praetorian Guard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Early Police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INPO.DEMP.16.01.01 - Explain the primary means of ensuring personal safety prior to the establishment of formal, organized police departments.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Remembering</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52. </w:t>
            </w:r>
            <w:r>
              <w:rPr>
                <w:rStyle w:val="DefaultParagraphFont"/>
                <w:rFonts w:ascii="Times New Roman" w:eastAsia="Times New Roman" w:hAnsi="Times New Roman" w:cs="Times New Roman"/>
                <w:b w:val="0"/>
                <w:bCs w:val="0"/>
                <w:i w:val="0"/>
                <w:iCs w:val="0"/>
                <w:smallCaps w:val="0"/>
                <w:color w:val="000000"/>
                <w:sz w:val="22"/>
                <w:szCs w:val="22"/>
                <w:bdr w:val="nil"/>
                <w:rtl w:val="0"/>
              </w:rPr>
              <w:t>__________ was a form of societal control where citizens grouped together to protect each other.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01"/>
              <w:gridCol w:w="673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Mutual pledge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English Policing: Our Heritage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INPO.DEMP.16.01.02 - Discuss the influence of the English police experience on American policing.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Remembering</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53. </w:t>
            </w:r>
            <w:r>
              <w:rPr>
                <w:rStyle w:val="DefaultParagraphFont"/>
                <w:rFonts w:ascii="Times New Roman" w:eastAsia="Times New Roman" w:hAnsi="Times New Roman" w:cs="Times New Roman"/>
                <w:b w:val="0"/>
                <w:bCs w:val="0"/>
                <w:i w:val="0"/>
                <w:iCs w:val="0"/>
                <w:smallCaps w:val="0"/>
                <w:color w:val="000000"/>
                <w:sz w:val="22"/>
                <w:szCs w:val="22"/>
                <w:bdr w:val="nil"/>
                <w:rtl w:val="0"/>
              </w:rPr>
              <w:t>__________ was the director of the Federal Bureau of Investigation from its inception until his death in 1972.</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J. Edgar Hoover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American Policing: Twentieth and Twenty-First Centuries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INPO.DEMP.16.01.05 - Identify at least four events or people instrumental in the development of 20th-century American policing, and describe their influence.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Remembering</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54. </w:t>
            </w:r>
            <w:r>
              <w:rPr>
                <w:rStyle w:val="DefaultParagraphFont"/>
                <w:rFonts w:ascii="Times New Roman" w:eastAsia="Times New Roman" w:hAnsi="Times New Roman" w:cs="Times New Roman"/>
                <w:b w:val="0"/>
                <w:bCs w:val="0"/>
                <w:i w:val="0"/>
                <w:iCs w:val="0"/>
                <w:smallCaps w:val="0"/>
                <w:color w:val="000000"/>
                <w:sz w:val="22"/>
                <w:szCs w:val="22"/>
                <w:bdr w:val="nil"/>
                <w:rtl w:val="0"/>
              </w:rPr>
              <w:t>The form of social organization or mutual pledge created by King Alfred the Great in England that consisted of 10 families grouped together to protect one another and assume responsibility for the acts of the group’s members was called a</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01"/>
              <w:gridCol w:w="673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tithing.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English Policing: Our Heritage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INPO.DEMP.16.01.02 - Discuss the influence of the English police experience on American policing.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Remembering</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55. </w:t>
            </w:r>
            <w:r>
              <w:rPr>
                <w:rStyle w:val="DefaultParagraphFont"/>
                <w:rFonts w:ascii="Times New Roman" w:eastAsia="Times New Roman" w:hAnsi="Times New Roman" w:cs="Times New Roman"/>
                <w:b w:val="0"/>
                <w:bCs w:val="0"/>
                <w:i w:val="0"/>
                <w:iCs w:val="0"/>
                <w:smallCaps w:val="0"/>
                <w:color w:val="000000"/>
                <w:sz w:val="22"/>
                <w:szCs w:val="22"/>
                <w:bdr w:val="nil"/>
                <w:rtl w:val="0"/>
              </w:rPr>
              <w:t>A rudimentary form of metropolitan policing called the __________ required all men in a given town to serve on the night watch, patrolling the streets; performing duties such as lighting street lamps, clearing garbage, and putting out fires; and enforcing the criminal law.</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01"/>
              <w:gridCol w:w="673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watch and ward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English Policing: Our Heritage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INPO.DEMP.16.01.02 - Discuss the influence of the English police experience on American policing.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Remembering</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56. </w:t>
            </w:r>
            <w:r>
              <w:rPr>
                <w:rStyle w:val="DefaultParagraphFont"/>
                <w:rFonts w:ascii="Times New Roman" w:eastAsia="Times New Roman" w:hAnsi="Times New Roman" w:cs="Times New Roman"/>
                <w:b w:val="0"/>
                <w:bCs w:val="0"/>
                <w:i w:val="0"/>
                <w:iCs w:val="0"/>
                <w:smallCaps w:val="0"/>
                <w:color w:val="000000"/>
                <w:sz w:val="22"/>
                <w:szCs w:val="22"/>
                <w:bdr w:val="nil"/>
                <w:rtl w:val="0"/>
              </w:rPr>
              <w:t>The first specialized investigative unit in Rome was called __________, which means “trackers of murder.”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questors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Early Police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INPO.DEMP.16.01.01 - Explain the primary means of ensuring personal safety prior to the establishment of formal, organized police departments.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Remembering</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57. 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__________ is the author of the classic text on policing entitled </w:t>
            </w:r>
            <w:r>
              <w:rPr>
                <w:rStyle w:val="DefaultParagraphFont"/>
                <w:rFonts w:ascii="Times New Roman" w:eastAsia="Times New Roman" w:hAnsi="Times New Roman" w:cs="Times New Roman"/>
                <w:b w:val="0"/>
                <w:bCs w:val="0"/>
                <w:i/>
                <w:iCs/>
                <w:smallCaps w:val="0"/>
                <w:color w:val="000000"/>
                <w:sz w:val="22"/>
                <w:szCs w:val="22"/>
                <w:bdr w:val="nil"/>
                <w:rtl w:val="0"/>
              </w:rPr>
              <w:t>Police Administration</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 W. Wilson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American Policing: Twentieth and Twenty-First Centuries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INPO.DEMP.16.01.05 - Identify at least four events or people instrumental in the development of 20th-century American policing, and describe their influence.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Remembering</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58. </w:t>
            </w:r>
            <w:r>
              <w:rPr>
                <w:rStyle w:val="DefaultParagraphFont"/>
                <w:rFonts w:ascii="Times New Roman" w:eastAsia="Times New Roman" w:hAnsi="Times New Roman" w:cs="Times New Roman"/>
                <w:b w:val="0"/>
                <w:bCs w:val="0"/>
                <w:i w:val="0"/>
                <w:iCs w:val="0"/>
                <w:smallCaps w:val="0"/>
                <w:color w:val="000000"/>
                <w:sz w:val="22"/>
                <w:szCs w:val="22"/>
                <w:bdr w:val="nil"/>
                <w:rtl w:val="0"/>
              </w:rPr>
              <w:t>The Youth International Party was associated with the __________ movement.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756"/>
              <w:gridCol w:w="688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Yippie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American Policing: Twentieth and Twenty-First Centuries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INPO.DEMP.16.01.04 - Describe how the turbulent times of the 1960s and 1970s influenced American policing.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Remembering</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59. </w:t>
            </w:r>
            <w:r>
              <w:rPr>
                <w:rStyle w:val="DefaultParagraphFont"/>
                <w:rFonts w:ascii="Times New Roman" w:eastAsia="Times New Roman" w:hAnsi="Times New Roman" w:cs="Times New Roman"/>
                <w:b w:val="0"/>
                <w:bCs w:val="0"/>
                <w:i w:val="0"/>
                <w:iCs w:val="0"/>
                <w:smallCaps w:val="0"/>
                <w:color w:val="000000"/>
                <w:sz w:val="22"/>
                <w:szCs w:val="22"/>
                <w:bdr w:val="nil"/>
                <w:rtl w:val="0"/>
              </w:rPr>
              <w:t>__________ is the computer-based management program that many say was responsible for New York City’s drop in crime in the mid- to late-1990s.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CompStat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American Policing: Twentieth and Twenty-First Centuries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INPO.DEMP.16.01.05 - Identify at least four events or people instrumental in the development of 20th-century American policing, and describe their influence.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Remembering</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60. </w:t>
            </w:r>
            <w:r>
              <w:rPr>
                <w:rStyle w:val="DefaultParagraphFont"/>
                <w:rFonts w:ascii="Times New Roman" w:eastAsia="Times New Roman" w:hAnsi="Times New Roman" w:cs="Times New Roman"/>
                <w:b w:val="0"/>
                <w:bCs w:val="0"/>
                <w:i w:val="0"/>
                <w:iCs w:val="0"/>
                <w:smallCaps w:val="0"/>
                <w:color w:val="000000"/>
                <w:sz w:val="22"/>
                <w:szCs w:val="22"/>
                <w:bdr w:val="nil"/>
                <w:rtl w:val="0"/>
              </w:rPr>
              <w:t>Legal segregation of the races finally ended with the landmark Supreme Court case of _____________________, which desegregated schools all over the nation.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iCs/>
                      <w:smallCaps w:val="0"/>
                      <w:color w:val="000000"/>
                      <w:sz w:val="22"/>
                      <w:szCs w:val="22"/>
                      <w:bdr w:val="nil"/>
                      <w:rtl w:val="0"/>
                    </w:rPr>
                    <w:t>Brown v. Board of Education of Topeka</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(1954)​</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American Policing: Twentieth and Twenty-First Centuries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INPO.DEMP.16.01.05 - Identify at least four events or people instrumental in the development of 20th-century American policing, and describe their influence.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Remembering</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61. </w:t>
            </w:r>
            <w:r>
              <w:rPr>
                <w:rStyle w:val="DefaultParagraphFont"/>
                <w:rFonts w:ascii="Times New Roman" w:eastAsia="Times New Roman" w:hAnsi="Times New Roman" w:cs="Times New Roman"/>
                <w:b w:val="0"/>
                <w:bCs w:val="0"/>
                <w:i w:val="0"/>
                <w:iCs w:val="0"/>
                <w:smallCaps w:val="0"/>
                <w:color w:val="000000"/>
                <w:sz w:val="22"/>
                <w:szCs w:val="22"/>
                <w:bdr w:val="nil"/>
                <w:rtl w:val="0"/>
              </w:rPr>
              <w:t>The _____________ was precipitated when an off-duty white New York City police lieutenant shot an African-American youth who was threatening a building superintendent with a knife.​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756"/>
              <w:gridCol w:w="688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1964 Harlem riot​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American Policing: Twentieth and Twenty-First Centuries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INPO.DEMP.16.01.04 - Describe how the turbulent times of the 1960s and 1970s influenced American policing.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Remembering</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Essay</w:t>
            </w:r>
          </w:p>
        </w:tc>
      </w:tr>
    </w:tbl>
    <w:p>
      <w:pPr>
        <w:shd w:val="clear" w:color="auto" w:fill="FFFFFF"/>
        <w:bidi w:val="0"/>
        <w:spacing w:after="90"/>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62. </w:t>
            </w:r>
            <w:r>
              <w:rPr>
                <w:rStyle w:val="DefaultParagraphFont"/>
                <w:rFonts w:ascii="Times New Roman" w:eastAsia="Times New Roman" w:hAnsi="Times New Roman" w:cs="Times New Roman"/>
                <w:b w:val="0"/>
                <w:bCs w:val="0"/>
                <w:i w:val="0"/>
                <w:iCs w:val="0"/>
                <w:smallCaps w:val="0"/>
                <w:color w:val="000000"/>
                <w:sz w:val="22"/>
                <w:szCs w:val="22"/>
                <w:bdr w:val="nil"/>
                <w:rtl w:val="0"/>
              </w:rPr>
              <w:t>Describe the American colonial experience with policing.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05"/>
              <w:gridCol w:w="683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Answer varies.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American Policing: The Colonial Experience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INPO.DEMP.16.01.03 - Characterize the regional differences in American policing prior to the 20th century.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Understanding</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63. </w:t>
            </w:r>
            <w:r>
              <w:rPr>
                <w:rStyle w:val="DefaultParagraphFont"/>
                <w:rFonts w:ascii="Times New Roman" w:eastAsia="Times New Roman" w:hAnsi="Times New Roman" w:cs="Times New Roman"/>
                <w:b w:val="0"/>
                <w:bCs w:val="0"/>
                <w:i w:val="0"/>
                <w:iCs w:val="0"/>
                <w:smallCaps w:val="0"/>
                <w:color w:val="000000"/>
                <w:sz w:val="22"/>
                <w:szCs w:val="22"/>
                <w:bdr w:val="nil"/>
                <w:rtl w:val="0"/>
              </w:rPr>
              <w:t>List five of the Nine Principles of Sir Robert Peel, and discuss the goals in policing they were designed to accomplish.</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01"/>
              <w:gridCol w:w="673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Answer varies.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English Policing: Our Heritage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INPO.DEMP.16.01.02 - Discuss the influence of the English police experience on American policing.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Understanding</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64. </w:t>
            </w:r>
            <w:r>
              <w:rPr>
                <w:rStyle w:val="DefaultParagraphFont"/>
                <w:rFonts w:ascii="Times New Roman" w:eastAsia="Times New Roman" w:hAnsi="Times New Roman" w:cs="Times New Roman"/>
                <w:b w:val="0"/>
                <w:bCs w:val="0"/>
                <w:i w:val="0"/>
                <w:iCs w:val="0"/>
                <w:smallCaps w:val="0"/>
                <w:color w:val="000000"/>
                <w:sz w:val="22"/>
                <w:szCs w:val="22"/>
                <w:bdr w:val="nil"/>
                <w:rtl w:val="0"/>
              </w:rPr>
              <w:t>Describe some of the developments in American policing and the criminal justice system during the colonial period, as well as the 18th and 19th centuries that were influenced by the English police experience. Provide specific examples.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Answer varies.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English Policing: Our Heritage</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American Policing: The Colonial Experience</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American Policing: Eighteenth and Nineteenth Centuries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INPO.DEMP.16.01.02 - Discuss the influence of the English police experience on American policing.</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INPO.DEMP.16.01.03 - Characterize the regional differences in American policing prior to the 20th century.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Understanding</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65. </w:t>
            </w:r>
            <w:r>
              <w:rPr>
                <w:rStyle w:val="DefaultParagraphFont"/>
                <w:rFonts w:ascii="Times New Roman" w:eastAsia="Times New Roman" w:hAnsi="Times New Roman" w:cs="Times New Roman"/>
                <w:b w:val="0"/>
                <w:bCs w:val="0"/>
                <w:i w:val="0"/>
                <w:iCs w:val="0"/>
                <w:smallCaps w:val="0"/>
                <w:color w:val="000000"/>
                <w:sz w:val="22"/>
                <w:szCs w:val="22"/>
                <w:bdr w:val="nil"/>
                <w:rtl w:val="0"/>
              </w:rPr>
              <w:t>Identify at least four persons throughout history who had a significant influence on the development and shape of 20th-century American policing, and list some of their accomplishments.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Answer varies.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American Policing: Twentieth and Twenty-First Centuries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INPO.DEMP.16.01.05 - Identify at least four events or people instrumental in the development of 20th-century American policing, and describe their influence.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Understanding</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66. </w:t>
            </w:r>
            <w:r>
              <w:rPr>
                <w:rStyle w:val="DefaultParagraphFont"/>
                <w:rFonts w:ascii="Times New Roman" w:eastAsia="Times New Roman" w:hAnsi="Times New Roman" w:cs="Times New Roman"/>
                <w:b w:val="0"/>
                <w:bCs w:val="0"/>
                <w:i w:val="0"/>
                <w:iCs w:val="0"/>
                <w:smallCaps w:val="0"/>
                <w:color w:val="000000"/>
                <w:sz w:val="22"/>
                <w:szCs w:val="22"/>
                <w:bdr w:val="nil"/>
                <w:rtl w:val="0"/>
              </w:rPr>
              <w:t>How did the turbulent times of the 1960s and the early 1970s affect American policing?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756"/>
              <w:gridCol w:w="688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Answer varies.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American Policing: Twentieth and Twenty-First Centuries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INPO.DEMP.16.01.04 - Describe how the turbulent times of the 1960s and 1970s influenced American policing.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Analyzing</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67. </w:t>
            </w:r>
            <w:r>
              <w:rPr>
                <w:rStyle w:val="DefaultParagraphFont"/>
                <w:rFonts w:ascii="Times New Roman" w:eastAsia="Times New Roman" w:hAnsi="Times New Roman" w:cs="Times New Roman"/>
                <w:b w:val="0"/>
                <w:bCs w:val="0"/>
                <w:i w:val="0"/>
                <w:iCs w:val="0"/>
                <w:smallCaps w:val="0"/>
                <w:color w:val="000000"/>
                <w:sz w:val="22"/>
                <w:szCs w:val="22"/>
                <w:bdr w:val="nil"/>
                <w:rtl w:val="0"/>
              </w:rPr>
              <w:t>Discuss the concept of thief-takers and how this method of policing led to increased crime.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01"/>
              <w:gridCol w:w="673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Answer varies.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English Policing: Our Heritage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INPO.DEMP.16.01.02 - Discuss the influence of the English police experience on American policing.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Understanding</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68. </w:t>
            </w:r>
            <w:r>
              <w:rPr>
                <w:rStyle w:val="DefaultParagraphFont"/>
                <w:rFonts w:ascii="Times New Roman" w:eastAsia="Times New Roman" w:hAnsi="Times New Roman" w:cs="Times New Roman"/>
                <w:b w:val="0"/>
                <w:bCs w:val="0"/>
                <w:i w:val="0"/>
                <w:iCs w:val="0"/>
                <w:smallCaps w:val="0"/>
                <w:color w:val="000000"/>
                <w:sz w:val="22"/>
                <w:szCs w:val="22"/>
                <w:bdr w:val="nil"/>
                <w:rtl w:val="0"/>
              </w:rPr>
              <w:t>Compare and contrast the colonial northern watch with the southern slave patrols.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05"/>
              <w:gridCol w:w="683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Answer varies.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American Policing: The Colonial Experience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INPO.DEMP.16.01.03 - Characterize the regional differences in American policing prior to the 20th century.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Evaluating</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69. </w:t>
            </w:r>
            <w:r>
              <w:rPr>
                <w:rStyle w:val="DefaultParagraphFont"/>
                <w:rFonts w:ascii="Times New Roman" w:eastAsia="Times New Roman" w:hAnsi="Times New Roman" w:cs="Times New Roman"/>
                <w:b w:val="0"/>
                <w:bCs w:val="0"/>
                <w:i w:val="0"/>
                <w:iCs w:val="0"/>
                <w:smallCaps w:val="0"/>
                <w:color w:val="000000"/>
                <w:sz w:val="22"/>
                <w:szCs w:val="22"/>
                <w:bdr w:val="nil"/>
                <w:rtl w:val="0"/>
              </w:rPr>
              <w:t>How did technology influence policing in the early 20th century?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Answer varies.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American Policing: Twentieth and Twenty-First Centuries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INPO.DEMP.16.01.05 - Identify at least four events or people instrumental in the development of 20th-century American policing, and describe their influence.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Evaluating</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70. </w:t>
            </w:r>
            <w:r>
              <w:rPr>
                <w:rStyle w:val="DefaultParagraphFont"/>
                <w:rFonts w:ascii="Times New Roman" w:eastAsia="Times New Roman" w:hAnsi="Times New Roman" w:cs="Times New Roman"/>
                <w:b w:val="0"/>
                <w:bCs w:val="0"/>
                <w:i w:val="0"/>
                <w:iCs w:val="0"/>
                <w:smallCaps w:val="0"/>
                <w:color w:val="000000"/>
                <w:sz w:val="22"/>
                <w:szCs w:val="22"/>
                <w:bdr w:val="nil"/>
                <w:rtl w:val="0"/>
              </w:rPr>
              <w:t>Detail the significance of the Wickersham Commission report.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Answer varies.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American Policing: Twentieth and Twenty-First Centuries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INPO.DEMP.16.01.05 - Identify at least four events or people instrumental in the development of 20th-century American policing, and describe their influence.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Understanding</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71. </w:t>
            </w:r>
            <w:r>
              <w:rPr>
                <w:rStyle w:val="DefaultParagraphFont"/>
                <w:rFonts w:ascii="Times New Roman" w:eastAsia="Times New Roman" w:hAnsi="Times New Roman" w:cs="Times New Roman"/>
                <w:b w:val="0"/>
                <w:bCs w:val="0"/>
                <w:i w:val="0"/>
                <w:iCs w:val="0"/>
                <w:smallCaps w:val="0"/>
                <w:color w:val="000000"/>
                <w:sz w:val="22"/>
                <w:szCs w:val="22"/>
                <w:bdr w:val="nil"/>
                <w:rtl w:val="0"/>
              </w:rPr>
              <w:t>What influenced the passage of the Pendleton Act?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05"/>
              <w:gridCol w:w="683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Answer varies.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American Policing: Twentieth and Twenty-First Centuries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INPO.DEMP.16.01.03 - Characterize the regional differences in American policing prior to the 20th century.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Analyzing</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72. </w:t>
            </w:r>
            <w:r>
              <w:rPr>
                <w:rStyle w:val="DefaultParagraphFont"/>
                <w:rFonts w:ascii="Times New Roman" w:eastAsia="Times New Roman" w:hAnsi="Times New Roman" w:cs="Times New Roman"/>
                <w:b w:val="0"/>
                <w:bCs w:val="0"/>
                <w:i w:val="0"/>
                <w:iCs w:val="0"/>
                <w:smallCaps w:val="0"/>
                <w:color w:val="000000"/>
                <w:sz w:val="22"/>
                <w:szCs w:val="22"/>
                <w:bdr w:val="nil"/>
                <w:rtl w:val="0"/>
              </w:rPr>
              <w:t>In a major speech at the 2006 National Institute of Justice’s (NIJ’s) annual conference, Los Angeles Police Chief William Bratton reflected on the tension between criminal justice practitioners and researchers. Explain the tension that Chief Bratton described.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Answer varies.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American Policing: Twentieth and Twenty-First Centuries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INPO.DEMP.16.01.05 - Identify at least four events or people instrumental in the development of 20th-century American policing, and describe their influence.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Evaluating</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73. </w:t>
            </w:r>
            <w:r>
              <w:rPr>
                <w:rStyle w:val="DefaultParagraphFont"/>
                <w:rFonts w:ascii="Times New Roman" w:eastAsia="Times New Roman" w:hAnsi="Times New Roman" w:cs="Times New Roman"/>
                <w:b w:val="0"/>
                <w:bCs w:val="0"/>
                <w:i w:val="0"/>
                <w:iCs w:val="0"/>
                <w:smallCaps w:val="0"/>
                <w:color w:val="000000"/>
                <w:sz w:val="22"/>
                <w:szCs w:val="22"/>
                <w:bdr w:val="nil"/>
                <w:rtl w:val="0"/>
              </w:rPr>
              <w:t>Police corruption has been a topic of discussion within and without the police community. Explain the importance of the Knapp Commission and the Kerner Commission reports and their influence on police corruption in the law enforcement community.​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756"/>
              <w:gridCol w:w="688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Answer varies​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American Policing: Twentieth and Twenty-First Centuries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INPO.DEMP.16.01.04 - Describe how the turbulent times of the 1960s and 1970s influenced American policing.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Understanding</w:t>
                  </w:r>
                </w:p>
              </w:tc>
            </w:tr>
          </w:tbl>
          <w:p/>
        </w:tc>
      </w:tr>
    </w:tbl>
    <w:p>
      <w:pPr>
        <w:shd w:val="clear" w:color="auto" w:fill="FFFFFF"/>
        <w:bidi w:val="0"/>
        <w:spacing w:after="75"/>
        <w:jc w:val="left"/>
      </w:pPr>
    </w:p>
    <w:p>
      <w:pPr>
        <w:bidi w:val="0"/>
      </w:pPr>
    </w:p>
    <w:sectPr>
      <w:pgMar w:top="720" w:right="720" w:bottom="720" w:left="720" w:header="720" w:footer="72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efaultTabStop w:val="720"/>
  <w:noPunctuationKerning/>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pPr>
      <w:spacing w:before="0" w:beforeAutospacing="0" w:after="0" w:afterAutospacing="0"/>
    </w:pPr>
    <w:rPr>
      <w:rFonts w:ascii="Arial" w:eastAsia="Arial" w:hAnsi="Arial" w:cs="Arial"/>
      <w:sz w:val="24"/>
      <w:szCs w:val="24"/>
      <w:bdr w:val="nil"/>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2"/>
      <w:sz w:val="48"/>
      <w:szCs w:val="48"/>
      <w:bdr w:val="nil"/>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bdr w:val="nil"/>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bdr w:val="nil"/>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bdr w:val="nil"/>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bdr w:val="nil"/>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bdr w:val="nil"/>
    </w:rPr>
  </w:style>
  <w:style w:type="character" w:default="1" w:styleId="DefaultParagraphFont">
    <w:name w:val="Default Paragraph Font"/>
    <w:semiHidden/>
  </w:style>
  <w:style w:type="paragraph" w:customStyle="1" w:styleId="questionContentItem">
    <w:name w:val="questionContentItem"/>
    <w:basedOn w:val="Normal"/>
    <w:pPr/>
    <w:rPr>
      <w:bdr w:val="nil"/>
    </w:rPr>
  </w:style>
  <w:style w:type="paragraph" w:customStyle="1" w:styleId="p">
    <w:name w:val="p"/>
    <w:basedOn w:val="Normal"/>
    <w:pPr>
      <w:spacing w:before="0" w:beforeAutospacing="0" w:after="0" w:afterAutospacing="0"/>
    </w:pPr>
    <w:rPr>
      <w:bdr w:val="nil"/>
    </w:rPr>
  </w:style>
  <w:style w:type="table" w:customStyle="1" w:styleId="questionMetaData">
    <w:name w:val="questionMetaData"/>
    <w:tbl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1 - Police History</dc:title>
  <cp:revision>0</cp:revision>
</cp:coreProperties>
</file>