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is the set notation for the interval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pt;width:33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27" type="#_x0000_t75" style="height:18pt;width:69pt">
                        <v:imagedata r:id="rId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28" type="#_x0000_t75" style="height:18pt;width:71.25pt">
                        <v:imagedata r:id="rId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29" type="#_x0000_t75" style="height:18pt;width:71.25pt">
                        <v:imagedata r:id="rId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30" type="#_x0000_t75" style="height:18pt;width:71.25pt">
                        <v:imagedata r:id="rId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31" type="#_x0000_t75" style="height:18pt;width:69pt">
                        <v:imagedata r:id="rId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the interval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32" type="#_x0000_t75" style="height:15pt;width:48pt">
                  <v:imagedata r:id="rId1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in set notation.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33" type="#_x0000_t75" style="height:18pt;width:49.5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34" type="#_x0000_t75" style="height:18pt;width:49.5pt">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035" type="#_x0000_t75" style="height:18pt;width:49.5pt">
                        <v:imagedata r:id="rId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036" type="#_x0000_t75" style="height:18pt;width:49.5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number line correctly displays the graph of the interval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37" type="#_x0000_t75" style="height:15pt;width:34.5pt">
                  <v:imagedata r:id="rId1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
              <w:gridCol w:w="120"/>
              <w:gridCol w:w="10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15600" w:type="dxa"/>
                    <w:jc w:val="left"/>
                    <w:tblBorders>
                      <w:top w:val="nil"/>
                      <w:left w:val="nil"/>
                      <w:bottom w:val="nil"/>
                      <w:right w:val="nil"/>
                      <w:insideH w:val="nil"/>
                      <w:insideV w:val="nil"/>
                    </w:tblBorders>
                    <w:tblCellMar>
                      <w:top w:w="30" w:type="dxa"/>
                      <w:left w:w="30" w:type="dxa"/>
                      <w:bottom w:w="30" w:type="dxa"/>
                      <w:right w:w="30" w:type="dxa"/>
                    </w:tblCellMar>
                  </w:tblPr>
                  <w:tblGrid>
                    <w:gridCol w:w="15600"/>
                  </w:tblGrid>
                  <w:tr>
                    <w:tblPrEx>
                      <w:tblW w:w="15600"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5660" w:type="dxa"/>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15600" w:type="dxa"/>
                      <w:jc w:val="left"/>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bidi w:val="0"/>
                          <w:jc w:val="left"/>
                        </w:pPr>
                        <w:r>
                          <w:rPr>
                            <w:position w:val="-132"/>
                          </w:rPr>
                          <w:pict>
                            <v:shape id="_x0000_i1038" type="#_x0000_t75" style="height:2in;width:4in">
                              <v:imagedata r:id="rId16" o:title=""/>
                            </v:shape>
                          </w:pic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15600" w:type="dxa"/>
                    <w:jc w:val="left"/>
                    <w:tblBorders>
                      <w:top w:val="nil"/>
                      <w:left w:val="nil"/>
                      <w:bottom w:val="nil"/>
                      <w:right w:val="nil"/>
                      <w:insideH w:val="nil"/>
                      <w:insideV w:val="nil"/>
                    </w:tblBorders>
                    <w:tblCellMar>
                      <w:top w:w="30" w:type="dxa"/>
                      <w:left w:w="30" w:type="dxa"/>
                      <w:bottom w:w="30" w:type="dxa"/>
                      <w:right w:w="30" w:type="dxa"/>
                    </w:tblCellMar>
                  </w:tblPr>
                  <w:tblGrid>
                    <w:gridCol w:w="15600"/>
                  </w:tblGrid>
                  <w:tr>
                    <w:tblPrEx>
                      <w:tblW w:w="15600"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5660" w:type="dxa"/>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15600" w:type="dxa"/>
                      <w:jc w:val="left"/>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bidi w:val="0"/>
                          <w:jc w:val="left"/>
                        </w:pPr>
                        <w:r>
                          <w:rPr>
                            <w:position w:val="-132"/>
                          </w:rPr>
                          <w:pict>
                            <v:shape id="_x0000_i1039" type="#_x0000_t75" style="height:2in;width:4in">
                              <v:imagedata r:id="rId17" o:title=""/>
                            </v:shape>
                          </w:pic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15600" w:type="dxa"/>
                    <w:jc w:val="left"/>
                    <w:tblBorders>
                      <w:top w:val="nil"/>
                      <w:left w:val="nil"/>
                      <w:bottom w:val="nil"/>
                      <w:right w:val="nil"/>
                      <w:insideH w:val="nil"/>
                      <w:insideV w:val="nil"/>
                    </w:tblBorders>
                    <w:tblCellMar>
                      <w:top w:w="30" w:type="dxa"/>
                      <w:left w:w="30" w:type="dxa"/>
                      <w:bottom w:w="30" w:type="dxa"/>
                      <w:right w:w="30" w:type="dxa"/>
                    </w:tblCellMar>
                  </w:tblPr>
                  <w:tblGrid>
                    <w:gridCol w:w="15600"/>
                  </w:tblGrid>
                  <w:tr>
                    <w:tblPrEx>
                      <w:tblW w:w="15600"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5660" w:type="dxa"/>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15600" w:type="dxa"/>
                      <w:jc w:val="left"/>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bidi w:val="0"/>
                          <w:jc w:val="left"/>
                        </w:pPr>
                        <w:r>
                          <w:rPr>
                            <w:position w:val="-132"/>
                          </w:rPr>
                          <w:pict>
                            <v:shape id="_x0000_i1040" type="#_x0000_t75" style="height:2in;width:4in">
                              <v:imagedata r:id="rId18" o:title=""/>
                            </v:shape>
                          </w:pic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15600" w:type="dxa"/>
                    <w:jc w:val="left"/>
                    <w:tblBorders>
                      <w:top w:val="nil"/>
                      <w:left w:val="nil"/>
                      <w:bottom w:val="nil"/>
                      <w:right w:val="nil"/>
                      <w:insideH w:val="nil"/>
                      <w:insideV w:val="nil"/>
                    </w:tblBorders>
                    <w:tblCellMar>
                      <w:top w:w="30" w:type="dxa"/>
                      <w:left w:w="30" w:type="dxa"/>
                      <w:bottom w:w="30" w:type="dxa"/>
                      <w:right w:w="30" w:type="dxa"/>
                    </w:tblCellMar>
                  </w:tblPr>
                  <w:tblGrid>
                    <w:gridCol w:w="15600"/>
                  </w:tblGrid>
                  <w:tr>
                    <w:tblPrEx>
                      <w:tblW w:w="15600"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5660" w:type="dxa"/>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15600" w:type="dxa"/>
                      <w:jc w:val="left"/>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bidi w:val="0"/>
                          <w:jc w:val="left"/>
                        </w:pPr>
                        <w:r>
                          <w:rPr>
                            <w:position w:val="-132"/>
                          </w:rPr>
                          <w:pict>
                            <v:shape id="_x0000_i1041" type="#_x0000_t75" style="height:2in;width:4in">
                              <v:imagedata r:id="rId19" o:title=""/>
                            </v:shape>
                          </w:pic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15345" w:type="dxa"/>
                    <w:jc w:val="left"/>
                    <w:tblBorders>
                      <w:top w:val="nil"/>
                      <w:left w:val="nil"/>
                      <w:bottom w:val="nil"/>
                      <w:right w:val="nil"/>
                      <w:insideH w:val="nil"/>
                      <w:insideV w:val="nil"/>
                    </w:tblBorders>
                    <w:tblCellMar>
                      <w:top w:w="30" w:type="dxa"/>
                      <w:left w:w="30" w:type="dxa"/>
                      <w:bottom w:w="30" w:type="dxa"/>
                      <w:right w:w="30" w:type="dxa"/>
                    </w:tblCellMar>
                  </w:tblPr>
                  <w:tblGrid>
                    <w:gridCol w:w="15345"/>
                  </w:tblGrid>
                  <w:tr>
                    <w:tblPrEx>
                      <w:tblW w:w="15345" w:type="dxa"/>
                      <w:jc w:val="left"/>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5405" w:type="dxa"/>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15345" w:type="dxa"/>
                      <w:jc w:val="left"/>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bidi w:val="0"/>
                          <w:jc w:val="left"/>
                        </w:pPr>
                        <w:r>
                          <w:rPr>
                            <w:position w:val="-132"/>
                          </w:rPr>
                          <w:pict>
                            <v:shape id="_x0000_i1042" type="#_x0000_t75" style="height:2in;width:4in">
                              <v:imagedata r:id="rId20" o:title=""/>
                            </v:shape>
                          </w:pic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Given the equation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43" type="#_x0000_t75" style="height:13.5pt;width:58.5pt">
                  <v:imagedata r:id="rId2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how will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if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increases by 6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by 40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by 30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by 40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by 30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by 5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Given the equation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44" type="#_x0000_t75" style="height:13.5pt;width:58.5pt">
                  <v:imagedata r:id="rId2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how will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if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decreases by 3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by 21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by 42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by 21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by 42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by 7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slope of the line passing through the given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45" type="#_x0000_t75" style="height:15pt;width:30.75pt">
                  <v:imagedata r:id="rId2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46" type="#_x0000_t75" style="height:15pt;width:30.75pt">
                  <v:imagedata r:id="rId2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7" type="#_x0000_t75" style="height:31.5pt;width:18.75pt">
                        <v:imagedata r:id="rId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is 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slope of the line passing through the given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48" type="#_x0000_t75" style="height:15pt;width:30.75pt">
                  <v:imagedata r:id="rId2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49" type="#_x0000_t75" style="height:15pt;width:30.75pt">
                  <v:imagedata r:id="rId2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0" type="#_x0000_t75" style="height:31.5pt;width:13.5pt">
                        <v:imagedata r:id="rId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is 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slope of the line determined by the points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51" type="#_x0000_t75" style="height:15pt;width:36pt">
                  <v:imagedata r:id="rId2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52" type="#_x0000_t75" style="height:15pt;width:36pt">
                  <v:imagedata r:id="rId3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slope of the line passing through the given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53" type="#_x0000_t75" style="height:15pt;width:36pt">
                  <v:imagedata r:id="rId3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position w:val="-3"/>
              </w:rPr>
              <w:pict>
                <v:shape id="_x0000_i1054" type="#_x0000_t75" style="height:15pt;width:36pt">
                  <v:imagedata r:id="rId3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55" type="#_x0000_t75" style="height:31.5pt;width:13.5pt">
                        <v:imagedata r:id="rId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is 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slope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intercept of the equation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56" type="#_x0000_t75" style="height:31.5pt;width:66pt">
                  <v:imagedata r:id="rId3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7" type="#_x0000_t75" style="height:31.5pt;width:139.5pt">
                        <v:imagedata r:id="rId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8" type="#_x0000_t75" style="height:31.5pt;width:139.5pt">
                        <v:imagedata r:id="rId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9" type="#_x0000_t75" style="height:31.5pt;width:139.5pt">
                        <v:imagedata r:id="rId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60" type="#_x0000_t75" style="height:31.5pt;width:138.75pt">
                        <v:imagedata r:id="rId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61" type="#_x0000_t75" style="height:31.5pt;width:139.5pt">
                        <v:imagedata r:id="rId3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slope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-intercept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line whose equation is given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62" type="#_x0000_t75" style="height:13.5pt;width:30.75pt">
                  <v:imagedata r:id="rId4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 –1,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 0,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 –1,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0,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Both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0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slope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-intercept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line whose equation is given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20"/>
              </w:rPr>
              <w:pict>
                <v:shape id="_x0000_i1063" type="#_x0000_t75" style="height:31.5pt;width:42.75pt">
                  <v:imagedata r:id="rId4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67"/>
              <w:gridCol w:w="4720"/>
              <w:gridCol w:w="18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64" type="#_x0000_t75" style="height:31.5pt;width:76.5pt">
                        <v:imagedata r:id="rId4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204"/>
                    </w:rPr>
                    <w:pict>
                      <v:shape id="_x0000_i1065" type="#_x0000_t75" style="height:3in;width:3in">
                        <v:imagedata r:id="rId4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66" type="#_x0000_t75" style="height:31.5pt;width:84pt">
                        <v:imagedata r:id="rId4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204"/>
                    </w:rPr>
                    <w:pict>
                      <v:shape id="_x0000_i1067" type="#_x0000_t75" style="height:3in;width:3in">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68" type="#_x0000_t75" style="height:15pt;width:58.5pt">
                        <v:imagedata r:id="rId4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204"/>
                    </w:rPr>
                    <w:pict>
                      <v:shape id="_x0000_i1069" type="#_x0000_t75" style="height:3in;width:3in">
                        <v:imagedata r:id="rId4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0" type="#_x0000_t75" style="height:31.5pt;width:76.5pt">
                        <v:imagedata r:id="rId4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204"/>
                    </w:rPr>
                    <w:pict>
                      <v:shape id="_x0000_i1071" type="#_x0000_t75" style="height:3in;width:3in">
                        <v:imagedata r:id="rId4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Both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undefined.</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slope </w:t>
            </w:r>
            <w:r>
              <w:rPr>
                <w:rStyle w:val="DefaultParagraphFont"/>
                <w:rFonts w:ascii="Times New Roman" w:eastAsia="Times New Roman" w:hAnsi="Times New Roman" w:cs="Times New Roman"/>
                <w:b w:val="0"/>
                <w:bCs w:val="0"/>
                <w:i/>
                <w:iCs/>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-intercept </w:t>
            </w:r>
            <w:r>
              <w:rPr>
                <w:rStyle w:val="DefaultParagraphFont"/>
                <w:rFonts w:ascii="Times New Roman" w:eastAsia="Times New Roman" w:hAnsi="Times New Roman" w:cs="Times New Roman"/>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line whose equation is given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2"/>
              </w:rPr>
              <w:pict>
                <v:shape id="_x0000_i1072" type="#_x0000_t75" style="height:13.5pt;width:52.5pt">
                  <v:imagedata r:id="rId5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3" type="#_x0000_t75" style="height:31.5pt;width:82.5pt">
                        <v:imagedata r:id="rId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4" type="#_x0000_t75" style="height:31.5pt;width:76.5pt">
                        <v:imagedata r:id="rId5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5" type="#_x0000_t75" style="height:31.5pt;width:76.5pt">
                        <v:imagedata r:id="rId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6" type="#_x0000_t75" style="height:31.5pt;width:81.75pt">
                        <v:imagedata r:id="rId5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77" type="#_x0000_t75" style="height:31.5pt;width:76.5pt">
                        <v:imagedata r:id="rId5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the equation and graph the line that passes through the given point and has the slope indicated.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78" type="#_x0000_t75" style="height:15pt;width:36pt">
                  <v:imagedata r:id="rId5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 slope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79" type="#_x0000_t75" style="height:31.5pt;width:22.5pt">
                  <v:imagedata r:id="rId5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80" type="#_x0000_t75" style="height:31.5pt;width:76.5pt">
                        <v:imagedata r:id="rId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81" type="#_x0000_t75" style="height:31.5pt;width:83.25pt">
                        <v:imagedata r:id="rId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82" type="#_x0000_t75" style="height:31.5pt;width:87pt">
                        <v:imagedata r:id="rId6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83" type="#_x0000_t75" style="height:31.5pt;width:83.25pt">
                        <v:imagedata r:id="rId6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84" type="#_x0000_t75" style="height:31.5pt;width:87pt">
                        <v:imagedata r:id="rId6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an equation for the horizontal line passing through the point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85" type="#_x0000_t75" style="height:15pt;width:41.25pt">
                  <v:imagedata r:id="rId6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86" type="#_x0000_t75" style="height:13.5pt;width:36pt">
                        <v:imagedata r:id="rId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87" type="#_x0000_t75" style="height:13.5pt;width:35.25pt">
                        <v:imagedata r:id="rId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88" type="#_x0000_t75" style="height:13.5pt;width:56.25pt">
                        <v:imagedata r:id="rId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89" type="#_x0000_t75" style="height:13.5pt;width:56.25pt">
                        <v:imagedata r:id="rId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0" type="#_x0000_t75" style="height:13.5pt;width:33pt">
                        <v:imagedata r:id="rId6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the equation of the line passing through the given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91" type="#_x0000_t75" style="height:15pt;width:25.5pt">
                  <v:imagedata r:id="rId6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92" type="#_x0000_t75" style="height:15pt;width:31.5pt">
                  <v:imagedata r:id="rId7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3" type="#_x0000_t75" style="height:13.5pt;width:53.25pt">
                        <v:imagedata r:id="rId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94" type="#_x0000_t75" style="height:13.5pt;width:53.25pt">
                        <v:imagedata r:id="rId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5" type="#_x0000_t75" style="height:13.5pt;width:58.5pt">
                        <v:imagedata r:id="rId7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6" type="#_x0000_t75" style="height:13.5pt;width:48pt">
                        <v:imagedata r:id="rId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7" type="#_x0000_t75" style="height:13.5pt;width:48pt">
                        <v:imagedata r:id="rId7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the equation of the line passing through the given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3"/>
              </w:rPr>
              <w:pict>
                <v:shape id="_x0000_i1098" type="#_x0000_t75" style="height:15pt;width:36pt">
                  <v:imagedata r:id="rId7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099" type="#_x0000_t75" style="height:15pt;width:30.75pt">
                  <v:imagedata r:id="rId7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00" type="#_x0000_t75" style="height:13.5pt;width:47.25pt">
                        <v:imagedata r:id="rId7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01" type="#_x0000_t75" style="height:31.5pt;width:78.75pt">
                        <v:imagedata r:id="rId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02" type="#_x0000_t75" style="height:31.5pt;width:71.25pt">
                        <v:imagedata r:id="rId8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103" type="#_x0000_t75" style="height:13.5pt;width:57.75pt">
                        <v:imagedata r:id="rId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04" type="#_x0000_t75" style="height:31.5pt;width:38.25pt">
                        <v:imagedata r:id="rId8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an equation of the form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05" type="#_x0000_t75" style="height:15pt;width:51.75pt">
                  <v:imagedata r:id="rId8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line in the graph given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106" type="#_x0000_t75" style="height:4in;width:4in">
                  <v:imagedata r:id="rId8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 = –8</w:t>
                  </w:r>
                  <w:r>
                    <w:rPr>
                      <w:rStyle w:val="DefaultParagraphFont"/>
                      <w:rFonts w:ascii="Times New Roman" w:eastAsia="Times New Roman" w:hAnsi="Times New Roman" w:cs="Times New Roman"/>
                      <w:b w:val="0"/>
                      <w:bCs w:val="0"/>
                      <w:i/>
                      <w:iCs/>
                      <w:smallCaps w:val="0"/>
                      <w:color w:val="000000"/>
                      <w:sz w:val="24"/>
                      <w:szCs w:val="24"/>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 = 2</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 = –10</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 = –12</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+ 2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 = 2</w:t>
                  </w:r>
                  <w:r>
                    <w:rPr>
                      <w:rStyle w:val="DefaultParagraphFont"/>
                      <w:rFonts w:ascii="Times New Roman" w:eastAsia="Times New Roman" w:hAnsi="Times New Roman" w:cs="Times New Roman"/>
                      <w:b w:val="0"/>
                      <w:bCs w:val="0"/>
                      <w:i/>
                      <w:iCs/>
                      <w:smallCaps w:val="0"/>
                      <w:color w:val="000000"/>
                      <w:sz w:val="24"/>
                      <w:szCs w:val="24"/>
                      <w:bdr w:val="nil"/>
                      <w:rtl w:val="0"/>
                    </w:rPr>
                    <w: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set of equations gives the lines determining the four sides of the figure?</w:t>
            </w:r>
          </w:p>
          <w:p>
            <w:pPr>
              <w:pStyle w:val="p"/>
              <w:bidi w:val="0"/>
              <w:spacing w:before="0" w:beforeAutospacing="0" w:after="0" w:afterAutospacing="0"/>
              <w:jc w:val="left"/>
            </w:pPr>
            <w:r>
              <w:rPr>
                <w:position w:val="-276"/>
              </w:rPr>
              <w:pict>
                <v:shape id="_x0000_i1107" type="#_x0000_t75" style="height:4in;width:4in">
                  <v:imagedata r:id="rId8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1615"/>
              <w:gridCol w:w="240"/>
              <w:gridCol w:w="1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53"/>
                    </w:rPr>
                    <w:pict>
                      <v:shape id="_x0000_i1108" type="#_x0000_t75" style="height:64.5pt;width:60.75pt">
                        <v:imagedata r:id="rId86"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107"/>
                    </w:rPr>
                    <w:pict>
                      <v:shape id="_x0000_i1109" type="#_x0000_t75" style="height:118.5pt;width:68.25pt">
                        <v:imagedata r:id="rId8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48"/>
                    </w:rPr>
                    <w:pict>
                      <v:shape id="_x0000_i1110" type="#_x0000_t75" style="height:60pt;width:37.5pt">
                        <v:imagedata r:id="rId88"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53"/>
                    </w:rPr>
                    <w:pict>
                      <v:shape id="_x0000_i1111" type="#_x0000_t75" style="height:64.5pt;width:60.75pt">
                        <v:imagedata r:id="rId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53"/>
                    </w:rPr>
                    <w:pict>
                      <v:shape id="_x0000_i1112" type="#_x0000_t75" style="height:64.5pt;width:54.75pt">
                        <v:imagedata r:id="rId90"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utility considers demand for electricity "low" if it is below 3 mkW (million kilowatts), "average" if it is at least 3 mkW but below 20 mkW, "high" if it is at least 20 mkW but below 40 mkW, and "critical" if it is 40 mkW or more. Express these demand levels in interval notation.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13" type="#_x0000_t75" style="height:15pt;width:290.25pt">
                        <v:imagedata r:id="rId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14" type="#_x0000_t75" style="height:15pt;width:289.5pt">
                        <v:imagedata r:id="rId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15" type="#_x0000_t75" style="height:15pt;width:290.25pt">
                        <v:imagedata r:id="rId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16" type="#_x0000_t75" style="height:15pt;width:290.25pt">
                        <v:imagedata r:id="rId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17" type="#_x0000_t75" style="height:15pt;width:290.25pt">
                        <v:imagedata r:id="rId9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Suppose computer sales in the U.S. have been growing approximately linearly. In 2001 sales were 64.5 million units, and in 2006 were 86.5 million units. Use the first and last (Year, Sales) data points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18" type="#_x0000_t75" style="height:15pt;width:101.25pt">
                  <v:imagedata r:id="rId9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find the linear relationship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19" type="#_x0000_t75" style="height:15pt;width:51.75pt">
                  <v:imagedata r:id="rId8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between </w:t>
            </w:r>
            <w:r>
              <w:rPr>
                <w:rStyle w:val="DefaultParagraphFont"/>
                <w:rFonts w:ascii="Times New Roman" w:eastAsia="Times New Roman" w:hAnsi="Times New Roman" w:cs="Times New Roman"/>
                <w:b w:val="0"/>
                <w:bCs w:val="0"/>
                <w:i/>
                <w:iCs/>
                <w:smallCaps w:val="0"/>
                <w:color w:val="000000"/>
                <w:sz w:val="24"/>
                <w:szCs w:val="24"/>
                <w:bdr w:val="nil"/>
                <w:rtl w:val="0"/>
              </w:rPr>
              <w:t>x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Years since 2000 and </w:t>
            </w:r>
            <w:r>
              <w:rPr>
                <w:rStyle w:val="DefaultParagraphFont"/>
                <w:rFonts w:ascii="Times New Roman" w:eastAsia="Times New Roman" w:hAnsi="Times New Roman" w:cs="Times New Roman"/>
                <w:b w:val="0"/>
                <w:bCs w:val="0"/>
                <w:i/>
                <w:iCs/>
                <w:smallCaps w:val="0"/>
                <w:color w:val="000000"/>
                <w:sz w:val="24"/>
                <w:szCs w:val="24"/>
                <w:bdr w:val="nil"/>
                <w:rtl w:val="0"/>
              </w:rPr>
              <w:t>y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Sales (in millions).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20" type="#_x0000_t75" style="height:13.5pt;width:69.75pt">
                        <v:imagedata r:id="rId9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21" type="#_x0000_t75" style="height:13.5pt;width:75pt">
                        <v:imagedata r:id="rId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22" type="#_x0000_t75" style="height:13.5pt;width:69.75pt">
                        <v:imagedata r:id="rId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23" type="#_x0000_t75" style="height:13.5pt;width:80.25pt">
                        <v:imagedata r:id="rId1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24" type="#_x0000_t75" style="height:13.5pt;width:85.5pt">
                        <v:imagedata r:id="rId10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linear relationship between Celsius and Fahrenheit temperature using the data points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25" type="#_x0000_t75" style="height:15pt;width:104.25pt">
                  <v:imagedata r:id="rId10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given as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26" type="#_x0000_t75" style="height:15pt;width:63.75pt">
                  <v:imagedata r:id="rId10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Based on this linear relationship, find the Fahrenheit temperature that corresponds to 80</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27" type="#_x0000_t75" style="height:15pt;width:5.25pt">
                  <v:imagedata r:id="rId10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Celsius.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28" type="#_x0000_t75" style="height:15pt;width:5.2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29" type="#_x0000_t75" style="height:15pt;width:5.2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30" type="#_x0000_t75" style="height:15pt;width:5.2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31" type="#_x0000_t75" style="height:15pt;width:5.2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32" type="#_x0000_t75" style="height:15pt;width:5.25pt">
                        <v:imagedata r:id="rId10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w:t>
            </w:r>
            <w:r>
              <w:rPr>
                <w:rStyle w:val="DefaultParagraphFont"/>
                <w:rFonts w:ascii="Times New Roman" w:eastAsia="Times New Roman" w:hAnsi="Times New Roman" w:cs="Times New Roman"/>
                <w:b w:val="0"/>
                <w:bCs w:val="0"/>
                <w:i w:val="0"/>
                <w:iCs w:val="0"/>
                <w:smallCaps w:val="0"/>
                <w:color w:val="000000"/>
                <w:position w:val="-18"/>
                <w:sz w:val="24"/>
                <w:szCs w:val="24"/>
                <w:bdr w:val="nil"/>
                <w:rtl w:val="0"/>
              </w:rPr>
              <w:pict>
                <v:shape id="_x0000_i1133" type="#_x0000_t75" style="height:30pt;width:36.75pt">
                  <v:imagedata r:id="rId10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16777216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134" type="#_x0000_t75" style="height:27pt;width:25.5pt">
                  <v:imagedata r:id="rId10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5" type="#_x0000_t75" style="height:31.5pt;width:22.5pt">
                        <v:imagedata r:id="rId1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6" type="#_x0000_t75" style="height:31.5pt;width:13.5pt">
                        <v:imagedata r:id="rId10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137" type="#_x0000_t75" style="height:31.5pt;width:13.5pt">
                        <v:imagedata r:id="rId10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23"/>
                <w:sz w:val="24"/>
                <w:szCs w:val="24"/>
                <w:bdr w:val="nil"/>
                <w:rtl w:val="0"/>
              </w:rPr>
              <w:pict>
                <v:shape id="_x0000_i1138" type="#_x0000_t75" style="height:34.5pt;width:33pt">
                  <v:imagedata r:id="rId11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9" type="#_x0000_t75" style="height:31.5pt;width:18.75pt">
                        <v:imagedata r:id="rId1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0" type="#_x0000_t75" style="height:31.5pt;width:27.75pt">
                        <v:imagedata r:id="rId1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1" type="#_x0000_t75" style="height:31.5pt;width:18.75pt">
                        <v:imagedata r:id="rId1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2" type="#_x0000_t75" style="height:31.5pt;width:18.75pt">
                        <v:imagedata r:id="rId1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3" type="#_x0000_t75" style="height:31.5pt;width:27.75pt">
                        <v:imagedata r:id="rId11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w:t>
            </w:r>
            <w:r>
              <w:rPr>
                <w:rStyle w:val="DefaultParagraphFont"/>
                <w:rFonts w:ascii="Times New Roman" w:eastAsia="Times New Roman" w:hAnsi="Times New Roman" w:cs="Times New Roman"/>
                <w:b w:val="0"/>
                <w:bCs w:val="0"/>
                <w:i w:val="0"/>
                <w:iCs w:val="0"/>
                <w:smallCaps w:val="0"/>
                <w:color w:val="000000"/>
                <w:position w:val="-27"/>
                <w:sz w:val="24"/>
                <w:szCs w:val="24"/>
                <w:bdr w:val="nil"/>
                <w:rtl w:val="0"/>
              </w:rPr>
              <w:pict>
                <v:shape id="_x0000_i1144" type="#_x0000_t75" style="height:39pt;width:54pt">
                  <v:imagedata r:id="rId11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5" type="#_x0000_t75" style="height:31.5pt;width:18.75pt">
                        <v:imagedata r:id="rId1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6" type="#_x0000_t75" style="height:31.5pt;width:27.75pt">
                        <v:imagedata r:id="rId1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7" type="#_x0000_t75" style="height:31.5pt;width:24pt">
                        <v:imagedata r:id="rId1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8" type="#_x0000_t75" style="height:31.5pt;width:22.5pt">
                        <v:imagedata r:id="rId1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9" type="#_x0000_t75" style="height:31.5pt;width:13.5pt">
                        <v:imagedata r:id="rId12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w:t>
            </w:r>
            <w:r>
              <w:rPr>
                <w:rStyle w:val="DefaultParagraphFont"/>
                <w:rFonts w:ascii="Times New Roman" w:eastAsia="Times New Roman" w:hAnsi="Times New Roman" w:cs="Times New Roman"/>
                <w:b w:val="0"/>
                <w:bCs w:val="0"/>
                <w:i w:val="0"/>
                <w:iCs w:val="0"/>
                <w:smallCaps w:val="0"/>
                <w:color w:val="000000"/>
                <w:position w:val="-32"/>
                <w:sz w:val="24"/>
                <w:szCs w:val="24"/>
                <w:bdr w:val="nil"/>
                <w:rtl w:val="0"/>
              </w:rPr>
              <w:pict>
                <v:shape id="_x0000_i1150" type="#_x0000_t75" style="height:43.5pt;width:24pt">
                  <v:imagedata r:id="rId12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151" type="#_x0000_t75" style="height:24.75pt;width:5.25pt">
                        <v:imagedata r:id="rId1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152" type="#_x0000_t75" style="height:24.75pt;width:11.25pt">
                        <v:imagedata r:id="rId12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44"/>
                <w:sz w:val="24"/>
                <w:szCs w:val="24"/>
                <w:bdr w:val="nil"/>
                <w:rtl w:val="0"/>
              </w:rPr>
              <w:pict>
                <v:shape id="_x0000_i1153" type="#_x0000_t75" style="height:55.5pt;width:36pt">
                  <v:imagedata r:id="rId12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w:t>
            </w:r>
            <w:r>
              <w:rPr>
                <w:rStyle w:val="DefaultParagraphFont"/>
                <w:rFonts w:ascii="Times New Roman" w:eastAsia="Times New Roman" w:hAnsi="Times New Roman" w:cs="Times New Roman"/>
                <w:b w:val="0"/>
                <w:bCs w:val="0"/>
                <w:i w:val="0"/>
                <w:iCs w:val="0"/>
                <w:smallCaps w:val="0"/>
                <w:color w:val="000000"/>
                <w:position w:val="-44"/>
                <w:sz w:val="24"/>
                <w:szCs w:val="24"/>
                <w:bdr w:val="nil"/>
                <w:rtl w:val="0"/>
              </w:rPr>
              <w:pict>
                <v:shape id="_x0000_i1154" type="#_x0000_t75" style="height:55.5pt;width:38.25pt">
                  <v:imagedata r:id="rId12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5" type="#_x0000_t75" style="height:31.5pt;width:24pt">
                        <v:imagedata r:id="rId1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6" type="#_x0000_t75" style="height:31.5pt;width:24pt">
                        <v:imagedata r:id="rId1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7" type="#_x0000_t75" style="height:31.5pt;width:13.5pt">
                        <v:imagedata r:id="rId1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44"/>
                <w:sz w:val="24"/>
                <w:szCs w:val="24"/>
                <w:bdr w:val="nil"/>
                <w:rtl w:val="0"/>
              </w:rPr>
              <w:pict>
                <v:shape id="_x0000_i1158" type="#_x0000_t75" style="height:55.5pt;width:36.75pt">
                  <v:imagedata r:id="rId13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9" type="#_x0000_t75" style="height:31.5pt;width:13.5pt">
                        <v:imagedata r:id="rId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60" type="#_x0000_t75" style="height:13.5pt;width:26.25pt">
                        <v:imagedata r:id="rId1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61" type="#_x0000_t75" style="height:13.5pt;width:16.5pt">
                        <v:imagedata r:id="rId1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2" type="#_x0000_t75" style="height:31.5pt;width:24pt">
                        <v:imagedata r:id="rId1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3" type="#_x0000_t75" style="height:31.5pt;width:33pt">
                        <v:imagedata r:id="rId13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44"/>
                <w:sz w:val="24"/>
                <w:szCs w:val="24"/>
                <w:bdr w:val="nil"/>
                <w:rtl w:val="0"/>
              </w:rPr>
              <w:pict>
                <v:shape id="_x0000_i1164" type="#_x0000_t75" style="height:55.5pt;width:49.5pt">
                  <v:imagedata r:id="rId13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without using a calculator.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5" type="#_x0000_t75" style="height:31.5pt;width:24pt">
                        <v:imagedata r:id="rId1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6" type="#_x0000_t75" style="height:31.5pt;width:27.75pt">
                        <v:imagedata r:id="rId1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7" type="#_x0000_t75" style="height:31.5pt;width:18.75pt">
                        <v:imagedata r:id="rId1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8" type="#_x0000_t75" style="height:31.5pt;width:24pt">
                        <v:imagedata r:id="rId1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9" type="#_x0000_t75" style="height:31.5pt;width:33pt">
                        <v:imagedata r:id="rId13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calculator to evaluate the expression.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170" type="#_x0000_t75" style="height:27pt;width:27.75pt">
                  <v:imagedata r:id="rId14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0.3333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Use a graphing calculator to evaluate </w:t>
            </w:r>
            <w:r>
              <w:rPr>
                <w:rStyle w:val="DefaultParagraphFont"/>
                <w:rFonts w:ascii="Times New Roman" w:eastAsia="Times New Roman" w:hAnsi="Times New Roman" w:cs="Times New Roman"/>
                <w:b w:val="0"/>
                <w:bCs w:val="0"/>
                <w:i w:val="0"/>
                <w:iCs w:val="0"/>
                <w:smallCaps w:val="0"/>
                <w:color w:val="000000"/>
                <w:position w:val="-23"/>
                <w:sz w:val="24"/>
                <w:szCs w:val="24"/>
                <w:bdr w:val="nil"/>
                <w:rtl w:val="0"/>
              </w:rPr>
              <w:pict>
                <v:shape id="_x0000_i1171" type="#_x0000_t75" style="height:34.5pt;width:63pt">
                  <v:imagedata r:id="rId14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Round your answer to thousandths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the expression </w:t>
            </w:r>
            <w:r>
              <w:rPr>
                <w:rStyle w:val="DefaultParagraphFont"/>
                <w:rFonts w:ascii="Times New Roman" w:eastAsia="Times New Roman" w:hAnsi="Times New Roman" w:cs="Times New Roman"/>
                <w:b w:val="0"/>
                <w:bCs w:val="0"/>
                <w:i w:val="0"/>
                <w:iCs w:val="0"/>
                <w:smallCaps w:val="0"/>
                <w:color w:val="000000"/>
                <w:position w:val="-29"/>
                <w:sz w:val="24"/>
                <w:szCs w:val="24"/>
                <w:bdr w:val="nil"/>
                <w:rtl w:val="0"/>
              </w:rPr>
              <w:pict>
                <v:shape id="_x0000_i1172" type="#_x0000_t75" style="height:40.5pt;width:37.5pt">
                  <v:imagedata r:id="rId14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power form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173" type="#_x0000_t75" style="height:21pt;width:17.25pt">
                  <v:imagedata r:id="rId14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numbers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b.</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74" type="#_x0000_t75" style="height:27pt;width:18pt">
                        <v:imagedata r:id="rId1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175" type="#_x0000_t75" style="height:49.5pt;width:30pt">
                        <v:imagedata r:id="rId1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176" type="#_x0000_t75" style="height:49.5pt;width:24pt">
                        <v:imagedata r:id="rId1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177" type="#_x0000_t75" style="height:49.5pt;width:30pt">
                        <v:imagedata r:id="rId1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78" type="#_x0000_t75" style="height:27pt;width:18pt">
                        <v:imagedata r:id="rId14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the expression </w:t>
            </w:r>
            <w:r>
              <w:rPr>
                <w:rStyle w:val="DefaultParagraphFont"/>
                <w:rFonts w:ascii="Times New Roman" w:eastAsia="Times New Roman" w:hAnsi="Times New Roman" w:cs="Times New Roman"/>
                <w:b w:val="0"/>
                <w:bCs w:val="0"/>
                <w:i w:val="0"/>
                <w:iCs w:val="0"/>
                <w:smallCaps w:val="0"/>
                <w:color w:val="000000"/>
                <w:position w:val="-32"/>
                <w:sz w:val="24"/>
                <w:szCs w:val="24"/>
                <w:bdr w:val="nil"/>
                <w:rtl w:val="0"/>
              </w:rPr>
              <w:pict>
                <v:shape id="_x0000_i1179" type="#_x0000_t75" style="height:43.5pt;width:32.25pt">
                  <v:imagedata r:id="rId14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power form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180" type="#_x0000_t75" style="height:21pt;width:17.25pt">
                  <v:imagedata r:id="rId14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numbers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b.</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1" type="#_x0000_t75" style="height:27pt;width:24pt">
                        <v:imagedata r:id="rId15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2" type="#_x0000_t75" style="height:27pt;width:18pt">
                        <v:imagedata r:id="rId15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3" type="#_x0000_t75" style="height:27pt;width:24pt">
                        <v:imagedata r:id="rId15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184" type="#_x0000_t75" style="height:49.5pt;width:24pt">
                        <v:imagedata r:id="rId1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185" type="#_x0000_t75" style="height:49.5pt;width:24pt">
                        <v:imagedata r:id="rId15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Simplify </w:t>
            </w:r>
            <w:r>
              <w:rPr>
                <w:rStyle w:val="DefaultParagraphFont"/>
                <w:rFonts w:ascii="Times New Roman" w:eastAsia="Times New Roman" w:hAnsi="Times New Roman" w:cs="Times New Roman"/>
                <w:b w:val="0"/>
                <w:bCs w:val="0"/>
                <w:i w:val="0"/>
                <w:iCs w:val="0"/>
                <w:smallCaps w:val="0"/>
                <w:color w:val="000000"/>
                <w:position w:val="-21"/>
                <w:sz w:val="24"/>
                <w:szCs w:val="24"/>
                <w:bdr w:val="nil"/>
                <w:rtl w:val="0"/>
              </w:rPr>
              <w:pict>
                <v:shape id="_x0000_i1186" type="#_x0000_t75" style="height:33pt;width:60.75pt">
                  <v:imagedata r:id="rId15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7" type="#_x0000_t75" style="height:27pt;width:18pt">
                        <v:imagedata r:id="rId1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8" type="#_x0000_t75" style="height:27pt;width:17.25pt">
                        <v:imagedata r:id="rId1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89" type="#_x0000_t75" style="height:27pt;width:17.25pt">
                        <v:imagedata r:id="rId1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90" type="#_x0000_t75" style="height:27pt;width:18pt">
                        <v:imagedata r:id="rId1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91" type="#_x0000_t75" style="height:27pt;width:18pt">
                        <v:imagedata r:id="rId16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Simplify </w:t>
            </w:r>
            <w:r>
              <w:rPr>
                <w:rStyle w:val="DefaultParagraphFont"/>
                <w:rFonts w:ascii="Times New Roman" w:eastAsia="Times New Roman" w:hAnsi="Times New Roman" w:cs="Times New Roman"/>
                <w:b w:val="0"/>
                <w:bCs w:val="0"/>
                <w:i w:val="0"/>
                <w:iCs w:val="0"/>
                <w:smallCaps w:val="0"/>
                <w:color w:val="000000"/>
                <w:position w:val="-36"/>
                <w:sz w:val="24"/>
                <w:szCs w:val="24"/>
                <w:bdr w:val="nil"/>
                <w:rtl w:val="0"/>
              </w:rPr>
              <w:pict>
                <v:shape id="_x0000_i1192" type="#_x0000_t75" style="height:48pt;width:48pt">
                  <v:imagedata r:id="rId16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193" type="#_x0000_t75" style="height:33pt;width:36.75pt">
                        <v:imagedata r:id="rId16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194" type="#_x0000_t75" style="height:43.5pt;width:25.5pt">
                        <v:imagedata r:id="rId1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195" type="#_x0000_t75" style="height:43.5pt;width:24.75pt">
                        <v:imagedata r:id="rId16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196" type="#_x0000_t75" style="height:43.5pt;width:41.25pt">
                        <v:imagedata r:id="rId1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197" type="#_x0000_t75" style="height:43.5pt;width:30.75pt">
                        <v:imagedata r:id="rId16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Simplify </w:t>
            </w:r>
            <w:r>
              <w:rPr>
                <w:rStyle w:val="DefaultParagraphFont"/>
                <w:rFonts w:ascii="Times New Roman" w:eastAsia="Times New Roman" w:hAnsi="Times New Roman" w:cs="Times New Roman"/>
                <w:b w:val="0"/>
                <w:bCs w:val="0"/>
                <w:i w:val="0"/>
                <w:iCs w:val="0"/>
                <w:smallCaps w:val="0"/>
                <w:color w:val="000000"/>
                <w:position w:val="-36"/>
                <w:sz w:val="24"/>
                <w:szCs w:val="24"/>
                <w:bdr w:val="nil"/>
                <w:rtl w:val="0"/>
              </w:rPr>
              <w:pict>
                <v:shape id="_x0000_i1198" type="#_x0000_t75" style="height:48pt;width:56.25pt">
                  <v:imagedata r:id="rId16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199" type="#_x0000_t75" style="height:27pt;width:51.75pt">
                        <v:imagedata r:id="rId1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200" type="#_x0000_t75" style="height:27pt;width:46.5pt">
                        <v:imagedata r:id="rId1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1" type="#_x0000_t75" style="height:13.5pt;width:21.75pt">
                        <v:imagedata r:id="rId17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202" type="#_x0000_t75" style="height:27pt;width:36pt">
                        <v:imagedata r:id="rId1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203" type="#_x0000_t75" style="height:27pt;width:46.5pt">
                        <v:imagedata r:id="rId17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Many chemical and refining companies use "the rule of point six" to estimate the cost of new equipment. According to this rule, if a piece of equipment (such as storage tank) costs </w:t>
            </w: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dollars, then the cost of similar equipment that is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times as large will be approximately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204" type="#_x0000_t75" style="height:27pt;width:30.75pt">
                  <v:imagedata r:id="rId17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dollars. Use this rule of .6 to find how costs change if a company wants to grow its capacity to be eight times its current value.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capacity by 700% costs only about 274%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capacity by 700% costs only about 248%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capacity by 700% costs only about 298%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capacity by 700% costs only about 322%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increase the capacity by 700% costs only about 344%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relationship between the heart rate of an animal in beats per minute and its weight in pounds is given by </w:t>
            </w:r>
            <w:r>
              <w:rPr>
                <w:rStyle w:val="DefaultParagraphFont"/>
                <w:rFonts w:ascii="Times New Roman" w:eastAsia="Times New Roman" w:hAnsi="Times New Roman" w:cs="Times New Roman"/>
                <w:b w:val="0"/>
                <w:bCs w:val="0"/>
                <w:i w:val="0"/>
                <w:iCs w:val="0"/>
                <w:smallCaps w:val="0"/>
                <w:color w:val="000000"/>
                <w:position w:val="-32"/>
                <w:sz w:val="24"/>
                <w:szCs w:val="24"/>
                <w:bdr w:val="nil"/>
                <w:rtl w:val="0"/>
              </w:rPr>
              <w:pict>
                <v:shape id="_x0000_i1205" type="#_x0000_t75" style="height:43.5pt;width:144.75pt">
                  <v:imagedata r:id="rId17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Estimate the heart rate of a 16-pound animal.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beats/minute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beats/minute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beats/minute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beats/minute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beats/minute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Police or insurance investigators often want to estimate the speed of a car from the skidmarks it left while stopping. A study found that for standard tires on dry asphalt, the speed (in mph) is given approximately by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206" type="#_x0000_t75" style="height:21pt;width:57.75pt">
                  <v:imagedata r:id="rId17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length of the skidmarks in feet. (This formula takes into account the deceleration that occurs even before the car begins to skid.) Estimate the speed of a car if it left skidmarks of 325 feet. Round your answer to nearest integer.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mph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mph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graphs below represent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 a function of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p>
            <w:pPr>
              <w:pStyle w:val="p"/>
              <w:bidi w:val="0"/>
              <w:spacing w:before="0" w:beforeAutospacing="0" w:after="0" w:afterAutospacing="0"/>
              <w:jc w:val="left"/>
            </w:pPr>
            <w:r>
              <w:rPr>
                <w:position w:val="-276"/>
              </w:rPr>
              <w:pict>
                <v:shape id="_x0000_i1207" type="#_x0000_t75" style="height:4in;width:4in">
                  <v:imagedata r:id="rId17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08" type="#_x0000_t75" style="height:4in;width:4in">
                  <v:imagedata r:id="rId17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graphs below represent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 a function of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p>
            <w:pPr>
              <w:pStyle w:val="p"/>
              <w:bidi w:val="0"/>
              <w:spacing w:before="0" w:beforeAutospacing="0" w:after="0" w:afterAutospacing="0"/>
              <w:jc w:val="left"/>
            </w:pPr>
            <w:r>
              <w:rPr>
                <w:position w:val="-204"/>
              </w:rPr>
              <w:pict>
                <v:shape id="_x0000_i1209" type="#_x0000_t75" style="height:3in;width:3in">
                  <v:imagedata r:id="rId17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210" type="#_x0000_t75" style="height:3in;width:3in">
                  <v:imagedata r:id="rId17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 function and its graph are given. Find the domain.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20"/>
              </w:rPr>
              <w:pict>
                <v:shape id="_x0000_i1211" type="#_x0000_t75" style="height:31.5pt;width:111pt">
                  <v:imagedata r:id="rId180"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12" type="#_x0000_t75" style="height:4in;width:4in">
                  <v:imagedata r:id="rId18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13" type="#_x0000_t75" style="height:15pt;width:53.25pt">
                        <v:imagedata r:id="rId1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14" type="#_x0000_t75" style="height:15pt;width:63.75pt">
                        <v:imagedata r:id="rId1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15" type="#_x0000_t75" style="height:13.5pt;width:58.5pt">
                        <v:imagedata r:id="rId1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16" type="#_x0000_t75" style="height:13.5pt;width:59.25pt">
                        <v:imagedata r:id="rId18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17" type="#_x0000_t75" style="height:15pt;width:58.5pt">
                        <v:imagedata r:id="rId18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domain and range of the function graphed below.</w:t>
            </w:r>
          </w:p>
          <w:p>
            <w:pPr>
              <w:pStyle w:val="p"/>
              <w:bidi w:val="0"/>
              <w:spacing w:before="0" w:beforeAutospacing="0" w:after="0" w:afterAutospacing="0"/>
              <w:jc w:val="left"/>
            </w:pPr>
            <w:r>
              <w:rPr>
                <w:position w:val="-204"/>
              </w:rPr>
              <w:pict>
                <v:shape id="_x0000_i1218" type="#_x0000_t75" style="height:3in;width:3in">
                  <v:imagedata r:id="rId18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219" type="#_x0000_t75" style="height:18pt;width:213pt">
                        <v:imagedata r:id="rId1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220" type="#_x0000_t75" style="height:18pt;width:213pt">
                        <v:imagedata r:id="rId1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221" type="#_x0000_t75" style="height:18pt;width:174.75pt">
                        <v:imagedata r:id="rId19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222" type="#_x0000_t75" style="height:18pt;width:174.75pt">
                        <v:imagedata r:id="rId1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223" type="#_x0000_t75" style="height:18pt;width:222.75pt">
                        <v:imagedata r:id="rId19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224" type="#_x0000_t75" style="height:31.5pt;width:60.75pt">
                  <v:imagedata r:id="rId19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 = </w:t>
                  </w:r>
                  <w:r>
                    <w:rPr>
                      <w:rStyle w:val="DefaultParagraphFont"/>
                      <w:rFonts w:ascii="Times New Roman" w:eastAsia="Times New Roman" w:hAnsi="Times New Roman" w:cs="Times New Roman"/>
                      <w:b w:val="0"/>
                      <w:bCs w:val="0"/>
                      <w:i w:val="0"/>
                      <w:iCs w:val="0"/>
                      <w:smallCaps w:val="0"/>
                      <w:color w:val="000000"/>
                      <w:position w:val="-13"/>
                      <w:sz w:val="24"/>
                      <w:szCs w:val="24"/>
                      <w:bdr w:val="nil"/>
                      <w:rtl w:val="0"/>
                    </w:rPr>
                    <w:pict>
                      <v:shape id="_x0000_i1225" type="#_x0000_t75" style="height:24.75pt;width:11.25pt">
                        <v:imagedata r:id="rId1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 = </w:t>
                  </w:r>
                  <w:r>
                    <w:rPr>
                      <w:rStyle w:val="DefaultParagraphFont"/>
                      <w:rFonts w:ascii="Times New Roman" w:eastAsia="Times New Roman" w:hAnsi="Times New Roman" w:cs="Times New Roman"/>
                      <w:b w:val="0"/>
                      <w:bCs w:val="0"/>
                      <w:i w:val="0"/>
                      <w:iCs w:val="0"/>
                      <w:smallCaps w:val="0"/>
                      <w:color w:val="000000"/>
                      <w:position w:val="-13"/>
                      <w:sz w:val="24"/>
                      <w:szCs w:val="24"/>
                      <w:bdr w:val="nil"/>
                      <w:rtl w:val="0"/>
                    </w:rPr>
                    <w:pict>
                      <v:shape id="_x0000_i1226" type="#_x0000_t75" style="height:24.75pt;width:5.25pt">
                        <v:imagedata r:id="rId1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 =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(8) = 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227" type="#_x0000_t75" style="height:31.5pt;width:60.75pt">
                  <v:imagedata r:id="rId19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28" type="#_x0000_t75" style="height:18pt;width:44.25pt">
                        <v:imagedata r:id="rId19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29" type="#_x0000_t75" style="height:18pt;width:56.25pt">
                        <v:imagedata r:id="rId1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0" type="#_x0000_t75" style="height:18pt;width:54.75pt">
                        <v:imagedata r:id="rId1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1" type="#_x0000_t75" style="height:18pt;width:45.75pt">
                        <v:imagedata r:id="rId2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2" type="#_x0000_t75" style="height:18pt;width:44.25pt">
                        <v:imagedata r:id="rId20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range of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233" type="#_x0000_t75" style="height:31.5pt;width:60.75pt">
                  <v:imagedata r:id="rId20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4" type="#_x0000_t75" style="height:18pt;width:45.75pt">
                        <v:imagedata r:id="rId20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5" type="#_x0000_t75" style="height:18pt;width:45.75pt">
                        <v:imagedata r:id="rId2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6" type="#_x0000_t75" style="height:18pt;width:56.25pt">
                        <v:imagedata r:id="rId20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7" type="#_x0000_t75" style="height:18pt;width:56.25pt">
                        <v:imagedata r:id="rId2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38" type="#_x0000_t75" style="height:18pt;width:45.75pt">
                        <v:imagedata r:id="rId20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domain and range of the function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11"/>
              </w:rPr>
              <w:pict>
                <v:shape id="_x0000_i1239" type="#_x0000_t75" style="height:22.5pt;width:54.75pt">
                  <v:imagedata r:id="rId20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0" type="#_x0000_t75" style="height:13.5pt;width:33.75pt">
                        <v:imagedata r:id="rId20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range: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1" type="#_x0000_t75" style="height:13.5pt;width:34.5pt">
                        <v:imagedata r:id="rId2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2" type="#_x0000_t75" style="height:13.5pt;width:33.75pt">
                        <v:imagedata r:id="rId20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range: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3" type="#_x0000_t75" style="height:13.5pt;width:24pt">
                        <v:imagedata r:id="rId2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 all reals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range: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4" type="#_x0000_t75" style="height:13.5pt;width:24pt">
                        <v:imagedata r:id="rId2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5" type="#_x0000_t75" style="height:13.5pt;width:23.25pt">
                        <v:imagedata r:id="rId21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range: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6" type="#_x0000_t75" style="height:13.5pt;width:34.5pt">
                        <v:imagedata r:id="rId2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 all reals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range: real numbers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247" type="#_x0000_t75" style="height:13.5pt;width:24pt">
                        <v:imagedata r:id="rId2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38"/>
                <w:sz w:val="24"/>
                <w:szCs w:val="24"/>
                <w:bdr w:val="nil"/>
                <w:rtl w:val="0"/>
              </w:rPr>
              <w:pict>
                <v:shape id="_x0000_i1248" type="#_x0000_t75" style="height:49.5pt;width:50.25pt">
                  <v:imagedata r:id="rId21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 =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 =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(32) = 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38"/>
                <w:sz w:val="24"/>
                <w:szCs w:val="24"/>
                <w:bdr w:val="nil"/>
                <w:rtl w:val="0"/>
              </w:rPr>
              <w:pict>
                <v:shape id="_x0000_i1249" type="#_x0000_t75" style="height:49.5pt;width:55.5pt">
                  <v:imagedata r:id="rId21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0" type="#_x0000_t75" style="height:18pt;width:44.25pt">
                        <v:imagedata r:id="rId2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1" type="#_x0000_t75" style="height:18pt;width:42pt">
                        <v:imagedata r:id="rId2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2" type="#_x0000_t75" style="height:18pt;width:49.5pt">
                        <v:imagedata r:id="rId2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3" type="#_x0000_t75" style="height:18pt;width:49.5pt">
                        <v:imagedata r:id="rId2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4" type="#_x0000_t75" style="height:18pt;width:44.25pt">
                        <v:imagedata r:id="rId22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range of the function </w:t>
            </w:r>
            <w:r>
              <w:rPr>
                <w:rStyle w:val="DefaultParagraphFont"/>
                <w:rFonts w:ascii="Times New Roman" w:eastAsia="Times New Roman" w:hAnsi="Times New Roman" w:cs="Times New Roman"/>
                <w:b w:val="0"/>
                <w:bCs w:val="0"/>
                <w:i w:val="0"/>
                <w:iCs w:val="0"/>
                <w:smallCaps w:val="0"/>
                <w:color w:val="000000"/>
                <w:position w:val="-38"/>
                <w:sz w:val="24"/>
                <w:szCs w:val="24"/>
                <w:bdr w:val="nil"/>
                <w:rtl w:val="0"/>
              </w:rPr>
              <w:pict>
                <v:shape id="_x0000_i1255" type="#_x0000_t75" style="height:49.5pt;width:55.5pt">
                  <v:imagedata r:id="rId22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6" type="#_x0000_t75" style="height:18pt;width:44.25pt">
                        <v:imagedata r:id="rId2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7" type="#_x0000_t75" style="height:18pt;width:44.25pt">
                        <v:imagedata r:id="rId2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8" type="#_x0000_t75" style="height:18pt;width:49.5pt">
                        <v:imagedata r:id="rId2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59" type="#_x0000_t75" style="height:18pt;width:44.25pt">
                        <v:imagedata r:id="rId2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60" type="#_x0000_t75" style="height:18pt;width:49.5pt">
                        <v:imagedata r:id="rId22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261" type="#_x0000_t75" style="height:31.5pt;width:78.75pt">
                  <v:imagedata r:id="rId22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62" type="#_x0000_t75" style="height:15pt;width:21.75pt">
                  <v:imagedata r:id="rId22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263" type="#_x0000_t75" style="height:15pt;width:39.75pt">
                        <v:imagedata r:id="rId2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264" type="#_x0000_t75" style="height:15pt;width:45.75pt">
                        <v:imagedata r:id="rId2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265" type="#_x0000_t75" style="height:15pt;width:56.25pt">
                        <v:imagedata r:id="rId2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266" type="#_x0000_t75" style="height:15pt;width:50.25pt">
                        <v:imagedata r:id="rId2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267" type="#_x0000_t75" style="height:15pt;width:39.75pt">
                        <v:imagedata r:id="rId23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14"/>
                <w:sz w:val="24"/>
                <w:szCs w:val="24"/>
                <w:bdr w:val="nil"/>
                <w:rtl w:val="0"/>
              </w:rPr>
              <w:pict>
                <v:shape id="_x0000_i1268" type="#_x0000_t75" style="height:25.5pt;width:78pt">
                  <v:imagedata r:id="rId23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69" type="#_x0000_t75" style="height:18pt;width:44.25pt">
                        <v:imagedata r:id="rId2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0" type="#_x0000_t75" style="height:18pt;width:54.75pt">
                        <v:imagedata r:id="rId2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1" type="#_x0000_t75" style="height:18pt;width:69pt">
                        <v:imagedata r:id="rId2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2" type="#_x0000_t75" style="height:18pt;width:69pt">
                        <v:imagedata r:id="rId2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3" type="#_x0000_t75" style="height:18pt;width:45.75pt">
                        <v:imagedata r:id="rId23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range of the function </w:t>
            </w:r>
            <w:r>
              <w:rPr>
                <w:rStyle w:val="DefaultParagraphFont"/>
                <w:rFonts w:ascii="Times New Roman" w:eastAsia="Times New Roman" w:hAnsi="Times New Roman" w:cs="Times New Roman"/>
                <w:b w:val="0"/>
                <w:bCs w:val="0"/>
                <w:i w:val="0"/>
                <w:iCs w:val="0"/>
                <w:smallCaps w:val="0"/>
                <w:color w:val="000000"/>
                <w:position w:val="-14"/>
                <w:sz w:val="24"/>
                <w:szCs w:val="24"/>
                <w:bdr w:val="nil"/>
                <w:rtl w:val="0"/>
              </w:rPr>
              <w:pict>
                <v:shape id="_x0000_i1274" type="#_x0000_t75" style="height:25.5pt;width:78pt">
                  <v:imagedata r:id="rId24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5" type="#_x0000_t75" style="height:18pt;width:44.25pt">
                        <v:imagedata r:id="rId2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6" type="#_x0000_t75" style="height:18pt;width:44.25pt">
                        <v:imagedata r:id="rId24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7" type="#_x0000_t75" style="height:18pt;width:71.25pt">
                        <v:imagedata r:id="rId24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8" type="#_x0000_t75" style="height:18pt;width:45.75pt">
                        <v:imagedata r:id="rId2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279" type="#_x0000_t75" style="height:18pt;width:60.75pt">
                        <v:imagedata r:id="rId24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Graph the function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280" type="#_x0000_t75" style="height:21pt;width:95.25pt">
                  <v:imagedata r:id="rId24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42"/>
              <w:gridCol w:w="5246"/>
              <w:gridCol w:w="153"/>
              <w:gridCol w:w="5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81" type="#_x0000_t75" style="height:4in;width:4in">
                        <v:imagedata r:id="rId24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82" type="#_x0000_t75" style="height:4in;width:4in">
                        <v:imagedata r:id="rId24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83" type="#_x0000_t75" style="height:4in;width:4in">
                        <v:imagedata r:id="rId24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84" type="#_x0000_t75" style="height:4in;width:4in">
                        <v:imagedata r:id="rId25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76"/>
                      <w:sz w:val="24"/>
                      <w:szCs w:val="24"/>
                      <w:bdr w:val="nil"/>
                      <w:rtl w:val="0"/>
                    </w:rPr>
                    <w:pict>
                      <v:shape id="_x0000_i1285" type="#_x0000_t75" style="height:4in;width:4in">
                        <v:imagedata r:id="rId25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286" type="#_x0000_t75" style="height:21pt;width:89.25pt">
                  <v:imagedata r:id="rId25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87" type="#_x0000_t75" style="height:31.5pt;width:48pt">
                        <v:imagedata r:id="rId25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288" type="#_x0000_t75" style="height:31.5pt;width:37.5pt">
                        <v:imagedata r:id="rId25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89" type="#_x0000_t75" style="height:13.5pt;width:30.75pt">
                        <v:imagedata r:id="rId25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0" type="#_x0000_t75" style="height:13.5pt;width:41.25pt">
                        <v:imagedata r:id="rId2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91" type="#_x0000_t75" style="height:31.5pt;width:90.75pt">
                        <v:imagedata r:id="rId25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equation by using the quadratic formula. Give real answers rounded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9"/>
              </w:rPr>
              <w:pict>
                <v:shape id="_x0000_i1292" type="#_x0000_t75" style="height:21pt;width:51.75pt">
                  <v:imagedata r:id="rId25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3" type="#_x0000_t75" style="height:13.5pt;width:93pt">
                        <v:imagedata r:id="rId2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4" type="#_x0000_t75" style="height:13.5pt;width:82.5pt">
                        <v:imagedata r:id="rId26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5" type="#_x0000_t75" style="height:13.5pt;width:93pt">
                        <v:imagedata r:id="rId26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6" type="#_x0000_t75" style="height:13.5pt;width:93pt">
                        <v:imagedata r:id="rId26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7" type="#_x0000_t75" style="height:13.5pt;width:93pt">
                        <v:imagedata r:id="rId26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298" type="#_x0000_t75" style="height:21pt;width:59.25pt">
                  <v:imagedata r:id="rId26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99" type="#_x0000_t75" style="height:13.5pt;width:70.5pt">
                        <v:imagedata r:id="rId2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0" type="#_x0000_t75" style="height:13.5pt;width:60.75pt">
                        <v:imagedata r:id="rId2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1" type="#_x0000_t75" style="height:13.5pt;width:76.5pt">
                        <v:imagedata r:id="rId2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2" type="#_x0000_t75" style="height:13.5pt;width:65.25pt">
                        <v:imagedata r:id="rId2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3" type="#_x0000_t75" style="height:13.5pt;width:70.5pt">
                        <v:imagedata r:id="rId26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304" type="#_x0000_t75" style="height:21pt;width:78pt">
                  <v:imagedata r:id="rId27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5" type="#_x0000_t75" style="height:13.5pt;width:70.5pt">
                        <v:imagedata r:id="rId2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6" type="#_x0000_t75" style="height:13.5pt;width:54.75pt">
                        <v:imagedata r:id="rId2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7" type="#_x0000_t75" style="height:13.5pt;width:65.25pt">
                        <v:imagedata r:id="rId27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8" type="#_x0000_t75" style="height:13.5pt;width:60pt">
                        <v:imagedata r:id="rId2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09" type="#_x0000_t75" style="height:13.5pt;width:75.75pt">
                        <v:imagedata r:id="rId27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equation by using the quadratic formula. Give real solutions only.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9"/>
              </w:rPr>
              <w:pict>
                <v:shape id="_x0000_i1310" type="#_x0000_t75" style="height:21pt;width:67.5pt">
                  <v:imagedata r:id="rId27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311" type="#_x0000_t75" style="height:37.5pt;width:73.5pt">
                        <v:imagedata r:id="rId2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312" type="#_x0000_t75" style="height:37.5pt;width:64.5pt">
                        <v:imagedata r:id="rId27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13" type="#_x0000_t75" style="height:31.5pt;width:56.25pt">
                        <v:imagedata r:id="rId2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real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14" type="#_x0000_t75" style="height:31.5pt;width:47.25pt">
                        <v:imagedata r:id="rId28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315" type="#_x0000_t75" style="height:21pt;width:61.5pt">
                  <v:imagedata r:id="rId28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16" type="#_x0000_t75" style="height:15pt;width:65.25pt">
                        <v:imagedata r:id="rId2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17" type="#_x0000_t75" style="height:13.5pt;width:60.75pt">
                        <v:imagedata r:id="rId2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18" type="#_x0000_t75" style="height:13.5pt;width:65.25pt">
                        <v:imagedata r:id="rId2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19" type="#_x0000_t75" style="height:13.5pt;width:76.5pt">
                        <v:imagedata r:id="rId28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real solutions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company manufactures bicycles at a cost of $60 each. If the company's fixed costs are $600, express the company's costs as a linear function of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the number of bicycles produced.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20" type="#_x0000_t75" style="height:15pt;width:79.5pt">
                        <v:imagedata r:id="rId2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21" type="#_x0000_t75" style="height:15pt;width:79.5pt">
                        <v:imagedata r:id="rId28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22" type="#_x0000_t75" style="height:15pt;width:57pt">
                        <v:imagedata r:id="rId2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23" type="#_x0000_t75" style="height:15pt;width:57pt">
                        <v:imagedata r:id="rId2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24" type="#_x0000_t75" style="height:15pt;width:79.5pt">
                        <v:imagedata r:id="rId29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seawater, the pressure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related to the depth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according to 33</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val="0"/>
                <w:iCs w:val="0"/>
                <w:smallCaps w:val="0"/>
                <w:color w:val="000000"/>
                <w:sz w:val="24"/>
                <w:szCs w:val="24"/>
                <w:bdr w:val="nil"/>
                <w:rtl w:val="0"/>
              </w:rPr>
              <w:t>18</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515</w:t>
            </w:r>
            <w:r>
              <w:rPr>
                <w:rStyle w:val="DefaultParagraphFont"/>
                <w:rFonts w:ascii="Times New Roman" w:eastAsia="Times New Roman" w:hAnsi="Times New Roman" w:cs="Times New Roman"/>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 in feet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 in pounds per square inch.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Titanic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was discovered at a depth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12440</w:t>
            </w:r>
            <w:r>
              <w:rPr>
                <w:rStyle w:val="DefaultParagraphFont"/>
                <w:rFonts w:ascii="Times New Roman" w:eastAsia="Times New Roman" w:hAnsi="Times New Roman" w:cs="Times New Roman"/>
                <w:b w:val="0"/>
                <w:bCs w:val="0"/>
                <w:i w:val="0"/>
                <w:iCs w:val="0"/>
                <w:smallCaps w:val="0"/>
                <w:color w:val="000000"/>
                <w:sz w:val="24"/>
                <w:szCs w:val="24"/>
                <w:bdr w:val="nil"/>
                <w:rtl w:val="0"/>
              </w:rPr>
              <w:t> ft. Find the pressure at this depth. Round your answer to the nearest whole number.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6770 lbs/sq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22835 lbs/sq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22778 lbs/sq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6801 lbs/sq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12469 lbs/sq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number of cells in a culture after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days is given by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325" type="#_x0000_t75" style="height:27pt;width:80.25pt">
                  <v:imagedata r:id="rId29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Find the size of the culture after 5 days.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Suppose a radio manufacturer has the total cost function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26" type="#_x0000_t75" style="height:15pt;width:85.5pt">
                  <v:imagedata r:id="rId29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the total revenue function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27" type="#_x0000_t75" style="height:15pt;width:51.75pt">
                  <v:imagedata r:id="rId29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represents the number of radios produced and sold. Write down the profit function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and then use this function to determine how many radios must be sold to avoid losing money.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range and domain of the function graphed below.</w:t>
            </w:r>
          </w:p>
          <w:p>
            <w:pPr>
              <w:pStyle w:val="p"/>
              <w:bidi w:val="0"/>
              <w:spacing w:before="0" w:beforeAutospacing="0" w:after="0" w:afterAutospacing="0"/>
              <w:jc w:val="left"/>
            </w:pPr>
            <w:r>
              <w:rPr>
                <w:position w:val="-276"/>
              </w:rPr>
              <w:pict>
                <v:shape id="_x0000_i1328" type="#_x0000_t75" style="height:4in;width:4in">
                  <v:imagedata r:id="rId29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29" type="#_x0000_t75" style="height:18pt;width:109.5pt">
                        <v:imagedata r:id="rId29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0" type="#_x0000_t75" style="height:18pt;width:109.5pt">
                        <v:imagedata r:id="rId29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1" type="#_x0000_t75" style="height:18pt;width:109.5pt">
                        <v:imagedata r:id="rId29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2" type="#_x0000_t75" style="height:18pt;width:44.25pt">
                        <v:imagedata r:id="rId2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3" type="#_x0000_t75" style="height:18pt;width:99pt">
                        <v:imagedata r:id="rId29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range: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4" type="#_x0000_t75" style="height:18pt;width:109.5pt">
                        <v:imagedata r:id="rId3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5" type="#_x0000_t75" style="height:18pt;width:44.25pt">
                        <v:imagedata r:id="rId30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range: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6" type="#_x0000_t75" style="height:18pt;width:44.25pt">
                        <v:imagedata r:id="rId2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domain: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7" type="#_x0000_t75" style="height:18pt;width:99pt">
                        <v:imagedata r:id="rId30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range: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38" type="#_x0000_t75" style="height:18pt;width:109.5pt">
                        <v:imagedata r:id="rId30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39" type="#_x0000_t75" style="height:15pt;width:32.25pt">
                  <v:imagedata r:id="rId30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the equation </w:t>
            </w:r>
            <w:r>
              <w:rPr>
                <w:rStyle w:val="DefaultParagraphFont"/>
                <w:rFonts w:ascii="Times New Roman" w:eastAsia="Times New Roman" w:hAnsi="Times New Roman" w:cs="Times New Roman"/>
                <w:b w:val="0"/>
                <w:bCs w:val="0"/>
                <w:i w:val="0"/>
                <w:iCs w:val="0"/>
                <w:smallCaps w:val="0"/>
                <w:color w:val="000000"/>
                <w:position w:val="-26"/>
                <w:sz w:val="24"/>
                <w:szCs w:val="24"/>
                <w:bdr w:val="nil"/>
                <w:rtl w:val="0"/>
              </w:rPr>
              <w:pict>
                <v:shape id="_x0000_i1340" type="#_x0000_t75" style="height:37.5pt;width:63.75pt">
                  <v:imagedata r:id="rId30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41" type="#_x0000_t75" style="height:31.5pt;width:27.75pt">
                        <v:imagedata r:id="rId30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42" type="#_x0000_t75" style="height:31.5pt;width:13.5pt">
                        <v:imagedata r:id="rId3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43" type="#_x0000_t75" style="height:31.5pt;width:22.5pt">
                        <v:imagedata r:id="rId3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44" type="#_x0000_t75" style="height:31.5pt;width:18.75pt">
                        <v:imagedata r:id="rId30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45" type="#_x0000_t75" style="height:31.5pt;width:27.75pt">
                        <v:imagedata r:id="rId30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26"/>
                <w:sz w:val="24"/>
                <w:szCs w:val="24"/>
                <w:bdr w:val="nil"/>
                <w:rtl w:val="0"/>
              </w:rPr>
              <w:pict>
                <v:shape id="_x0000_i1346" type="#_x0000_t75" style="height:37.5pt;width:64.5pt">
                  <v:imagedata r:id="rId31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47" type="#_x0000_t75" style="height:18pt;width:45.75pt">
                        <v:imagedata r:id="rId2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48" type="#_x0000_t75" style="height:18pt;width:44.25pt">
                        <v:imagedata r:id="rId3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49" type="#_x0000_t75" style="height:18pt;width:44.25pt">
                        <v:imagedata r:id="rId3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0" type="#_x0000_t75" style="height:18pt;width:45.75pt">
                        <v:imagedata r:id="rId3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1" type="#_x0000_t75" style="height:18pt;width:56.25pt">
                        <v:imagedata r:id="rId31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52" type="#_x0000_t75" style="height:15pt;width:21.75pt">
                  <v:imagedata r:id="rId31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the equation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353" type="#_x0000_t75" style="height:31.5pt;width:77.25pt">
                  <v:imagedata r:id="rId31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354" type="#_x0000_t75" style="height:31.5pt;width:77.25pt">
                  <v:imagedata r:id="rId31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55" type="#_x0000_t75" style="height:15pt;width:49.5pt">
                        <v:imagedata r:id="rId3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6" type="#_x0000_t75" style="height:18pt;width:44.25pt">
                        <v:imagedata r:id="rId3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7" type="#_x0000_t75" style="height:18pt;width:86.25pt">
                        <v:imagedata r:id="rId3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8" type="#_x0000_t75" style="height:18pt;width:75.75pt">
                        <v:imagedata r:id="rId32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59" type="#_x0000_t75" style="height:18pt;width:83.25pt">
                        <v:imagedata r:id="rId32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expression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360" type="#_x0000_t75" style="height:31.5pt;width:39pt">
                  <v:imagedata r:id="rId32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the equation </w:t>
            </w:r>
            <w:r>
              <w:rPr>
                <w:rStyle w:val="DefaultParagraphFont"/>
                <w:rFonts w:ascii="Times New Roman" w:eastAsia="Times New Roman" w:hAnsi="Times New Roman" w:cs="Times New Roman"/>
                <w:b w:val="0"/>
                <w:bCs w:val="0"/>
                <w:i w:val="0"/>
                <w:iCs w:val="0"/>
                <w:smallCaps w:val="0"/>
                <w:color w:val="000000"/>
                <w:position w:val="-5"/>
                <w:sz w:val="24"/>
                <w:szCs w:val="24"/>
                <w:bdr w:val="nil"/>
                <w:rtl w:val="0"/>
              </w:rPr>
              <w:pict>
                <v:shape id="_x0000_i1361" type="#_x0000_t75" style="height:16.5pt;width:51pt">
                  <v:imagedata r:id="rId32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62" type="#_x0000_t75" style="height:31.5pt;width:13.5pt">
                        <v:imagedata r:id="rId10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63" type="#_x0000_t75" style="height:31.5pt;width:13.5pt">
                        <v:imagedata r:id="rId3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364" type="#_x0000_t75" style="height:31.5pt;width:22.5pt">
                        <v:imagedata r:id="rId3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Find the domain of the function </w:t>
            </w:r>
            <w:r>
              <w:rPr>
                <w:rStyle w:val="DefaultParagraphFont"/>
                <w:rFonts w:ascii="Times New Roman" w:eastAsia="Times New Roman" w:hAnsi="Times New Roman" w:cs="Times New Roman"/>
                <w:b w:val="0"/>
                <w:bCs w:val="0"/>
                <w:i w:val="0"/>
                <w:iCs w:val="0"/>
                <w:smallCaps w:val="0"/>
                <w:color w:val="000000"/>
                <w:position w:val="-5"/>
                <w:sz w:val="24"/>
                <w:szCs w:val="24"/>
                <w:bdr w:val="nil"/>
                <w:rtl w:val="0"/>
              </w:rPr>
              <w:pict>
                <v:shape id="_x0000_i1365" type="#_x0000_t75" style="height:16.5pt;width:61.5pt">
                  <v:imagedata r:id="rId32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66" type="#_x0000_t75" style="height:18pt;width:45.75pt">
                        <v:imagedata r:id="rId2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67" type="#_x0000_t75" style="height:18pt;width:44.25pt">
                        <v:imagedata r:id="rId3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 of all real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 of all integers.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6"/>
                    </w:rPr>
                    <w:pict>
                      <v:shape id="_x0000_i1368" type="#_x0000_t75" style="height:18pt;width:54.75pt">
                        <v:imagedata r:id="rId32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369" type="#_x0000_t75" style="height:21pt;width:62.25pt">
                  <v:imagedata r:id="rId32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70" type="#_x0000_t75" style="height:15pt;width:54.75pt">
                        <v:imagedata r:id="rId3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71" type="#_x0000_t75" style="height:13.5pt;width:95.25pt">
                        <v:imagedata r:id="rId3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72" type="#_x0000_t75" style="height:13.5pt;width:95.25pt">
                        <v:imagedata r:id="rId3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73" type="#_x0000_t75" style="height:15pt;width:95.25pt">
                        <v:imagedata r:id="rId3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74" type="#_x0000_t75" style="height:15pt;width:54.75pt">
                        <v:imagedata r:id="rId33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375" type="#_x0000_t75" style="height:21pt;width:78pt">
                  <v:imagedata r:id="rId33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76" type="#_x0000_t75" style="height:15pt;width:54.75pt">
                        <v:imagedata r:id="rId3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77" type="#_x0000_t75" style="height:13.5pt;width:106.5pt">
                        <v:imagedata r:id="rId3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78" type="#_x0000_t75" style="height:13.5pt;width:65.25pt">
                        <v:imagedata r:id="rId3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79" type="#_x0000_t75" style="height:15pt;width:95.25pt">
                        <v:imagedata r:id="rId3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380" type="#_x0000_t75" style="height:15pt;width:54.75pt">
                        <v:imagedata r:id="rId34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Solve the equation </w:t>
            </w:r>
            <w:r>
              <w:rPr>
                <w:rStyle w:val="DefaultParagraphFont"/>
                <w:rFonts w:ascii="Times New Roman" w:eastAsia="Times New Roman" w:hAnsi="Times New Roman" w:cs="Times New Roman"/>
                <w:b w:val="0"/>
                <w:bCs w:val="0"/>
                <w:i w:val="0"/>
                <w:iCs w:val="0"/>
                <w:smallCaps w:val="0"/>
                <w:color w:val="000000"/>
                <w:position w:val="-32"/>
                <w:sz w:val="24"/>
                <w:szCs w:val="24"/>
                <w:bdr w:val="nil"/>
                <w:rtl w:val="0"/>
              </w:rPr>
              <w:pict>
                <v:shape id="_x0000_i1381" type="#_x0000_t75" style="height:43.5pt;width:105.75pt">
                  <v:imagedata r:id="rId34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by factoring.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82" type="#_x0000_t75" style="height:13.5pt;width:65.25pt">
                        <v:imagedata r:id="rId34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83" type="#_x0000_t75" style="height:15pt;width:95.25pt">
                        <v:imagedata r:id="rId34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84" type="#_x0000_t75" style="height:15pt;width:95.25pt">
                        <v:imagedata r:id="rId3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385" type="#_x0000_t75" style="height:13.5pt;width:65.25pt">
                        <v:imagedata r:id="rId3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386" type="#_x0000_t75" style="height:15pt;width:84.75pt">
                        <v:imagedata r:id="rId34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0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Graph the function </w:t>
            </w:r>
            <w:r>
              <w:rPr>
                <w:rStyle w:val="DefaultParagraphFont"/>
                <w:rFonts w:ascii="Times New Roman" w:eastAsia="Times New Roman" w:hAnsi="Times New Roman" w:cs="Times New Roman"/>
                <w:b w:val="0"/>
                <w:bCs w:val="0"/>
                <w:i w:val="0"/>
                <w:iCs w:val="0"/>
                <w:smallCaps w:val="0"/>
                <w:color w:val="000000"/>
                <w:position w:val="-29"/>
                <w:sz w:val="24"/>
                <w:szCs w:val="24"/>
                <w:bdr w:val="nil"/>
                <w:rtl w:val="0"/>
              </w:rPr>
              <w:pict>
                <v:shape id="_x0000_i1387" type="#_x0000_t75" style="height:40.5pt;width:121.5pt">
                  <v:imagedata r:id="rId34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67"/>
              <w:gridCol w:w="4720"/>
              <w:gridCol w:w="18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88" type="#_x0000_t75" style="height:3in;width:3in">
                        <v:imagedata r:id="rId34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89" type="#_x0000_t75" style="height:3in;width:3in">
                        <v:imagedata r:id="rId34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204"/>
                    </w:rPr>
                    <w:pict>
                      <v:shape id="_x0000_i1390" type="#_x0000_t75" style="height:3in;width:3in">
                        <v:imagedata r:id="rId350" o:title=""/>
                      </v:shape>
                    </w:pic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1" type="#_x0000_t75" style="height:3in;width:3in">
                        <v:imagedata r:id="rId35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2" type="#_x0000_t75" style="height:3in;width:3in">
                        <v:imagedata r:id="rId35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0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graph represents the function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393" type="#_x0000_t75" style="height:18pt;width:80.25pt">
                  <v:imagedata r:id="rId35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67"/>
              <w:gridCol w:w="4720"/>
              <w:gridCol w:w="18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4" type="#_x0000_t75" style="height:3in;width:3in">
                        <v:imagedata r:id="rId35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5" type="#_x0000_t75" style="height:3in;width:3in">
                        <v:imagedata r:id="rId35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204"/>
                    </w:rPr>
                    <w:pict>
                      <v:shape id="_x0000_i1396" type="#_x0000_t75" style="height:3in;width:3in">
                        <v:imagedata r:id="rId356" o:title=""/>
                      </v:shape>
                    </w:pic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7" type="#_x0000_t75" style="height:3in;width:3in">
                        <v:imagedata r:id="rId35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position w:val="-204"/>
                      <w:sz w:val="24"/>
                      <w:szCs w:val="24"/>
                      <w:bdr w:val="nil"/>
                      <w:rtl w:val="0"/>
                    </w:rPr>
                    <w:pict>
                      <v:shape id="_x0000_i1398" type="#_x0000_t75" style="height:3in;width:3in">
                        <v:imagedata r:id="rId35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Identify the type of the function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399" type="#_x0000_t75" style="height:27pt;width:45.75pt">
                  <v:imagedata r:id="rId35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polynomial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exponential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piecewise 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type of function is </w:t>
            </w:r>
            <w:r>
              <w:rPr>
                <w:rStyle w:val="DefaultParagraphFont"/>
                <w:rFonts w:ascii="Times New Roman" w:eastAsia="Times New Roman" w:hAnsi="Times New Roman" w:cs="Times New Roman"/>
                <w:b w:val="0"/>
                <w:bCs w:val="0"/>
                <w:i w:val="0"/>
                <w:iCs w:val="0"/>
                <w:smallCaps w:val="0"/>
                <w:color w:val="000000"/>
                <w:position w:val="-11"/>
                <w:sz w:val="24"/>
                <w:szCs w:val="24"/>
                <w:bdr w:val="nil"/>
                <w:rtl w:val="0"/>
              </w:rPr>
              <w:pict>
                <v:shape id="_x0000_i1400" type="#_x0000_t75" style="height:22.5pt;width:45.75pt">
                  <v:imagedata r:id="rId36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exponential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polynomial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piecewise 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logarithmic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type of function is </w:t>
            </w:r>
            <w:r>
              <w:rPr>
                <w:rStyle w:val="DefaultParagraphFont"/>
                <w:rFonts w:ascii="Times New Roman" w:eastAsia="Times New Roman" w:hAnsi="Times New Roman" w:cs="Times New Roman"/>
                <w:b w:val="0"/>
                <w:bCs w:val="0"/>
                <w:i w:val="0"/>
                <w:iCs w:val="0"/>
                <w:smallCaps w:val="0"/>
                <w:color w:val="000000"/>
                <w:position w:val="-36"/>
                <w:sz w:val="24"/>
                <w:szCs w:val="24"/>
                <w:bdr w:val="nil"/>
                <w:rtl w:val="0"/>
              </w:rPr>
              <w:pict>
                <v:shape id="_x0000_i1401" type="#_x0000_t75" style="height:48pt;width:109.5pt">
                  <v:imagedata r:id="rId36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exponential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polynomial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piecewise liner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Identify the type of the function </w:t>
            </w:r>
            <w:r>
              <w:rPr>
                <w:rStyle w:val="DefaultParagraphFont"/>
                <w:rFonts w:ascii="Times New Roman" w:eastAsia="Times New Roman" w:hAnsi="Times New Roman" w:cs="Times New Roman"/>
                <w:b w:val="0"/>
                <w:bCs w:val="0"/>
                <w:i w:val="0"/>
                <w:iCs w:val="0"/>
                <w:smallCaps w:val="0"/>
                <w:color w:val="000000"/>
                <w:position w:val="-14"/>
                <w:sz w:val="24"/>
                <w:szCs w:val="24"/>
                <w:bdr w:val="nil"/>
                <w:rtl w:val="0"/>
              </w:rPr>
              <w:pict>
                <v:shape id="_x0000_i1402" type="#_x0000_t75" style="height:25.5pt;width:68.25pt">
                  <v:imagedata r:id="rId36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polynomial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exponential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piecewise 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03" type="#_x0000_t75" style="height:27pt;width:45.75pt">
                  <v:imagedata r:id="rId36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04" type="#_x0000_t75" style="height:15pt;width:66.75pt">
                  <v:imagedata r:id="rId36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05" type="#_x0000_t75" style="height:15pt;width:36pt">
                  <v:imagedata r:id="rId36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06" type="#_x0000_t75" style="height:27pt;width:24pt">
                        <v:imagedata r:id="rId3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07" type="#_x0000_t75" style="height:27pt;width:46.5pt">
                        <v:imagedata r:id="rId3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08" type="#_x0000_t75" style="height:27pt;width:40.5pt">
                        <v:imagedata r:id="rId3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09" type="#_x0000_t75" style="height:27pt;width:46.5pt">
                        <v:imagedata r:id="rId3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10" type="#_x0000_t75" style="height:27pt;width:40.5pt">
                        <v:imagedata r:id="rId37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11" type="#_x0000_t75" style="height:27pt;width:68.25pt">
                  <v:imagedata r:id="rId37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11"/>
                <w:sz w:val="24"/>
                <w:szCs w:val="24"/>
                <w:bdr w:val="nil"/>
                <w:rtl w:val="0"/>
              </w:rPr>
              <w:pict>
                <v:shape id="_x0000_i1412" type="#_x0000_t75" style="height:22.5pt;width:73.5pt">
                  <v:imagedata r:id="rId37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13" type="#_x0000_t75" style="height:15pt;width:34.5pt">
                  <v:imagedata r:id="rId37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14" type="#_x0000_t75" style="height:31.5pt;width:46.5pt">
                        <v:imagedata r:id="rId37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15" type="#_x0000_t75" style="height:31.5pt;width:91.5pt">
                        <v:imagedata r:id="rId37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16" type="#_x0000_t75" style="height:31.5pt;width:102pt">
                        <v:imagedata r:id="rId3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17" type="#_x0000_t75" style="height:31.5pt;width:76.5pt">
                        <v:imagedata r:id="rId3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18" type="#_x0000_t75" style="height:31.5pt;width:70.5pt">
                        <v:imagedata r:id="rId37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functions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19" type="#_x0000_t75" style="height:27pt;width:62.25pt">
                  <v:imagedata r:id="rId37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33"/>
                <w:sz w:val="24"/>
                <w:szCs w:val="24"/>
                <w:bdr w:val="nil"/>
                <w:rtl w:val="0"/>
              </w:rPr>
              <w:pict>
                <v:shape id="_x0000_i1420" type="#_x0000_t75" style="height:45pt;width:1in">
                  <v:imagedata r:id="rId38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21" type="#_x0000_t75" style="height:15pt;width:36pt">
                  <v:imagedata r:id="rId36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3"/>
                    </w:rPr>
                    <w:pict>
                      <v:shape id="_x0000_i1422" type="#_x0000_t75" style="height:45pt;width:111.75pt">
                        <v:imagedata r:id="rId38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423" type="#_x0000_t75" style="height:49.5pt;width:100.5pt">
                        <v:imagedata r:id="rId38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3"/>
                    </w:rPr>
                    <w:pict>
                      <v:shape id="_x0000_i1424" type="#_x0000_t75" style="height:45pt;width:135.75pt">
                        <v:imagedata r:id="rId3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425" type="#_x0000_t75" style="height:49.5pt;width:147pt">
                        <v:imagedata r:id="rId3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8"/>
                    </w:rPr>
                    <w:pict>
                      <v:shape id="_x0000_i1426" type="#_x0000_t75" style="height:49.5pt;width:152.25pt">
                        <v:imagedata r:id="rId38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27" type="#_x0000_t75" style="height:27pt;width:67.5pt">
                  <v:imagedata r:id="rId38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28" type="#_x0000_t75" style="height:31.5pt;width:78.75pt">
                  <v:imagedata r:id="rId38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29" type="#_x0000_t75" style="height:15pt;width:36pt">
                  <v:imagedata r:id="rId36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simplify completely.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30" type="#_x0000_t75" style="height:21pt;width:60pt">
                        <v:imagedata r:id="rId38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31" type="#_x0000_t75" style="height:31.5pt;width:51.75pt">
                        <v:imagedata r:id="rId38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432" type="#_x0000_t75" style="height:13.5pt;width:23.25pt">
                        <v:imagedata r:id="rId39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33" type="#_x0000_t75" style="height:21pt;width:18pt">
                        <v:imagedata r:id="rId3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34" type="#_x0000_t75" style="height:31.5pt;width:51.75pt">
                        <v:imagedata r:id="rId39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35" type="#_x0000_t75" style="height:21pt;width:58.5pt">
                  <v:imagedata r:id="rId39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and simplify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36" type="#_x0000_t75" style="height:15pt;width:39pt">
                  <v:imagedata r:id="rId39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37" type="#_x0000_t75" style="height:21pt;width:101.25pt">
                        <v:imagedata r:id="rId3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38" type="#_x0000_t75" style="height:21pt;width:101.25pt">
                        <v:imagedata r:id="rId39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39" type="#_x0000_t75" style="height:21pt;width:104.25pt">
                        <v:imagedata r:id="rId39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0" type="#_x0000_t75" style="height:21pt;width:106.5pt">
                        <v:imagedata r:id="rId39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1" type="#_x0000_t75" style="height:21pt;width:138pt">
                        <v:imagedata r:id="rId39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42" type="#_x0000_t75" style="height:21pt;width:89.25pt">
                  <v:imagedata r:id="rId40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43" type="#_x0000_t75" style="height:15pt;width:39pt">
                  <v:imagedata r:id="rId39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and simplify.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4" type="#_x0000_t75" style="height:21pt;width:79.5pt">
                        <v:imagedata r:id="rId40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5" type="#_x0000_t75" style="height:21pt;width:100.5pt">
                        <v:imagedata r:id="rId40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6" type="#_x0000_t75" style="height:21pt;width:129pt">
                        <v:imagedata r:id="rId40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7" type="#_x0000_t75" style="height:21pt;width:114pt">
                        <v:imagedata r:id="rId4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9"/>
                    </w:rPr>
                    <w:pict>
                      <v:shape id="_x0000_i1448" type="#_x0000_t75" style="height:21pt;width:129pt">
                        <v:imagedata r:id="rId40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49" type="#_x0000_t75" style="height:21pt;width:50.25pt">
                  <v:imagedata r:id="rId40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and simplify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50" type="#_x0000_t75" style="height:31.5pt;width:74.25pt">
                  <v:imagedata r:id="rId40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51" type="#_x0000_t75" style="height:15pt;width:24.75pt">
                  <v:imagedata r:id="rId40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52" type="#_x0000_t75" style="height:31.5pt;width:92.25pt">
                        <v:imagedata r:id="rId40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53" type="#_x0000_t75" style="height:31.5pt;width:121.5pt">
                        <v:imagedata r:id="rId4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54" type="#_x0000_t75" style="height:31.5pt;width:93pt">
                        <v:imagedata r:id="rId4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55" type="#_x0000_t75" style="height:31.5pt;width:99pt">
                        <v:imagedata r:id="rId4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56" type="#_x0000_t75" style="height:31.5pt;width:132pt">
                        <v:imagedata r:id="rId41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57" type="#_x0000_t75" style="height:21pt;width:55.5pt">
                  <v:imagedata r:id="rId41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and simplify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58" type="#_x0000_t75" style="height:31.5pt;width:74.25pt">
                  <v:imagedata r:id="rId40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59" type="#_x0000_t75" style="height:15pt;width:24.75pt">
                  <v:imagedata r:id="rId40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60" type="#_x0000_t75" style="height:31.5pt;width:143.25pt">
                        <v:imagedata r:id="rId4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1"/>
                    </w:rPr>
                    <w:pict>
                      <v:shape id="_x0000_i1461" type="#_x0000_t75" style="height:33pt;width:150.75pt">
                        <v:imagedata r:id="rId4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62" type="#_x0000_t75" style="height:31.5pt;width:143.25pt">
                        <v:imagedata r:id="rId4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63" type="#_x0000_t75" style="height:31.5pt;width:99pt">
                        <v:imagedata r:id="rId4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64" type="#_x0000_t75" style="height:31.5pt;width:92.25pt">
                        <v:imagedata r:id="rId40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65" type="#_x0000_t75" style="height:21pt;width:50.25pt">
                  <v:imagedata r:id="rId41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and simplify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66" type="#_x0000_t75" style="height:31.5pt;width:74.25pt">
                  <v:imagedata r:id="rId40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67" type="#_x0000_t75" style="height:15pt;width:24.75pt">
                  <v:imagedata r:id="rId40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iCs/>
                <w:smallCaps w:val="0"/>
                <w:color w:val="000000"/>
                <w:sz w:val="24"/>
                <w:szCs w:val="24"/>
                <w:bdr w:val="nil"/>
                <w:rtl w:val="0"/>
              </w:rPr>
              <w:t>Hint: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Use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68" type="#_x0000_t75" style="height:21pt;width:146.25pt">
                  <v:imagedata r:id="rId42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69" type="#_x0000_t75" style="height:31.5pt;width:92.25pt">
                        <v:imagedata r:id="rId42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0" type="#_x0000_t75" style="height:31.5pt;width:151.5pt">
                        <v:imagedata r:id="rId4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1" type="#_x0000_t75" style="height:31.5pt;width:157.5pt">
                        <v:imagedata r:id="rId4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2" type="#_x0000_t75" style="height:31.5pt;width:103.5pt">
                        <v:imagedata r:id="rId4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3" type="#_x0000_t75" style="height:31.5pt;width:92.25pt">
                        <v:imagedata r:id="rId40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For the function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74" type="#_x0000_t75" style="height:31.5pt;width:105pt">
                  <v:imagedata r:id="rId42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find and simplify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475" type="#_x0000_t75" style="height:31.5pt;width:74.25pt">
                  <v:imagedata r:id="rId407"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76" type="#_x0000_t75" style="height:15pt;width:24.75pt">
                  <v:imagedata r:id="rId408"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7" type="#_x0000_t75" style="height:31.5pt;width:105pt">
                        <v:imagedata r:id="rId4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8" type="#_x0000_t75" style="height:31.5pt;width:115.5pt">
                        <v:imagedata r:id="rId4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79" type="#_x0000_t75" style="height:31.5pt;width:130.5pt">
                        <v:imagedata r:id="rId4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80" type="#_x0000_t75" style="height:31.5pt;width:141pt">
                        <v:imagedata r:id="rId4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481" type="#_x0000_t75" style="height:31.5pt;width:92.25pt">
                        <v:imagedata r:id="rId42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How will the graph of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82" type="#_x0000_t75" style="height:21pt;width:83.25pt">
                  <v:imagedata r:id="rId43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differ from the graph of </w:t>
            </w:r>
            <w:r>
              <w:rPr>
                <w:rStyle w:val="DefaultParagraphFont"/>
                <w:rFonts w:ascii="Times New Roman" w:eastAsia="Times New Roman" w:hAnsi="Times New Roman" w:cs="Times New Roman"/>
                <w:b w:val="0"/>
                <w:bCs w:val="0"/>
                <w:i w:val="0"/>
                <w:iCs w:val="0"/>
                <w:smallCaps w:val="0"/>
                <w:color w:val="000000"/>
                <w:position w:val="-9"/>
                <w:sz w:val="24"/>
                <w:szCs w:val="24"/>
                <w:bdr w:val="nil"/>
                <w:rtl w:val="0"/>
              </w:rPr>
              <w:pict>
                <v:shape id="_x0000_i1483" type="#_x0000_t75" style="height:21pt;width:44.25pt">
                  <v:imagedata r:id="rId43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shifted left</w:t>
                  </w:r>
                  <w:r>
                    <w:rPr>
                      <w:rStyle w:val="DefaultParagraphFont"/>
                      <w:rFonts w:ascii="Times New Roman" w:eastAsia="Times New Roman" w:hAnsi="Times New Roman" w:cs="Times New Roman"/>
                      <w:b w:val="0"/>
                      <w:bCs w:val="0"/>
                      <w:i w:val="0"/>
                      <w:iCs w:val="0"/>
                      <w:smallCaps w:val="0"/>
                      <w:color w:val="000000"/>
                      <w:sz w:val="24"/>
                      <w:szCs w:val="24"/>
                      <w:bdr w:val="nil"/>
                      <w:rtl w:val="0"/>
                    </w:rPr>
                    <w:t> 8 units and up 9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shifted right</w:t>
                  </w:r>
                  <w:r>
                    <w:rPr>
                      <w:rStyle w:val="DefaultParagraphFont"/>
                      <w:rFonts w:ascii="Times New Roman" w:eastAsia="Times New Roman" w:hAnsi="Times New Roman" w:cs="Times New Roman"/>
                      <w:b w:val="0"/>
                      <w:bCs w:val="0"/>
                      <w:i w:val="0"/>
                      <w:iCs w:val="0"/>
                      <w:smallCaps w:val="0"/>
                      <w:color w:val="000000"/>
                      <w:sz w:val="24"/>
                      <w:szCs w:val="24"/>
                      <w:bdr w:val="nil"/>
                      <w:rtl w:val="0"/>
                    </w:rPr>
                    <w:t> 9 units and up 8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shifted right 8 units and up 9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shifted left 9 units and down 8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shifted right 9 units and down 8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following function expresses an income tax that is 10% for incomes below $5000, and otherwise is $500 plus 30% of income in excess of $5000.</w:t>
            </w:r>
          </w:p>
          <w:p>
            <w:pPr>
              <w:pStyle w:val="p"/>
              <w:bidi w:val="0"/>
              <w:spacing w:before="0" w:beforeAutospacing="0" w:after="0" w:afterAutospacing="0"/>
              <w:jc w:val="left"/>
            </w:pPr>
            <w:r>
              <w:rPr>
                <w:position w:val="-20"/>
              </w:rPr>
              <w:pict>
                <v:shape id="_x0000_i1484" type="#_x0000_t75" style="height:31.5pt;width:219.75pt">
                  <v:imagedata r:id="rId43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Calculate the tax on an income of $14000.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electronics company's research budget is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85" type="#_x0000_t75" style="height:27pt;width:96.75pt">
                  <v:imagedata r:id="rId43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number of years from now. (</w:t>
            </w: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in millions of dollars.) Evaluate the function at t = 7. Round your answer to the nearest 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w:t>
                  </w:r>
                  <w:r>
                    <w:rPr>
                      <w:rStyle w:val="DefaultParagraphFont"/>
                      <w:rFonts w:ascii="Times New Roman" w:eastAsia="Times New Roman" w:hAnsi="Times New Roman" w:cs="Times New Roman"/>
                      <w:b w:val="0"/>
                      <w:bCs w:val="0"/>
                      <w:i w:val="0"/>
                      <w:iCs w:val="0"/>
                      <w:smallCaps w:val="0"/>
                      <w:color w:val="000000"/>
                      <w:sz w:val="24"/>
                      <w:szCs w:val="24"/>
                      <w:bdr w:val="nil"/>
                      <w:rtl w:val="0"/>
                    </w:rPr>
                    <w:t>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$8.42</w:t>
                  </w:r>
                  <w:r>
                    <w:rPr>
                      <w:rStyle w:val="DefaultParagraphFont"/>
                      <w:rFonts w:ascii="Times New Roman" w:eastAsia="Times New Roman" w:hAnsi="Times New Roman" w:cs="Times New Roman"/>
                      <w:b w:val="0"/>
                      <w:bCs w:val="0"/>
                      <w:i w:val="0"/>
                      <w:iCs w:val="0"/>
                      <w:smallCaps w:val="0"/>
                      <w:color w:val="000000"/>
                      <w:sz w:val="24"/>
                      <w:szCs w:val="24"/>
                      <w:bdr w:val="nil"/>
                      <w:rtl w:val="0"/>
                    </w:rPr>
                    <w:t>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$9.06</w:t>
                  </w:r>
                  <w:r>
                    <w:rPr>
                      <w:rStyle w:val="DefaultParagraphFont"/>
                      <w:rFonts w:ascii="Times New Roman" w:eastAsia="Times New Roman" w:hAnsi="Times New Roman" w:cs="Times New Roman"/>
                      <w:b w:val="0"/>
                      <w:bCs w:val="0"/>
                      <w:i w:val="0"/>
                      <w:iCs w:val="0"/>
                      <w:smallCaps w:val="0"/>
                      <w:color w:val="000000"/>
                      <w:sz w:val="24"/>
                      <w:szCs w:val="24"/>
                      <w:bdr w:val="nil"/>
                      <w:rtl w:val="0"/>
                    </w:rPr>
                    <w:t>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$9.08</w:t>
                  </w:r>
                  <w:r>
                    <w:rPr>
                      <w:rStyle w:val="DefaultParagraphFont"/>
                      <w:rFonts w:ascii="Times New Roman" w:eastAsia="Times New Roman" w:hAnsi="Times New Roman" w:cs="Times New Roman"/>
                      <w:b w:val="0"/>
                      <w:bCs w:val="0"/>
                      <w:i w:val="0"/>
                      <w:iCs w:val="0"/>
                      <w:smallCaps w:val="0"/>
                      <w:color w:val="000000"/>
                      <w:sz w:val="24"/>
                      <w:szCs w:val="24"/>
                      <w:bdr w:val="nil"/>
                      <w:rtl w:val="0"/>
                    </w:rPr>
                    <w:t>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$6.90</w:t>
                  </w:r>
                  <w:r>
                    <w:rPr>
                      <w:rStyle w:val="DefaultParagraphFont"/>
                      <w:rFonts w:ascii="Times New Roman" w:eastAsia="Times New Roman" w:hAnsi="Times New Roman" w:cs="Times New Roman"/>
                      <w:b w:val="0"/>
                      <w:bCs w:val="0"/>
                      <w:i w:val="0"/>
                      <w:iCs w:val="0"/>
                      <w:smallCaps w:val="0"/>
                      <w:color w:val="000000"/>
                      <w:sz w:val="24"/>
                      <w:szCs w:val="24"/>
                      <w:bdr w:val="nil"/>
                      <w:rtl w:val="0"/>
                    </w:rPr>
                    <w:t> millions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electronics company's research budget is </w:t>
            </w:r>
            <w:r>
              <w:rPr>
                <w:rStyle w:val="DefaultParagraphFont"/>
                <w:rFonts w:ascii="Times New Roman" w:eastAsia="Times New Roman" w:hAnsi="Times New Roman" w:cs="Times New Roman"/>
                <w:b w:val="0"/>
                <w:bCs w:val="0"/>
                <w:i w:val="0"/>
                <w:iCs w:val="0"/>
                <w:smallCaps w:val="0"/>
                <w:color w:val="000000"/>
                <w:position w:val="-15"/>
                <w:sz w:val="24"/>
                <w:szCs w:val="24"/>
                <w:bdr w:val="nil"/>
                <w:rtl w:val="0"/>
              </w:rPr>
              <w:pict>
                <v:shape id="_x0000_i1486" type="#_x0000_t75" style="height:27pt;width:70.5pt">
                  <v:imagedata r:id="rId43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company's profit, and the profit is predicted to be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487" type="#_x0000_t75" style="height:15pt;width:63.75pt">
                  <v:imagedata r:id="rId43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number of years from now. (Both </w:t>
            </w: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in millions of dollars.) Express the research expenditure </w:t>
            </w: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 a function of </w:t>
            </w:r>
            <w:r>
              <w:rPr>
                <w:rStyle w:val="DefaultParagraphFont"/>
                <w:rFonts w:ascii="Times New Roman" w:eastAsia="Times New Roman" w:hAnsi="Times New Roman" w:cs="Times New Roman"/>
                <w:b w:val="0"/>
                <w:bCs w:val="0"/>
                <w:i/>
                <w:iCs/>
                <w:smallCaps w:val="0"/>
                <w:color w:val="000000"/>
                <w:sz w:val="24"/>
                <w:szCs w:val="24"/>
                <w:bdr w:val="nil"/>
                <w:rtl w:val="0"/>
              </w:rPr>
              <w:t>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88" type="#_x0000_t75" style="height:27pt;width:108pt">
                        <v:imagedata r:id="rId4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89" type="#_x0000_t75" style="height:27pt;width:116.25pt">
                        <v:imagedata r:id="rId43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90" type="#_x0000_t75" style="height:27pt;width:83.25pt">
                        <v:imagedata r:id="rId4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91" type="#_x0000_t75" style="height:27pt;width:96.75pt">
                        <v:imagedata r:id="rId4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5"/>
                    </w:rPr>
                    <w:pict>
                      <v:shape id="_x0000_i1492" type="#_x0000_t75" style="height:27pt;width:96.75pt">
                        <v:imagedata r:id="rId44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w:t>
                  </w:r>
                </w:p>
              </w:tc>
            </w:tr>
          </w:tbl>
          <w:p/>
        </w:tc>
      </w:tr>
    </w:tbl>
    <w:p>
      <w:pPr>
        <w:bidi w:val="0"/>
        <w:spacing w:after="75"/>
        <w:jc w:val="left"/>
      </w:pPr>
    </w:p>
    <w:p>
      <w:pPr>
        <w:bidi w:val="0"/>
        <w:spacing w:after="75"/>
        <w:jc w:val="left"/>
      </w:pPr>
    </w:p>
    <w:sectPr>
      <w:headerReference w:type="default" r:id="rId441"/>
      <w:footerReference w:type="default" r:id="rId442"/>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Functions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image" Target="media/image173.png" /><Relationship Id="rId177" Type="http://schemas.openxmlformats.org/officeDocument/2006/relationships/image" Target="media/image174.png" /><Relationship Id="rId178" Type="http://schemas.openxmlformats.org/officeDocument/2006/relationships/image" Target="media/image175.png" /><Relationship Id="rId179" Type="http://schemas.openxmlformats.org/officeDocument/2006/relationships/image" Target="media/image176.png" /><Relationship Id="rId18" Type="http://schemas.openxmlformats.org/officeDocument/2006/relationships/image" Target="media/image15.png" /><Relationship Id="rId180" Type="http://schemas.openxmlformats.org/officeDocument/2006/relationships/image" Target="media/image177.png" /><Relationship Id="rId181" Type="http://schemas.openxmlformats.org/officeDocument/2006/relationships/image" Target="media/image178.png" /><Relationship Id="rId182" Type="http://schemas.openxmlformats.org/officeDocument/2006/relationships/image" Target="media/image179.png" /><Relationship Id="rId183" Type="http://schemas.openxmlformats.org/officeDocument/2006/relationships/image" Target="media/image180.png" /><Relationship Id="rId184" Type="http://schemas.openxmlformats.org/officeDocument/2006/relationships/image" Target="media/image181.png" /><Relationship Id="rId185" Type="http://schemas.openxmlformats.org/officeDocument/2006/relationships/image" Target="media/image182.png" /><Relationship Id="rId186" Type="http://schemas.openxmlformats.org/officeDocument/2006/relationships/image" Target="media/image183.png" /><Relationship Id="rId187" Type="http://schemas.openxmlformats.org/officeDocument/2006/relationships/image" Target="media/image184.png" /><Relationship Id="rId188" Type="http://schemas.openxmlformats.org/officeDocument/2006/relationships/image" Target="media/image185.png" /><Relationship Id="rId189" Type="http://schemas.openxmlformats.org/officeDocument/2006/relationships/image" Target="media/image186.png" /><Relationship Id="rId19" Type="http://schemas.openxmlformats.org/officeDocument/2006/relationships/image" Target="media/image16.png" /><Relationship Id="rId190" Type="http://schemas.openxmlformats.org/officeDocument/2006/relationships/image" Target="media/image187.png" /><Relationship Id="rId191" Type="http://schemas.openxmlformats.org/officeDocument/2006/relationships/image" Target="media/image188.png" /><Relationship Id="rId192" Type="http://schemas.openxmlformats.org/officeDocument/2006/relationships/image" Target="media/image189.png" /><Relationship Id="rId193" Type="http://schemas.openxmlformats.org/officeDocument/2006/relationships/image" Target="media/image190.png" /><Relationship Id="rId194" Type="http://schemas.openxmlformats.org/officeDocument/2006/relationships/image" Target="media/image191.png" /><Relationship Id="rId195" Type="http://schemas.openxmlformats.org/officeDocument/2006/relationships/image" Target="media/image192.png" /><Relationship Id="rId196" Type="http://schemas.openxmlformats.org/officeDocument/2006/relationships/image" Target="media/image193.png" /><Relationship Id="rId197" Type="http://schemas.openxmlformats.org/officeDocument/2006/relationships/image" Target="media/image194.png" /><Relationship Id="rId198" Type="http://schemas.openxmlformats.org/officeDocument/2006/relationships/image" Target="media/image195.png" /><Relationship Id="rId199" Type="http://schemas.openxmlformats.org/officeDocument/2006/relationships/image" Target="media/image196.png" /><Relationship Id="rId2" Type="http://schemas.openxmlformats.org/officeDocument/2006/relationships/webSettings" Target="webSettings.xml" /><Relationship Id="rId20" Type="http://schemas.openxmlformats.org/officeDocument/2006/relationships/image" Target="media/image17.png" /><Relationship Id="rId200" Type="http://schemas.openxmlformats.org/officeDocument/2006/relationships/image" Target="media/image197.png" /><Relationship Id="rId201" Type="http://schemas.openxmlformats.org/officeDocument/2006/relationships/image" Target="media/image198.png" /><Relationship Id="rId202" Type="http://schemas.openxmlformats.org/officeDocument/2006/relationships/image" Target="media/image199.png" /><Relationship Id="rId203" Type="http://schemas.openxmlformats.org/officeDocument/2006/relationships/image" Target="media/image200.png" /><Relationship Id="rId204" Type="http://schemas.openxmlformats.org/officeDocument/2006/relationships/image" Target="media/image201.png" /><Relationship Id="rId205" Type="http://schemas.openxmlformats.org/officeDocument/2006/relationships/image" Target="media/image202.png" /><Relationship Id="rId206" Type="http://schemas.openxmlformats.org/officeDocument/2006/relationships/image" Target="media/image203.png" /><Relationship Id="rId207" Type="http://schemas.openxmlformats.org/officeDocument/2006/relationships/image" Target="media/image204.png" /><Relationship Id="rId208" Type="http://schemas.openxmlformats.org/officeDocument/2006/relationships/image" Target="media/image205.png" /><Relationship Id="rId209" Type="http://schemas.openxmlformats.org/officeDocument/2006/relationships/image" Target="media/image206.png" /><Relationship Id="rId21" Type="http://schemas.openxmlformats.org/officeDocument/2006/relationships/image" Target="media/image18.png" /><Relationship Id="rId210" Type="http://schemas.openxmlformats.org/officeDocument/2006/relationships/image" Target="media/image207.png" /><Relationship Id="rId211" Type="http://schemas.openxmlformats.org/officeDocument/2006/relationships/image" Target="media/image208.png" /><Relationship Id="rId212" Type="http://schemas.openxmlformats.org/officeDocument/2006/relationships/image" Target="media/image209.png" /><Relationship Id="rId213" Type="http://schemas.openxmlformats.org/officeDocument/2006/relationships/image" Target="media/image210.png" /><Relationship Id="rId214" Type="http://schemas.openxmlformats.org/officeDocument/2006/relationships/image" Target="media/image211.png" /><Relationship Id="rId215" Type="http://schemas.openxmlformats.org/officeDocument/2006/relationships/image" Target="media/image212.png" /><Relationship Id="rId216" Type="http://schemas.openxmlformats.org/officeDocument/2006/relationships/image" Target="media/image213.png" /><Relationship Id="rId217" Type="http://schemas.openxmlformats.org/officeDocument/2006/relationships/image" Target="media/image214.png" /><Relationship Id="rId218" Type="http://schemas.openxmlformats.org/officeDocument/2006/relationships/image" Target="media/image215.png" /><Relationship Id="rId219" Type="http://schemas.openxmlformats.org/officeDocument/2006/relationships/image" Target="media/image216.png" /><Relationship Id="rId22" Type="http://schemas.openxmlformats.org/officeDocument/2006/relationships/image" Target="media/image19.png" /><Relationship Id="rId220" Type="http://schemas.openxmlformats.org/officeDocument/2006/relationships/image" Target="media/image217.png" /><Relationship Id="rId221" Type="http://schemas.openxmlformats.org/officeDocument/2006/relationships/image" Target="media/image218.png" /><Relationship Id="rId222" Type="http://schemas.openxmlformats.org/officeDocument/2006/relationships/image" Target="media/image219.png" /><Relationship Id="rId223" Type="http://schemas.openxmlformats.org/officeDocument/2006/relationships/image" Target="media/image220.png" /><Relationship Id="rId224" Type="http://schemas.openxmlformats.org/officeDocument/2006/relationships/image" Target="media/image221.png" /><Relationship Id="rId225" Type="http://schemas.openxmlformats.org/officeDocument/2006/relationships/image" Target="media/image222.png" /><Relationship Id="rId226" Type="http://schemas.openxmlformats.org/officeDocument/2006/relationships/image" Target="media/image223.png" /><Relationship Id="rId227" Type="http://schemas.openxmlformats.org/officeDocument/2006/relationships/image" Target="media/image224.png" /><Relationship Id="rId228" Type="http://schemas.openxmlformats.org/officeDocument/2006/relationships/image" Target="media/image225.png" /><Relationship Id="rId229" Type="http://schemas.openxmlformats.org/officeDocument/2006/relationships/image" Target="media/image226.png" /><Relationship Id="rId23" Type="http://schemas.openxmlformats.org/officeDocument/2006/relationships/image" Target="media/image20.png" /><Relationship Id="rId230" Type="http://schemas.openxmlformats.org/officeDocument/2006/relationships/image" Target="media/image227.png" /><Relationship Id="rId231" Type="http://schemas.openxmlformats.org/officeDocument/2006/relationships/image" Target="media/image228.png" /><Relationship Id="rId232" Type="http://schemas.openxmlformats.org/officeDocument/2006/relationships/image" Target="media/image229.png" /><Relationship Id="rId233" Type="http://schemas.openxmlformats.org/officeDocument/2006/relationships/image" Target="media/image230.png" /><Relationship Id="rId234" Type="http://schemas.openxmlformats.org/officeDocument/2006/relationships/image" Target="media/image231.png" /><Relationship Id="rId235" Type="http://schemas.openxmlformats.org/officeDocument/2006/relationships/image" Target="media/image232.png" /><Relationship Id="rId236" Type="http://schemas.openxmlformats.org/officeDocument/2006/relationships/image" Target="media/image233.png" /><Relationship Id="rId237" Type="http://schemas.openxmlformats.org/officeDocument/2006/relationships/image" Target="media/image234.png" /><Relationship Id="rId238" Type="http://schemas.openxmlformats.org/officeDocument/2006/relationships/image" Target="media/image235.png" /><Relationship Id="rId239" Type="http://schemas.openxmlformats.org/officeDocument/2006/relationships/image" Target="media/image236.png" /><Relationship Id="rId24" Type="http://schemas.openxmlformats.org/officeDocument/2006/relationships/image" Target="media/image21.png" /><Relationship Id="rId240" Type="http://schemas.openxmlformats.org/officeDocument/2006/relationships/image" Target="media/image237.png" /><Relationship Id="rId241" Type="http://schemas.openxmlformats.org/officeDocument/2006/relationships/image" Target="media/image238.png" /><Relationship Id="rId242" Type="http://schemas.openxmlformats.org/officeDocument/2006/relationships/image" Target="media/image239.png" /><Relationship Id="rId243" Type="http://schemas.openxmlformats.org/officeDocument/2006/relationships/image" Target="media/image240.png" /><Relationship Id="rId244" Type="http://schemas.openxmlformats.org/officeDocument/2006/relationships/image" Target="media/image241.png" /><Relationship Id="rId245" Type="http://schemas.openxmlformats.org/officeDocument/2006/relationships/image" Target="media/image242.png" /><Relationship Id="rId246" Type="http://schemas.openxmlformats.org/officeDocument/2006/relationships/image" Target="media/image243.png" /><Relationship Id="rId247" Type="http://schemas.openxmlformats.org/officeDocument/2006/relationships/image" Target="media/image244.png" /><Relationship Id="rId248" Type="http://schemas.openxmlformats.org/officeDocument/2006/relationships/image" Target="media/image245.png" /><Relationship Id="rId249" Type="http://schemas.openxmlformats.org/officeDocument/2006/relationships/image" Target="media/image246.png" /><Relationship Id="rId25" Type="http://schemas.openxmlformats.org/officeDocument/2006/relationships/image" Target="media/image22.png" /><Relationship Id="rId250" Type="http://schemas.openxmlformats.org/officeDocument/2006/relationships/image" Target="media/image247.png" /><Relationship Id="rId251" Type="http://schemas.openxmlformats.org/officeDocument/2006/relationships/image" Target="media/image248.png" /><Relationship Id="rId252" Type="http://schemas.openxmlformats.org/officeDocument/2006/relationships/image" Target="media/image249.png" /><Relationship Id="rId253" Type="http://schemas.openxmlformats.org/officeDocument/2006/relationships/image" Target="media/image250.png" /><Relationship Id="rId254" Type="http://schemas.openxmlformats.org/officeDocument/2006/relationships/image" Target="media/image251.png" /><Relationship Id="rId255" Type="http://schemas.openxmlformats.org/officeDocument/2006/relationships/image" Target="media/image252.png" /><Relationship Id="rId256" Type="http://schemas.openxmlformats.org/officeDocument/2006/relationships/image" Target="media/image253.png" /><Relationship Id="rId257" Type="http://schemas.openxmlformats.org/officeDocument/2006/relationships/image" Target="media/image254.png" /><Relationship Id="rId258" Type="http://schemas.openxmlformats.org/officeDocument/2006/relationships/image" Target="media/image255.png" /><Relationship Id="rId259" Type="http://schemas.openxmlformats.org/officeDocument/2006/relationships/image" Target="media/image256.png" /><Relationship Id="rId26" Type="http://schemas.openxmlformats.org/officeDocument/2006/relationships/image" Target="media/image23.png" /><Relationship Id="rId260" Type="http://schemas.openxmlformats.org/officeDocument/2006/relationships/image" Target="media/image257.png" /><Relationship Id="rId261" Type="http://schemas.openxmlformats.org/officeDocument/2006/relationships/image" Target="media/image258.png" /><Relationship Id="rId262" Type="http://schemas.openxmlformats.org/officeDocument/2006/relationships/image" Target="media/image259.png" /><Relationship Id="rId263" Type="http://schemas.openxmlformats.org/officeDocument/2006/relationships/image" Target="media/image260.png" /><Relationship Id="rId264" Type="http://schemas.openxmlformats.org/officeDocument/2006/relationships/image" Target="media/image261.png" /><Relationship Id="rId265" Type="http://schemas.openxmlformats.org/officeDocument/2006/relationships/image" Target="media/image262.png" /><Relationship Id="rId266" Type="http://schemas.openxmlformats.org/officeDocument/2006/relationships/image" Target="media/image263.png" /><Relationship Id="rId267" Type="http://schemas.openxmlformats.org/officeDocument/2006/relationships/image" Target="media/image264.png" /><Relationship Id="rId268" Type="http://schemas.openxmlformats.org/officeDocument/2006/relationships/image" Target="media/image265.png" /><Relationship Id="rId269" Type="http://schemas.openxmlformats.org/officeDocument/2006/relationships/image" Target="media/image266.png" /><Relationship Id="rId27" Type="http://schemas.openxmlformats.org/officeDocument/2006/relationships/image" Target="media/image24.png" /><Relationship Id="rId270" Type="http://schemas.openxmlformats.org/officeDocument/2006/relationships/image" Target="media/image267.png" /><Relationship Id="rId271" Type="http://schemas.openxmlformats.org/officeDocument/2006/relationships/image" Target="media/image268.png" /><Relationship Id="rId272" Type="http://schemas.openxmlformats.org/officeDocument/2006/relationships/image" Target="media/image269.png" /><Relationship Id="rId273" Type="http://schemas.openxmlformats.org/officeDocument/2006/relationships/image" Target="media/image270.png" /><Relationship Id="rId274" Type="http://schemas.openxmlformats.org/officeDocument/2006/relationships/image" Target="media/image271.png" /><Relationship Id="rId275" Type="http://schemas.openxmlformats.org/officeDocument/2006/relationships/image" Target="media/image272.png" /><Relationship Id="rId276" Type="http://schemas.openxmlformats.org/officeDocument/2006/relationships/image" Target="media/image273.png" /><Relationship Id="rId277" Type="http://schemas.openxmlformats.org/officeDocument/2006/relationships/image" Target="media/image274.png" /><Relationship Id="rId278" Type="http://schemas.openxmlformats.org/officeDocument/2006/relationships/image" Target="media/image275.png" /><Relationship Id="rId279" Type="http://schemas.openxmlformats.org/officeDocument/2006/relationships/image" Target="media/image276.png" /><Relationship Id="rId28" Type="http://schemas.openxmlformats.org/officeDocument/2006/relationships/image" Target="media/image25.png" /><Relationship Id="rId280" Type="http://schemas.openxmlformats.org/officeDocument/2006/relationships/image" Target="media/image277.png" /><Relationship Id="rId281" Type="http://schemas.openxmlformats.org/officeDocument/2006/relationships/image" Target="media/image278.png" /><Relationship Id="rId282" Type="http://schemas.openxmlformats.org/officeDocument/2006/relationships/image" Target="media/image279.png" /><Relationship Id="rId283" Type="http://schemas.openxmlformats.org/officeDocument/2006/relationships/image" Target="media/image280.png" /><Relationship Id="rId284" Type="http://schemas.openxmlformats.org/officeDocument/2006/relationships/image" Target="media/image281.png" /><Relationship Id="rId285" Type="http://schemas.openxmlformats.org/officeDocument/2006/relationships/image" Target="media/image282.png" /><Relationship Id="rId286" Type="http://schemas.openxmlformats.org/officeDocument/2006/relationships/image" Target="media/image283.png" /><Relationship Id="rId287" Type="http://schemas.openxmlformats.org/officeDocument/2006/relationships/image" Target="media/image284.png" /><Relationship Id="rId288" Type="http://schemas.openxmlformats.org/officeDocument/2006/relationships/image" Target="media/image285.png" /><Relationship Id="rId289" Type="http://schemas.openxmlformats.org/officeDocument/2006/relationships/image" Target="media/image286.png" /><Relationship Id="rId29" Type="http://schemas.openxmlformats.org/officeDocument/2006/relationships/image" Target="media/image26.png" /><Relationship Id="rId290" Type="http://schemas.openxmlformats.org/officeDocument/2006/relationships/image" Target="media/image287.png" /><Relationship Id="rId291" Type="http://schemas.openxmlformats.org/officeDocument/2006/relationships/image" Target="media/image288.png" /><Relationship Id="rId292" Type="http://schemas.openxmlformats.org/officeDocument/2006/relationships/image" Target="media/image289.png" /><Relationship Id="rId293" Type="http://schemas.openxmlformats.org/officeDocument/2006/relationships/image" Target="media/image290.png" /><Relationship Id="rId294" Type="http://schemas.openxmlformats.org/officeDocument/2006/relationships/image" Target="media/image291.png" /><Relationship Id="rId295" Type="http://schemas.openxmlformats.org/officeDocument/2006/relationships/image" Target="media/image292.png" /><Relationship Id="rId296" Type="http://schemas.openxmlformats.org/officeDocument/2006/relationships/image" Target="media/image293.png" /><Relationship Id="rId297" Type="http://schemas.openxmlformats.org/officeDocument/2006/relationships/image" Target="media/image294.png" /><Relationship Id="rId298" Type="http://schemas.openxmlformats.org/officeDocument/2006/relationships/image" Target="media/image295.png" /><Relationship Id="rId299" Type="http://schemas.openxmlformats.org/officeDocument/2006/relationships/image" Target="media/image296.png" /><Relationship Id="rId3" Type="http://schemas.openxmlformats.org/officeDocument/2006/relationships/fontTable" Target="fontTable.xml" /><Relationship Id="rId30" Type="http://schemas.openxmlformats.org/officeDocument/2006/relationships/image" Target="media/image27.png" /><Relationship Id="rId300" Type="http://schemas.openxmlformats.org/officeDocument/2006/relationships/image" Target="media/image297.png" /><Relationship Id="rId301" Type="http://schemas.openxmlformats.org/officeDocument/2006/relationships/image" Target="media/image298.png" /><Relationship Id="rId302" Type="http://schemas.openxmlformats.org/officeDocument/2006/relationships/image" Target="media/image299.png" /><Relationship Id="rId303" Type="http://schemas.openxmlformats.org/officeDocument/2006/relationships/image" Target="media/image300.png" /><Relationship Id="rId304" Type="http://schemas.openxmlformats.org/officeDocument/2006/relationships/image" Target="media/image301.png" /><Relationship Id="rId305" Type="http://schemas.openxmlformats.org/officeDocument/2006/relationships/image" Target="media/image302.png" /><Relationship Id="rId306" Type="http://schemas.openxmlformats.org/officeDocument/2006/relationships/image" Target="media/image303.png" /><Relationship Id="rId307" Type="http://schemas.openxmlformats.org/officeDocument/2006/relationships/image" Target="media/image304.png" /><Relationship Id="rId308" Type="http://schemas.openxmlformats.org/officeDocument/2006/relationships/image" Target="media/image305.png" /><Relationship Id="rId309" Type="http://schemas.openxmlformats.org/officeDocument/2006/relationships/image" Target="media/image306.png" /><Relationship Id="rId31" Type="http://schemas.openxmlformats.org/officeDocument/2006/relationships/image" Target="media/image28.png" /><Relationship Id="rId310" Type="http://schemas.openxmlformats.org/officeDocument/2006/relationships/image" Target="media/image307.png" /><Relationship Id="rId311" Type="http://schemas.openxmlformats.org/officeDocument/2006/relationships/image" Target="media/image308.png" /><Relationship Id="rId312" Type="http://schemas.openxmlformats.org/officeDocument/2006/relationships/image" Target="media/image309.png" /><Relationship Id="rId313" Type="http://schemas.openxmlformats.org/officeDocument/2006/relationships/image" Target="media/image310.png" /><Relationship Id="rId314" Type="http://schemas.openxmlformats.org/officeDocument/2006/relationships/image" Target="media/image311.png" /><Relationship Id="rId315" Type="http://schemas.openxmlformats.org/officeDocument/2006/relationships/image" Target="media/image312.png" /><Relationship Id="rId316" Type="http://schemas.openxmlformats.org/officeDocument/2006/relationships/image" Target="media/image313.png" /><Relationship Id="rId317" Type="http://schemas.openxmlformats.org/officeDocument/2006/relationships/image" Target="media/image314.png" /><Relationship Id="rId318" Type="http://schemas.openxmlformats.org/officeDocument/2006/relationships/image" Target="media/image315.png" /><Relationship Id="rId319" Type="http://schemas.openxmlformats.org/officeDocument/2006/relationships/image" Target="media/image316.png" /><Relationship Id="rId32" Type="http://schemas.openxmlformats.org/officeDocument/2006/relationships/image" Target="media/image29.png" /><Relationship Id="rId320" Type="http://schemas.openxmlformats.org/officeDocument/2006/relationships/image" Target="media/image317.png" /><Relationship Id="rId321" Type="http://schemas.openxmlformats.org/officeDocument/2006/relationships/image" Target="media/image318.png" /><Relationship Id="rId322" Type="http://schemas.openxmlformats.org/officeDocument/2006/relationships/image" Target="media/image319.png" /><Relationship Id="rId323" Type="http://schemas.openxmlformats.org/officeDocument/2006/relationships/image" Target="media/image320.png" /><Relationship Id="rId324" Type="http://schemas.openxmlformats.org/officeDocument/2006/relationships/image" Target="media/image321.png" /><Relationship Id="rId325" Type="http://schemas.openxmlformats.org/officeDocument/2006/relationships/image" Target="media/image322.png" /><Relationship Id="rId326" Type="http://schemas.openxmlformats.org/officeDocument/2006/relationships/image" Target="media/image323.png" /><Relationship Id="rId327" Type="http://schemas.openxmlformats.org/officeDocument/2006/relationships/image" Target="media/image324.png" /><Relationship Id="rId328" Type="http://schemas.openxmlformats.org/officeDocument/2006/relationships/image" Target="media/image325.png" /><Relationship Id="rId329" Type="http://schemas.openxmlformats.org/officeDocument/2006/relationships/image" Target="media/image326.png" /><Relationship Id="rId33" Type="http://schemas.openxmlformats.org/officeDocument/2006/relationships/image" Target="media/image30.png" /><Relationship Id="rId330" Type="http://schemas.openxmlformats.org/officeDocument/2006/relationships/image" Target="media/image327.png" /><Relationship Id="rId331" Type="http://schemas.openxmlformats.org/officeDocument/2006/relationships/image" Target="media/image328.png" /><Relationship Id="rId332" Type="http://schemas.openxmlformats.org/officeDocument/2006/relationships/image" Target="media/image329.png" /><Relationship Id="rId333" Type="http://schemas.openxmlformats.org/officeDocument/2006/relationships/image" Target="media/image330.png" /><Relationship Id="rId334" Type="http://schemas.openxmlformats.org/officeDocument/2006/relationships/image" Target="media/image331.png" /><Relationship Id="rId335" Type="http://schemas.openxmlformats.org/officeDocument/2006/relationships/image" Target="media/image332.png" /><Relationship Id="rId336" Type="http://schemas.openxmlformats.org/officeDocument/2006/relationships/image" Target="media/image333.png" /><Relationship Id="rId337" Type="http://schemas.openxmlformats.org/officeDocument/2006/relationships/image" Target="media/image334.png" /><Relationship Id="rId338" Type="http://schemas.openxmlformats.org/officeDocument/2006/relationships/image" Target="media/image335.png" /><Relationship Id="rId339" Type="http://schemas.openxmlformats.org/officeDocument/2006/relationships/image" Target="media/image336.png" /><Relationship Id="rId34" Type="http://schemas.openxmlformats.org/officeDocument/2006/relationships/image" Target="media/image31.png" /><Relationship Id="rId340" Type="http://schemas.openxmlformats.org/officeDocument/2006/relationships/image" Target="media/image337.png" /><Relationship Id="rId341" Type="http://schemas.openxmlformats.org/officeDocument/2006/relationships/image" Target="media/image338.png" /><Relationship Id="rId342" Type="http://schemas.openxmlformats.org/officeDocument/2006/relationships/image" Target="media/image339.png" /><Relationship Id="rId343" Type="http://schemas.openxmlformats.org/officeDocument/2006/relationships/image" Target="media/image340.png" /><Relationship Id="rId344" Type="http://schemas.openxmlformats.org/officeDocument/2006/relationships/image" Target="media/image341.png" /><Relationship Id="rId345" Type="http://schemas.openxmlformats.org/officeDocument/2006/relationships/image" Target="media/image342.png" /><Relationship Id="rId346" Type="http://schemas.openxmlformats.org/officeDocument/2006/relationships/image" Target="media/image343.png" /><Relationship Id="rId347" Type="http://schemas.openxmlformats.org/officeDocument/2006/relationships/image" Target="media/image344.png" /><Relationship Id="rId348" Type="http://schemas.openxmlformats.org/officeDocument/2006/relationships/image" Target="media/image345.png" /><Relationship Id="rId349" Type="http://schemas.openxmlformats.org/officeDocument/2006/relationships/image" Target="media/image346.png" /><Relationship Id="rId35" Type="http://schemas.openxmlformats.org/officeDocument/2006/relationships/image" Target="media/image32.png" /><Relationship Id="rId350" Type="http://schemas.openxmlformats.org/officeDocument/2006/relationships/image" Target="media/image347.png" /><Relationship Id="rId351" Type="http://schemas.openxmlformats.org/officeDocument/2006/relationships/image" Target="media/image348.png" /><Relationship Id="rId352" Type="http://schemas.openxmlformats.org/officeDocument/2006/relationships/image" Target="media/image349.png" /><Relationship Id="rId353" Type="http://schemas.openxmlformats.org/officeDocument/2006/relationships/image" Target="media/image350.png" /><Relationship Id="rId354" Type="http://schemas.openxmlformats.org/officeDocument/2006/relationships/image" Target="media/image351.png" /><Relationship Id="rId355" Type="http://schemas.openxmlformats.org/officeDocument/2006/relationships/image" Target="media/image352.png" /><Relationship Id="rId356" Type="http://schemas.openxmlformats.org/officeDocument/2006/relationships/image" Target="media/image353.png" /><Relationship Id="rId357" Type="http://schemas.openxmlformats.org/officeDocument/2006/relationships/image" Target="media/image354.png" /><Relationship Id="rId358" Type="http://schemas.openxmlformats.org/officeDocument/2006/relationships/image" Target="media/image355.png" /><Relationship Id="rId359" Type="http://schemas.openxmlformats.org/officeDocument/2006/relationships/image" Target="media/image356.png" /><Relationship Id="rId36" Type="http://schemas.openxmlformats.org/officeDocument/2006/relationships/image" Target="media/image33.png" /><Relationship Id="rId360" Type="http://schemas.openxmlformats.org/officeDocument/2006/relationships/image" Target="media/image357.png" /><Relationship Id="rId361" Type="http://schemas.openxmlformats.org/officeDocument/2006/relationships/image" Target="media/image358.png" /><Relationship Id="rId362" Type="http://schemas.openxmlformats.org/officeDocument/2006/relationships/image" Target="media/image359.png" /><Relationship Id="rId363" Type="http://schemas.openxmlformats.org/officeDocument/2006/relationships/image" Target="media/image360.png" /><Relationship Id="rId364" Type="http://schemas.openxmlformats.org/officeDocument/2006/relationships/image" Target="media/image361.png" /><Relationship Id="rId365" Type="http://schemas.openxmlformats.org/officeDocument/2006/relationships/image" Target="media/image362.png" /><Relationship Id="rId366" Type="http://schemas.openxmlformats.org/officeDocument/2006/relationships/image" Target="media/image363.png" /><Relationship Id="rId367" Type="http://schemas.openxmlformats.org/officeDocument/2006/relationships/image" Target="media/image364.png" /><Relationship Id="rId368" Type="http://schemas.openxmlformats.org/officeDocument/2006/relationships/image" Target="media/image365.png" /><Relationship Id="rId369" Type="http://schemas.openxmlformats.org/officeDocument/2006/relationships/image" Target="media/image366.png" /><Relationship Id="rId37" Type="http://schemas.openxmlformats.org/officeDocument/2006/relationships/image" Target="media/image34.png" /><Relationship Id="rId370" Type="http://schemas.openxmlformats.org/officeDocument/2006/relationships/image" Target="media/image367.png" /><Relationship Id="rId371" Type="http://schemas.openxmlformats.org/officeDocument/2006/relationships/image" Target="media/image368.png" /><Relationship Id="rId372" Type="http://schemas.openxmlformats.org/officeDocument/2006/relationships/image" Target="media/image369.png" /><Relationship Id="rId373" Type="http://schemas.openxmlformats.org/officeDocument/2006/relationships/image" Target="media/image370.png" /><Relationship Id="rId374" Type="http://schemas.openxmlformats.org/officeDocument/2006/relationships/image" Target="media/image371.png" /><Relationship Id="rId375" Type="http://schemas.openxmlformats.org/officeDocument/2006/relationships/image" Target="media/image372.png" /><Relationship Id="rId376" Type="http://schemas.openxmlformats.org/officeDocument/2006/relationships/image" Target="media/image373.png" /><Relationship Id="rId377" Type="http://schemas.openxmlformats.org/officeDocument/2006/relationships/image" Target="media/image374.png" /><Relationship Id="rId378" Type="http://schemas.openxmlformats.org/officeDocument/2006/relationships/image" Target="media/image375.png" /><Relationship Id="rId379" Type="http://schemas.openxmlformats.org/officeDocument/2006/relationships/image" Target="media/image376.png" /><Relationship Id="rId38" Type="http://schemas.openxmlformats.org/officeDocument/2006/relationships/image" Target="media/image35.png" /><Relationship Id="rId380" Type="http://schemas.openxmlformats.org/officeDocument/2006/relationships/image" Target="media/image377.png" /><Relationship Id="rId381" Type="http://schemas.openxmlformats.org/officeDocument/2006/relationships/image" Target="media/image378.png" /><Relationship Id="rId382" Type="http://schemas.openxmlformats.org/officeDocument/2006/relationships/image" Target="media/image379.png" /><Relationship Id="rId383" Type="http://schemas.openxmlformats.org/officeDocument/2006/relationships/image" Target="media/image380.png" /><Relationship Id="rId384" Type="http://schemas.openxmlformats.org/officeDocument/2006/relationships/image" Target="media/image381.png" /><Relationship Id="rId385" Type="http://schemas.openxmlformats.org/officeDocument/2006/relationships/image" Target="media/image382.png" /><Relationship Id="rId386" Type="http://schemas.openxmlformats.org/officeDocument/2006/relationships/image" Target="media/image383.png" /><Relationship Id="rId387" Type="http://schemas.openxmlformats.org/officeDocument/2006/relationships/image" Target="media/image384.png" /><Relationship Id="rId388" Type="http://schemas.openxmlformats.org/officeDocument/2006/relationships/image" Target="media/image385.png" /><Relationship Id="rId389" Type="http://schemas.openxmlformats.org/officeDocument/2006/relationships/image" Target="media/image386.png" /><Relationship Id="rId39" Type="http://schemas.openxmlformats.org/officeDocument/2006/relationships/image" Target="media/image36.png" /><Relationship Id="rId390" Type="http://schemas.openxmlformats.org/officeDocument/2006/relationships/image" Target="media/image387.png" /><Relationship Id="rId391" Type="http://schemas.openxmlformats.org/officeDocument/2006/relationships/image" Target="media/image388.png" /><Relationship Id="rId392" Type="http://schemas.openxmlformats.org/officeDocument/2006/relationships/image" Target="media/image389.png" /><Relationship Id="rId393" Type="http://schemas.openxmlformats.org/officeDocument/2006/relationships/image" Target="media/image390.png" /><Relationship Id="rId394" Type="http://schemas.openxmlformats.org/officeDocument/2006/relationships/image" Target="media/image391.png" /><Relationship Id="rId395" Type="http://schemas.openxmlformats.org/officeDocument/2006/relationships/image" Target="media/image392.png" /><Relationship Id="rId396" Type="http://schemas.openxmlformats.org/officeDocument/2006/relationships/image" Target="media/image393.png" /><Relationship Id="rId397" Type="http://schemas.openxmlformats.org/officeDocument/2006/relationships/image" Target="media/image394.png" /><Relationship Id="rId398" Type="http://schemas.openxmlformats.org/officeDocument/2006/relationships/image" Target="media/image395.png" /><Relationship Id="rId399" Type="http://schemas.openxmlformats.org/officeDocument/2006/relationships/image" Target="media/image396.png" /><Relationship Id="rId4" Type="http://schemas.openxmlformats.org/officeDocument/2006/relationships/image" Target="media/image1.png" /><Relationship Id="rId40" Type="http://schemas.openxmlformats.org/officeDocument/2006/relationships/image" Target="media/image37.png" /><Relationship Id="rId400" Type="http://schemas.openxmlformats.org/officeDocument/2006/relationships/image" Target="media/image397.png" /><Relationship Id="rId401" Type="http://schemas.openxmlformats.org/officeDocument/2006/relationships/image" Target="media/image398.png" /><Relationship Id="rId402" Type="http://schemas.openxmlformats.org/officeDocument/2006/relationships/image" Target="media/image399.png" /><Relationship Id="rId403" Type="http://schemas.openxmlformats.org/officeDocument/2006/relationships/image" Target="media/image400.png" /><Relationship Id="rId404" Type="http://schemas.openxmlformats.org/officeDocument/2006/relationships/image" Target="media/image401.png" /><Relationship Id="rId405" Type="http://schemas.openxmlformats.org/officeDocument/2006/relationships/image" Target="media/image402.png" /><Relationship Id="rId406" Type="http://schemas.openxmlformats.org/officeDocument/2006/relationships/image" Target="media/image403.png" /><Relationship Id="rId407" Type="http://schemas.openxmlformats.org/officeDocument/2006/relationships/image" Target="media/image404.png" /><Relationship Id="rId408" Type="http://schemas.openxmlformats.org/officeDocument/2006/relationships/image" Target="media/image405.png" /><Relationship Id="rId409" Type="http://schemas.openxmlformats.org/officeDocument/2006/relationships/image" Target="media/image406.png" /><Relationship Id="rId41" Type="http://schemas.openxmlformats.org/officeDocument/2006/relationships/image" Target="media/image38.png" /><Relationship Id="rId410" Type="http://schemas.openxmlformats.org/officeDocument/2006/relationships/image" Target="media/image407.png" /><Relationship Id="rId411" Type="http://schemas.openxmlformats.org/officeDocument/2006/relationships/image" Target="media/image408.png" /><Relationship Id="rId412" Type="http://schemas.openxmlformats.org/officeDocument/2006/relationships/image" Target="media/image409.png" /><Relationship Id="rId413" Type="http://schemas.openxmlformats.org/officeDocument/2006/relationships/image" Target="media/image410.png" /><Relationship Id="rId414" Type="http://schemas.openxmlformats.org/officeDocument/2006/relationships/image" Target="media/image411.png" /><Relationship Id="rId415" Type="http://schemas.openxmlformats.org/officeDocument/2006/relationships/image" Target="media/image412.png" /><Relationship Id="rId416" Type="http://schemas.openxmlformats.org/officeDocument/2006/relationships/image" Target="media/image413.png" /><Relationship Id="rId417" Type="http://schemas.openxmlformats.org/officeDocument/2006/relationships/image" Target="media/image414.png" /><Relationship Id="rId418" Type="http://schemas.openxmlformats.org/officeDocument/2006/relationships/image" Target="media/image415.png" /><Relationship Id="rId419" Type="http://schemas.openxmlformats.org/officeDocument/2006/relationships/image" Target="media/image416.png" /><Relationship Id="rId42" Type="http://schemas.openxmlformats.org/officeDocument/2006/relationships/image" Target="media/image39.png" /><Relationship Id="rId420" Type="http://schemas.openxmlformats.org/officeDocument/2006/relationships/image" Target="media/image417.png" /><Relationship Id="rId421" Type="http://schemas.openxmlformats.org/officeDocument/2006/relationships/image" Target="media/image418.png" /><Relationship Id="rId422" Type="http://schemas.openxmlformats.org/officeDocument/2006/relationships/image" Target="media/image419.png" /><Relationship Id="rId423" Type="http://schemas.openxmlformats.org/officeDocument/2006/relationships/image" Target="media/image420.png" /><Relationship Id="rId424" Type="http://schemas.openxmlformats.org/officeDocument/2006/relationships/image" Target="media/image421.png" /><Relationship Id="rId425" Type="http://schemas.openxmlformats.org/officeDocument/2006/relationships/image" Target="media/image422.png" /><Relationship Id="rId426" Type="http://schemas.openxmlformats.org/officeDocument/2006/relationships/image" Target="media/image423.png" /><Relationship Id="rId427" Type="http://schemas.openxmlformats.org/officeDocument/2006/relationships/image" Target="media/image424.png" /><Relationship Id="rId428" Type="http://schemas.openxmlformats.org/officeDocument/2006/relationships/image" Target="media/image425.png" /><Relationship Id="rId429" Type="http://schemas.openxmlformats.org/officeDocument/2006/relationships/image" Target="media/image426.png" /><Relationship Id="rId43" Type="http://schemas.openxmlformats.org/officeDocument/2006/relationships/image" Target="media/image40.png" /><Relationship Id="rId430" Type="http://schemas.openxmlformats.org/officeDocument/2006/relationships/image" Target="media/image427.png" /><Relationship Id="rId431" Type="http://schemas.openxmlformats.org/officeDocument/2006/relationships/image" Target="media/image428.png" /><Relationship Id="rId432" Type="http://schemas.openxmlformats.org/officeDocument/2006/relationships/image" Target="media/image429.png" /><Relationship Id="rId433" Type="http://schemas.openxmlformats.org/officeDocument/2006/relationships/image" Target="media/image430.png" /><Relationship Id="rId434" Type="http://schemas.openxmlformats.org/officeDocument/2006/relationships/image" Target="media/image431.png" /><Relationship Id="rId435" Type="http://schemas.openxmlformats.org/officeDocument/2006/relationships/image" Target="media/image432.png" /><Relationship Id="rId436" Type="http://schemas.openxmlformats.org/officeDocument/2006/relationships/image" Target="media/image433.png" /><Relationship Id="rId437" Type="http://schemas.openxmlformats.org/officeDocument/2006/relationships/image" Target="media/image434.png" /><Relationship Id="rId438" Type="http://schemas.openxmlformats.org/officeDocument/2006/relationships/image" Target="media/image435.png" /><Relationship Id="rId439" Type="http://schemas.openxmlformats.org/officeDocument/2006/relationships/image" Target="media/image436.png" /><Relationship Id="rId44" Type="http://schemas.openxmlformats.org/officeDocument/2006/relationships/image" Target="media/image41.png" /><Relationship Id="rId440" Type="http://schemas.openxmlformats.org/officeDocument/2006/relationships/image" Target="media/image437.png" /><Relationship Id="rId441" Type="http://schemas.openxmlformats.org/officeDocument/2006/relationships/header" Target="header1.xml" /><Relationship Id="rId442" Type="http://schemas.openxmlformats.org/officeDocument/2006/relationships/footer" Target="footer1.xml" /><Relationship Id="rId443" Type="http://schemas.openxmlformats.org/officeDocument/2006/relationships/styles" Target="styles.xml"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Functions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