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Approximately how long is a C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−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 single bond of an alkane?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111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134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142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153 pm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approximate C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−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−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 bond angle in propane?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109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name of the linear hydrocarbon with the molecular formula 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7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16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heptane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undecane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name of the linear hydrocarbon with the molecular formula 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11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24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heptane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undecane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eicosane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hydrogen atoms are there in nonane, the linear hydrocarbon with nine carbon atoms?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22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hydrogen atoms are there in dodecane, the linear hydrocarbon with twelve carbon atoms?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26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constitutional isomers are there with the molecular formula 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4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10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constitutional isomers are there with the molecular formula 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5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12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constitutional isomers are there with the molecular formula 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6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14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IUPAC name of the following compound?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1"/>
                <w:sz w:val="22"/>
                <w:szCs w:val="22"/>
                <w:bdr w:val="nil"/>
                <w:rtl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height:51.75pt;width:85.5pt">
                  <v:imagedata r:id="rId4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3-propylpentane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1,1-diethylpropane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3-ethylhexane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isooctane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IUPAC name of the following compound?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1"/>
                <w:sz w:val="22"/>
                <w:szCs w:val="22"/>
                <w:bdr w:val="nil"/>
                <w:rtl w:val="0"/>
              </w:rPr>
              <w:pict>
                <v:shape id="_x0000_i1027" type="#_x0000_t75" style="height:51.75pt;width:86.25pt">
                  <v:imagedata r:id="rId5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2-ethyl-4-methylpentane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2,4-dimethylhexane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3,5-dimethylhexane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1,1,3-trimethylpentane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IUPAC name of the following compound?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1"/>
                <w:sz w:val="22"/>
                <w:szCs w:val="22"/>
                <w:bdr w:val="nil"/>
                <w:rtl w:val="0"/>
              </w:rPr>
              <w:pict>
                <v:shape id="_x0000_i1028" type="#_x0000_t75" style="height:51.75pt;width:127.5pt">
                  <v:imagedata r:id="rId6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2,2-dimethyl-4-ethylheptane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4-ethyl-2,2-dimethyl-heptane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6,6-dimethyl-4-ethylheptane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4-ethyl-6,6-dimethyl-heptane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IUPAC name of the following compound?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9"/>
                <w:sz w:val="22"/>
                <w:szCs w:val="22"/>
                <w:bdr w:val="nil"/>
                <w:rtl w:val="0"/>
              </w:rPr>
              <w:pict>
                <v:shape id="_x0000_i1029" type="#_x0000_t75" style="height:49.5pt;width:127.5pt">
                  <v:imagedata r:id="rId7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5,5-dimethyl-3-ethylheptane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5-ethyl-3,3-dimethyl-heptane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3,3-dimethyl-5-ethylheptane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3-ethyl-5,5-dimethyl-heptane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IUPAC name of the following compound?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0"/>
                <w:sz w:val="22"/>
                <w:szCs w:val="22"/>
                <w:bdr w:val="nil"/>
                <w:rtl w:val="0"/>
              </w:rPr>
              <w:pict>
                <v:shape id="_x0000_i1030" type="#_x0000_t75" style="height:51pt;width:84.75pt">
                  <v:imagedata r:id="rId8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2-isopropyl-5-methylpentane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5-isopropyl-2-methylpentane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2,3,5-trimethylhexane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1,2-diisopropylpropane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IUPAC name of the following compound?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4"/>
                <w:sz w:val="22"/>
                <w:szCs w:val="22"/>
                <w:bdr w:val="nil"/>
                <w:rtl w:val="0"/>
              </w:rPr>
              <w:pict>
                <v:shape id="_x0000_i1031" type="#_x0000_t75" style="height:75pt;width:85.5pt">
                  <v:imagedata r:id="rId9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2,4-dimethyl-3-isopropyl-pentane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3-isopropyl-1,5-dimethylpentane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3-isopropyl-2,4-dimethylpentane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triisopropylmethane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compounds has 1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°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, 2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°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, 3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°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and 4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°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carbon atoms?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2-methylhexane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2,2-dimethylhexane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2,2,3-trimethylhexane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compounds has only 1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°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and 3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°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carbon atoms?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2-methylpentane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3-methylpentane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2,3-dimethylbutane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correct assignment of common names for the following molecules?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7"/>
                <w:sz w:val="22"/>
                <w:szCs w:val="22"/>
                <w:bdr w:val="nil"/>
                <w:rtl w:val="0"/>
              </w:rPr>
              <w:pict>
                <v:shape id="_x0000_i1032" type="#_x0000_t75" style="height:78pt;width:259.5pt">
                  <v:imagedata r:id="rId10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2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butane;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neopentane;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iii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isopentane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neobutane;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isobutane;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iii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pentane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butane;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isobutane;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iii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isopentane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butane;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isobutane;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iii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neopentane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correct assignment of common names for the following molecules?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6"/>
                <w:sz w:val="22"/>
                <w:szCs w:val="22"/>
                <w:bdr w:val="nil"/>
                <w:rtl w:val="0"/>
              </w:rPr>
              <w:pict>
                <v:shape id="_x0000_i1033" type="#_x0000_t75" style="height:77.25pt;width:258.75pt">
                  <v:imagedata r:id="rId11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3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pentane;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isopentane;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iii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neopentane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neopentane;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isopentane;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iii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pentane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pentane;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neopentane;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iii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isopentane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neopentane;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pentane;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iii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isopentane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IUPAC name of the following compound?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9"/>
                <w:sz w:val="22"/>
                <w:szCs w:val="22"/>
                <w:bdr w:val="nil"/>
                <w:rtl w:val="0"/>
              </w:rPr>
              <w:pict>
                <v:shape id="_x0000_i1034" type="#_x0000_t75" style="height:110.25pt;width:66pt">
                  <v:imagedata r:id="rId12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7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1-isopropyl-4,6-dimethylcyclohexane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1-isopropyl-2,4-dimethylcyclohexane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4-isopropyl-1,3-dimethylcyclohexane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4-isopropyl-1,5-dimethylcyclohexane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IUPAC name of the following compound?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9"/>
                <w:sz w:val="22"/>
                <w:szCs w:val="22"/>
                <w:bdr w:val="nil"/>
                <w:rtl w:val="0"/>
              </w:rPr>
              <w:pict>
                <v:shape id="_x0000_i1035" type="#_x0000_t75" style="height:50.25pt;width:65.25pt">
                  <v:imagedata r:id="rId13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1-methylbicyclo[2.2.1]heptane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2-methylbicyclo[2.2.1]heptane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3-methylbicyclo[2.2.1]heptane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4-methylbicyclo[2.2.1]heptane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IUPAC name of the following compound?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9"/>
                <w:sz w:val="22"/>
                <w:szCs w:val="22"/>
                <w:bdr w:val="nil"/>
                <w:rtl w:val="0"/>
              </w:rPr>
              <w:pict>
                <v:shape id="_x0000_i1036" type="#_x0000_t75" style="height:49.5pt;width:81pt">
                  <v:imagedata r:id="rId14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6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bicyclo[4.3]nonane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bicyclo[4.3.0]nonane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bicyclo[6.5]nonane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bicyclo[6.5.0]nonane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IUPAC name for the following compound?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0"/>
                <w:sz w:val="22"/>
                <w:szCs w:val="22"/>
                <w:bdr w:val="nil"/>
                <w:rtl w:val="0"/>
              </w:rPr>
              <w:pict>
                <v:shape id="_x0000_i1037" type="#_x0000_t75" style="height:41.25pt;width:62.25pt">
                  <v:imagedata r:id="rId15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cycloheptane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bicyclo[3.2.0]heptane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bicyclo[5.4]heptane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cyclobutylcyclopentane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IUPAC name for the following compound?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9"/>
                <w:sz w:val="22"/>
                <w:szCs w:val="22"/>
                <w:bdr w:val="nil"/>
                <w:rtl w:val="0"/>
              </w:rPr>
              <w:pict>
                <v:shape id="_x0000_i1038" type="#_x0000_t75" style="height:79.5pt;width:68.25pt">
                  <v:imagedata r:id="rId16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bicyclo[5.4.3]octane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bicyclo[3.2.1]octane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bicyclo[3.2.1]hexane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bicyclo[2.2.1]octane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Newman projections does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represent 2-methylhexane?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7"/>
                <w:sz w:val="22"/>
                <w:szCs w:val="22"/>
                <w:bdr w:val="nil"/>
                <w:rtl w:val="0"/>
              </w:rPr>
              <w:pict>
                <v:shape id="_x0000_i1039" type="#_x0000_t75" style="height:78pt;width:387pt">
                  <v:imagedata r:id="rId17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Newman projections represents 2,4-dimethylpentane?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6"/>
                <w:sz w:val="22"/>
                <w:szCs w:val="22"/>
                <w:bdr w:val="nil"/>
                <w:rtl w:val="0"/>
              </w:rPr>
              <w:pict>
                <v:shape id="_x0000_i1040" type="#_x0000_t75" style="height:76.5pt;width:357.75pt">
                  <v:imagedata r:id="rId18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Newman projections represents the most stable conformation of 2,3-dimethylbutane?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3"/>
                <w:sz w:val="22"/>
                <w:szCs w:val="22"/>
                <w:bdr w:val="nil"/>
                <w:rtl w:val="0"/>
              </w:rPr>
              <w:pict>
                <v:shape id="_x0000_i1041" type="#_x0000_t75" style="height:74.25pt;width:333pt">
                  <v:imagedata r:id="rId19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Newman projections represents the most stable conformation of 2-methylbutane?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5"/>
                <w:sz w:val="22"/>
                <w:szCs w:val="22"/>
                <w:bdr w:val="nil"/>
                <w:rtl w:val="0"/>
              </w:rPr>
              <w:pict>
                <v:shape id="_x0000_i1042" type="#_x0000_t75" style="height:75.75pt;width:335.25pt">
                  <v:imagedata r:id="rId20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cycloalkanes has the most ring strain?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cyclopropane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cyclobutane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cyclopentane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cyclohexane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cycloalkanes has the least ring strain?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cyclopropane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cyclopentane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cyclohexane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cycloheptane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structures represents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trans-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1,3-dimethylcyclohexane?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3"/>
                <w:sz w:val="22"/>
                <w:szCs w:val="22"/>
                <w:bdr w:val="nil"/>
                <w:rtl w:val="0"/>
              </w:rPr>
              <w:pict>
                <v:shape id="_x0000_i1043" type="#_x0000_t75" style="height:63.75pt;width:339pt">
                  <v:imagedata r:id="rId21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structures represents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trans-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1,2-dimethylcyclohexane?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4"/>
                <w:sz w:val="22"/>
                <w:szCs w:val="22"/>
                <w:bdr w:val="nil"/>
                <w:rtl w:val="0"/>
              </w:rPr>
              <w:pict>
                <v:shape id="_x0000_i1044" type="#_x0000_t75" style="height:64.5pt;width:338.25pt">
                  <v:imagedata r:id="rId22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the most stable conformation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cis-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1-isopropyl-3-methylcyclohexane?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8"/>
                <w:sz w:val="22"/>
                <w:szCs w:val="22"/>
                <w:bdr w:val="nil"/>
                <w:rtl w:val="0"/>
              </w:rPr>
              <w:pict>
                <v:shape id="_x0000_i1045" type="#_x0000_t75" style="height:78.75pt;width:407.25pt">
                  <v:imagedata r:id="rId23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the most stable conformation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trans-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1-ethyl-3-methylcyclohexane?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9"/>
                <w:sz w:val="22"/>
                <w:szCs w:val="22"/>
                <w:bdr w:val="nil"/>
                <w:rtl w:val="0"/>
              </w:rPr>
              <w:pict>
                <v:shape id="_x0000_i1046" type="#_x0000_t75" style="height:80.25pt;width:403.5pt">
                  <v:imagedata r:id="rId24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alkanes has the highest boiling point?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propane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pentane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hexane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alkanes has the highest boiling point?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2,3-dimethylbutane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2-methylpentane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3-methylpentane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hexane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IUPAC name of the following compound?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8"/>
                <w:sz w:val="22"/>
                <w:szCs w:val="22"/>
                <w:bdr w:val="nil"/>
                <w:rtl w:val="0"/>
              </w:rPr>
              <w:pict>
                <v:shape id="_x0000_i1047" type="#_x0000_t75" style="height:48.75pt;width:111.75pt">
                  <v:imagedata r:id="rId25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1-isopropyl-4-methylcyclohexane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cis-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1-isopropyl-4-methylcyclohexane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cis-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2-isopropyl-5-methylcyclohexane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cis-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tert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-butyl-4-methylcyclohexane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IUPAC name of the following compound?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6"/>
                <w:sz w:val="22"/>
                <w:szCs w:val="22"/>
                <w:bdr w:val="nil"/>
                <w:rtl w:val="0"/>
              </w:rPr>
              <w:pict>
                <v:shape id="_x0000_i1048" type="#_x0000_t75" style="height:66.75pt;width:87.75pt">
                  <v:imagedata r:id="rId26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9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1-isopropyl-4-methylcyclopentane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cis-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tert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-butyl-2-methylcyclopentane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tert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-butyl-2-methylcyclopentane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cis-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1-isopropyl-2-methylcyclopentane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one of the following structures represents a different compound from the other three?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7"/>
                <w:sz w:val="22"/>
                <w:szCs w:val="22"/>
                <w:bdr w:val="nil"/>
                <w:rtl w:val="0"/>
              </w:rPr>
              <w:pict>
                <v:shape id="_x0000_i1049" type="#_x0000_t75" style="height:98.25pt;width:419.25pt">
                  <v:imagedata r:id="rId27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one of the following structures represents a different compound from the other three?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7"/>
                <w:sz w:val="22"/>
                <w:szCs w:val="22"/>
                <w:bdr w:val="nil"/>
                <w:rtl w:val="0"/>
              </w:rPr>
              <w:pict>
                <v:shape id="_x0000_i1050" type="#_x0000_t75" style="height:98.25pt;width:417.75pt">
                  <v:imagedata r:id="rId28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which of the following compounds are all of the carbon atoms in the same plane?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cyclopropane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cyclobutane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cyclopentane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cyclohexane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compounds can adopt a chair conformation in which there are no axial methyl groups?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1,1-dimethylcyclohexane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cis-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1,2-dimethylcyclohexane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1,2-dimethylcyclohexane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cis-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1,3-dimethylcyclohexane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compounds can adopt a chair conformation in which there are no axial methyl groups?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cis-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1,2-dimethylcyclohexane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cis-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1,3-dimethylcyclohexane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1,3-dimethylcyclohexane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cis-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1,4-dimethylcyclohexane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statements is not true regarding the conformation of substituted cyclohexanes?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ring inversion of cyclohexane between two chair conformations takes place via a boat conformation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substituted cyclohexanes are destabilized by 1,3-diaxial interactions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boat conformation of cyclohexane is usually more stable than the chair conformation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relative amount of two conformations of substituted cyclohexanes can be determined from the difference in strain energy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What is the approximate dihedral angle between the two chlorine atoms in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-1,2-dichlorocyclohexane?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What is the approximate dihedral angle between the two chlorine atoms in the diequatorial conformation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trans-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1,2-dichlorocyclohexane?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What is the approximate dihedral angle between the two chlorine atoms in the diaxial conformation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trans-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1,2-dichlorocyclohexane?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true regarding the properties of alkanes?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6"/>
              <w:gridCol w:w="80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alkanes are nonpolar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alkanes burn in air to give 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 and CO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alkanes are highly miscible with water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strongest intermolecular force between alkane molecules is the van der Waals interaction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undergoes the most exothermic combustion?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octane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2-methylheptane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2,2-dimethylhexane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2,2,3,3-tetramethylbutane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moles of molecular oxygen (O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 are consumed in the complete combustion of one mole of octane (C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8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18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12.5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26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moles of molecular oxygen (O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 are consumed in the complete combustion of one mole of hexane (C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6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14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9.5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12.5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statements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true?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0"/>
              <w:gridCol w:w="80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Combustion of an alkane is an exothermic reaction.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heat of combustion of propane is three times that of methane.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constitutional isomers of 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7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16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have different heats of combustion from one another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products of combustion of an alkane are 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 and CO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the steroid nucleus?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16"/>
                <w:sz w:val="22"/>
                <w:szCs w:val="22"/>
                <w:bdr w:val="nil"/>
                <w:rtl w:val="0"/>
              </w:rPr>
              <w:pict>
                <v:shape id="_x0000_i1051" type="#_x0000_t75" style="height:227.25pt;width:330.75pt">
                  <v:imagedata r:id="rId29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cycloalkanes has the largest heat of combustion?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cyclopropane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cyclobutane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cyclopentane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cyclohexane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cycloalkanes has the largest heat of combustion per carbon atom?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cyclopropane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cyclopentane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cyclohexane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cycloheptane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cycloalkanes has the smallest heat of combustion per carbon atom?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cyclopropane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cyclopentane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cyclohexane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cycloheptane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345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structures is different from the other three?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26"/>
                <w:sz w:val="22"/>
                <w:szCs w:val="22"/>
                <w:bdr w:val="nil"/>
                <w:rtl w:val="0"/>
              </w:rPr>
              <w:pict>
                <v:shape id="_x0000_i1052" type="#_x0000_t75" style="height:237pt;width:467.25pt">
                  <v:imagedata r:id="rId30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97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structures is different from the other three?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26"/>
                <w:sz w:val="22"/>
                <w:szCs w:val="22"/>
                <w:bdr w:val="nil"/>
                <w:rtl w:val="0"/>
              </w:rPr>
              <w:pict>
                <v:shape id="_x0000_i1053" type="#_x0000_t75" style="height:237pt;width:448.5pt">
                  <v:imagedata r:id="rId31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substituted cyclohexanes has the most negative value of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Δ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G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°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for ring flipping from the conformation in which the substituent is axial to the one where it is equatorial?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methylcyclohexane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chlorocyclohexane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isopropylcyclohexane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ethynylcyclohexane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substituted cyclohexanes has the most negative value of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Δ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G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°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for ring flipping from the conformation in which the substituent is axial to the one where it is equatorial?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fluorocyclohexane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methylcyclohexane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ethylcyclohexane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tert-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butylcyclohexane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Newman projection of the gauche conformation of 1,2-dichloroethane is shown below.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                                        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1"/>
                <w:sz w:val="22"/>
                <w:szCs w:val="22"/>
                <w:bdr w:val="nil"/>
                <w:rtl w:val="0"/>
              </w:rPr>
              <w:pict>
                <v:shape id="_x0000_i1054" type="#_x0000_t75" style="height:1in;width:62.25pt">
                  <v:imagedata r:id="rId32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3/10/2017 1:33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most stable conformation of an alkane occurs when carbon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−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carbon bonds are staggered and bulky groups are anti.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following pairs of Newman projections represent the same compound but in differing conformations.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                          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7"/>
                <w:sz w:val="22"/>
                <w:szCs w:val="22"/>
                <w:bdr w:val="nil"/>
                <w:rtl w:val="0"/>
              </w:rPr>
              <w:pict>
                <v:shape id="_x0000_i1055" type="#_x0000_t75" style="height:78pt;width:214.5pt">
                  <v:imagedata r:id="rId33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3/10/2017 1:38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There are four constitutional isomers for the molecular formula 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6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14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following Newman projection represents 2-methylhexane.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                      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8"/>
                <w:sz w:val="22"/>
                <w:szCs w:val="22"/>
                <w:bdr w:val="nil"/>
                <w:rtl w:val="0"/>
              </w:rPr>
              <w:pict>
                <v:shape id="_x0000_i1056" type="#_x0000_t75" style="height:59.25pt;width:66.75pt">
                  <v:imagedata r:id="rId34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3/10/2017 1:37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following structures represent, from left to right,  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and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trans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isomer.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              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9"/>
                <w:sz w:val="22"/>
                <w:szCs w:val="22"/>
                <w:bdr w:val="nil"/>
                <w:rtl w:val="0"/>
              </w:rPr>
              <w:pict>
                <v:shape id="_x0000_i1057" type="#_x0000_t75" style="height:60pt;width:192pt">
                  <v:imagedata r:id="rId35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3/10/2017 1:37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following structures represent a pair of constitutional isomers.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              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6"/>
                <w:sz w:val="22"/>
                <w:szCs w:val="22"/>
                <w:bdr w:val="nil"/>
                <w:rtl w:val="0"/>
              </w:rPr>
              <w:pict>
                <v:shape id="_x0000_i1058" type="#_x0000_t75" style="height:46.5pt;width:192pt">
                  <v:imagedata r:id="rId36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3/10/2017 1:38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3-methylhexylcyclopentane represents a correct IUPAC name.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following structure the positions labeled a and d are equatorial positions.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                            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72"/>
                <w:sz w:val="22"/>
                <w:szCs w:val="22"/>
                <w:bdr w:val="nil"/>
                <w:rtl w:val="0"/>
              </w:rPr>
              <w:pict>
                <v:shape id="_x0000_i1059" type="#_x0000_t75" style="height:83.25pt;width:109.5pt">
                  <v:imagedata r:id="rId37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3/13/2017 2:28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following conversion,  the conformations are of equal stability.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    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1"/>
                <w:sz w:val="22"/>
                <w:szCs w:val="22"/>
                <w:bdr w:val="nil"/>
                <w:rtl w:val="0"/>
              </w:rPr>
              <w:pict>
                <v:shape id="_x0000_i1060" type="#_x0000_t75" style="height:1in;width:279.75pt">
                  <v:imagedata r:id="rId38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3/10/2017 4:39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correct IUPAC name for the following compound is___________________________.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                                    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1"/>
                <w:sz w:val="22"/>
                <w:szCs w:val="22"/>
                <w:bdr w:val="nil"/>
                <w:rtl w:val="0"/>
              </w:rPr>
              <w:pict>
                <v:shape id="_x0000_i1061" type="#_x0000_t75" style="height:51.75pt;width:96pt">
                  <v:imagedata r:id="rId39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30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3-methyl-5-(1-methylethyl)octane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3-methyl-5-isopropyloctane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3/13/2017 2:29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tertiary carbon atom in the following structure is indicated by the letter_____.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                                          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6"/>
                <w:sz w:val="22"/>
                <w:szCs w:val="22"/>
                <w:bdr w:val="nil"/>
                <w:rtl w:val="0"/>
              </w:rPr>
              <w:pict>
                <v:shape id="_x0000_i1062" type="#_x0000_t75" style="height:77.25pt;width:86.25pt">
                  <v:imagedata r:id="rId40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3/13/2017 2:30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Match the Newman projection for the conformation of 2-methylbutane to the indicated position on the potential energy diagram.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                                    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26"/>
                <w:sz w:val="22"/>
                <w:szCs w:val="22"/>
                <w:bdr w:val="nil"/>
                <w:rtl w:val="0"/>
              </w:rPr>
              <w:pict>
                <v:shape id="_x0000_i1063" type="#_x0000_t75" style="height:136.5pt;width:196.5pt">
                  <v:imagedata r:id="rId41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60"/>
              <w:gridCol w:w="2160"/>
              <w:gridCol w:w="2160"/>
              <w:gridCol w:w="21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position w:val="-66"/>
                    </w:rPr>
                    <w:pict>
                      <v:shape id="_x0000_i1064" type="#_x0000_t75" style="height:78pt;width:76.5pt">
                        <v:imagedata r:id="rId42" o:title=""/>
                      </v:shape>
                    </w:pict>
                  </w:r>
                </w:p>
              </w:tc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position w:val="-53"/>
                    </w:rPr>
                    <w:pict>
                      <v:shape id="_x0000_i1065" type="#_x0000_t75" style="height:64.5pt;width:79.5pt">
                        <v:imagedata r:id="rId43" o:title=""/>
                      </v:shape>
                    </w:pict>
                  </w:r>
                </w:p>
              </w:tc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position w:val="-63"/>
                    </w:rPr>
                    <w:pict>
                      <v:shape id="_x0000_i1066" type="#_x0000_t75" style="height:75pt;width:75.75pt">
                        <v:imagedata r:id="rId44" o:title=""/>
                      </v:shape>
                    </w:pict>
                  </w:r>
                </w:p>
              </w:tc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position w:val="-52"/>
                    </w:rPr>
                    <w:pict>
                      <v:shape id="_x0000_i1067" type="#_x0000_t75" style="height:63.75pt;width:88.5pt">
                        <v:imagedata r:id="rId4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  <w:szCs w:val="18"/>
                      <w:bdr w:val="nil"/>
                      <w:rtl w:val="0"/>
                    </w:rPr>
                    <w:t>A</w:t>
                  </w:r>
                </w:p>
              </w:tc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  <w:szCs w:val="18"/>
                      <w:bdr w:val="nil"/>
                      <w:rtl w:val="0"/>
                    </w:rPr>
                    <w:t>B</w:t>
                  </w:r>
                </w:p>
              </w:tc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  <w:szCs w:val="18"/>
                      <w:bdr w:val="nil"/>
                      <w:rtl w:val="0"/>
                    </w:rPr>
                    <w:t>C</w:t>
                  </w:r>
                </w:p>
              </w:tc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  <w:szCs w:val="18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Conformation A is represented by Roman numeral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PREFACE NAME: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 Diagram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Conformation B is represented by Roman numeral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III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PREFACE NAME: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 Diagram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Conformation C is represented by Roman numeral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IV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PREFACE NAME: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 Diagram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Conformation D is represented by Roman numeral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PREFACE NAME: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 Diagram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IUPAC name of the following compound?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2"/>
                <w:sz w:val="22"/>
                <w:szCs w:val="22"/>
                <w:bdr w:val="nil"/>
                <w:rtl w:val="0"/>
              </w:rPr>
              <w:pict>
                <v:shape id="_x0000_i1068" type="#_x0000_t75" style="height:53.25pt;width:108pt">
                  <v:imagedata r:id="rId46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4-ethyl-2-methylhexane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IUPAC name of the following compound?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6"/>
                <w:sz w:val="22"/>
                <w:szCs w:val="22"/>
                <w:bdr w:val="nil"/>
                <w:rtl w:val="0"/>
              </w:rPr>
              <w:pict>
                <v:shape id="_x0000_i1069" type="#_x0000_t75" style="height:76.5pt;width:108pt">
                  <v:imagedata r:id="rId47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3-ethyl-2-methylhexane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IUPAC name of the following compound?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0"/>
                <w:sz w:val="22"/>
                <w:szCs w:val="22"/>
                <w:bdr w:val="nil"/>
                <w:rtl w:val="0"/>
              </w:rPr>
              <w:pict>
                <v:shape id="_x0000_i1070" type="#_x0000_t75" style="height:40.5pt;width:108pt">
                  <v:imagedata r:id="rId48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2,4,4-trimethylhexane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IUPAC name of the following compound?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0"/>
                <w:sz w:val="22"/>
                <w:szCs w:val="22"/>
                <w:bdr w:val="nil"/>
                <w:rtl w:val="0"/>
              </w:rPr>
              <w:pict>
                <v:shape id="_x0000_i1071" type="#_x0000_t75" style="height:40.5pt;width:108pt">
                  <v:imagedata r:id="rId49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2,2,4-trimethylhexane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IUPAC name of the following compound?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2"/>
                <w:sz w:val="22"/>
                <w:szCs w:val="22"/>
                <w:bdr w:val="nil"/>
                <w:rtl w:val="0"/>
              </w:rPr>
              <w:pict>
                <v:shape id="_x0000_i1072" type="#_x0000_t75" style="height:53.25pt;width:70.5pt">
                  <v:imagedata r:id="rId50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bicyclo[4.2.0]octane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IUPAC name of the following compound?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3"/>
                <w:sz w:val="22"/>
                <w:szCs w:val="22"/>
                <w:bdr w:val="nil"/>
                <w:rtl w:val="0"/>
              </w:rPr>
              <w:pict>
                <v:shape id="_x0000_i1073" type="#_x0000_t75" style="height:54pt;width:63.75pt">
                  <v:imagedata r:id="rId51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bicyclo[2.2.1]heptane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IUPAC name of the following compound?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9"/>
                <w:sz w:val="22"/>
                <w:szCs w:val="22"/>
                <w:bdr w:val="nil"/>
                <w:rtl w:val="0"/>
              </w:rPr>
              <w:pict>
                <v:shape id="_x0000_i1074" type="#_x0000_t75" style="height:60pt;width:110.25pt">
                  <v:imagedata r:id="rId52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76"/>
              <w:gridCol w:w="69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cis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-1-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tert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-butyl-2-methylcyclohexane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[ignoring absolute stereochemistry in Chap 2]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IUPAC name of the following compound?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6"/>
                <w:sz w:val="22"/>
                <w:szCs w:val="22"/>
                <w:bdr w:val="nil"/>
                <w:rtl w:val="0"/>
              </w:rPr>
              <w:pict>
                <v:shape id="_x0000_i1075" type="#_x0000_t75" style="height:46.5pt;width:104.25pt">
                  <v:imagedata r:id="rId53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76"/>
              <w:gridCol w:w="69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cis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-1-isopropyl-3-methylcyclohexane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[ignoring absolute stereochemistry in Chap 2]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hydrogen atoms are there in decane?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hydrogen atoms are there in octane?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are the common and IUPAC names of the following compound?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0"/>
                <w:sz w:val="22"/>
                <w:szCs w:val="22"/>
                <w:bdr w:val="nil"/>
                <w:rtl w:val="0"/>
              </w:rPr>
              <w:pict>
                <v:shape id="_x0000_i1076" type="#_x0000_t75" style="height:51pt;width:45pt">
                  <v:imagedata r:id="rId54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46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common: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neopentane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IUPAC: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2,2-dimethylpropane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are the common and IUPAC names of the following compound?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9"/>
                <w:sz w:val="22"/>
                <w:szCs w:val="22"/>
                <w:bdr w:val="nil"/>
                <w:rtl w:val="0"/>
              </w:rPr>
              <w:pict>
                <v:shape id="_x0000_i1077" type="#_x0000_t75" style="height:39.75pt;width:66pt">
                  <v:imagedata r:id="rId55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43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common: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isopentane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IUPAC: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2-dimethylbutane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IUPAC name of the following compound?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5"/>
                <w:sz w:val="22"/>
                <w:szCs w:val="22"/>
                <w:bdr w:val="nil"/>
                <w:rtl w:val="0"/>
              </w:rPr>
              <w:pict>
                <v:shape id="_x0000_i1078" type="#_x0000_t75" style="height:45.75pt;width:90pt">
                  <v:imagedata r:id="rId56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butanal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IUPAC name of the following compound?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2"/>
                <w:sz w:val="22"/>
                <w:szCs w:val="22"/>
                <w:bdr w:val="nil"/>
                <w:rtl w:val="0"/>
              </w:rPr>
              <w:pict>
                <v:shape id="_x0000_i1079" type="#_x0000_t75" style="height:42.75pt;width:66pt">
                  <v:imagedata r:id="rId57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butanone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Provide a line-bond structure of hexanoic acid.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7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4"/>
                    </w:rPr>
                    <w:pict>
                      <v:shape id="_x0000_i1080" type="#_x0000_t75" style="height:45.75pt;width:138.75pt">
                        <v:imagedata r:id="rId5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Provide a line-bond structure of pentanal.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2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4"/>
                    </w:rPr>
                    <w:pict>
                      <v:shape id="_x0000_i1081" type="#_x0000_t75" style="height:45.75pt;width:111pt">
                        <v:imagedata r:id="rId5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Provide a Newman projection of the most stable conformation of 2-methylpentane, (CH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, looking along the C2-C3 bond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8"/>
                    </w:rPr>
                    <w:pict>
                      <v:shape id="_x0000_i1082" type="#_x0000_t75" style="height:60pt;width:70.5pt">
                        <v:imagedata r:id="rId6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3/10/2017 5:50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Provide a Newman projection of the most stable conformation of 3-methylpentane, 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CH(CH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looking along the C2-C3 bond.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8"/>
                    </w:rPr>
                    <w:pict>
                      <v:shape id="_x0000_i1083" type="#_x0000_t75" style="height:60pt;width:70.5pt">
                        <v:imagedata r:id="rId6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Provide a neatly drawn plot of energy versus dihedral angle for rotation around the C2-C3 bond of butane.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75"/>
                <w:sz w:val="22"/>
                <w:szCs w:val="22"/>
                <w:bdr w:val="nil"/>
                <w:rtl w:val="0"/>
              </w:rPr>
              <w:pict>
                <v:shape id="_x0000_i1084" type="#_x0000_t75" style="height:186pt;width:330.75pt">
                  <v:imagedata r:id="rId62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47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00"/>
                    </w:rPr>
                    <w:pict>
                      <v:shape id="_x0000_i1085" type="#_x0000_t75" style="height:111.75pt;width:235.5pt">
                        <v:imagedata r:id="rId6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Provide a neatly drawn plot of energy versus dihedral angle for rotation around the C-C bond of ethane.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75"/>
                <w:sz w:val="22"/>
                <w:szCs w:val="22"/>
                <w:bdr w:val="nil"/>
                <w:rtl w:val="0"/>
              </w:rPr>
              <w:pict>
                <v:shape id="_x0000_i1086" type="#_x0000_t75" style="height:186pt;width:330.75pt">
                  <v:imagedata r:id="rId62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39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00"/>
                    </w:rPr>
                    <w:pict>
                      <v:shape id="_x0000_i1087" type="#_x0000_t75" style="height:111.75pt;width:198pt">
                        <v:imagedata r:id="rId6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Identify the constitutional isomer with the molecular formula 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7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16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5"/>
              </w:rPr>
              <w:pict>
                <v:shape id="_x0000_i1088" type="#_x0000_t75" style="height:107.25pt;width:363pt">
                  <v:imagedata r:id="rId65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I and II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II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I, II, and III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4/11/2017 7:38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4/13/2017 1:02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molecular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formulas of neopentane and isobutane are _____ and _____, respectively.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12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; 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; 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10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12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; 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11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12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; 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10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4/11/2017 7:54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4/11/2017 7:55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total numbers of 2⁰ and 3⁰ carbon atoms in the following structure are _____ and _____, respectively.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131"/>
              </w:rPr>
              <w:pict>
                <v:shape id="_x0000_i1089" type="#_x0000_t75" style="height:143.25pt;width:297.75pt">
                  <v:imagedata r:id="rId66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3; 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alibri" w:eastAsia="Calibri" w:hAnsi="Calibri" w:cs="Calibr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7; 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4; 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alibri" w:eastAsia="Calibri" w:hAnsi="Calibri" w:cs="Calibr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6; 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4/11/2017 7:57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4/11/2017 8:00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“X” in the following reaction?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18"/>
              </w:rPr>
              <w:pict>
                <v:shape id="_x0000_i1090" type="#_x0000_t75" style="height:30pt;width:157.5pt">
                  <v:imagedata r:id="rId67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6"/>
                    </w:rPr>
                    <w:pict>
                      <v:shape id="_x0000_i1091" type="#_x0000_t75" style="height:38.25pt;width:64.5pt">
                        <v:imagedata r:id="rId6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5"/>
                    </w:rPr>
                    <w:pict>
                      <v:shape id="_x0000_i1092" type="#_x0000_t75" style="height:16.5pt;width:40.5pt">
                        <v:imagedata r:id="rId6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4"/>
                    </w:rPr>
                    <w:pict>
                      <v:shape id="_x0000_i1093" type="#_x0000_t75" style="height:36pt;width:66.75pt">
                        <v:imagedata r:id="rId7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"/>
                    </w:rPr>
                    <w:pict>
                      <v:shape id="_x0000_i1094" type="#_x0000_t75" style="height:18pt;width:50.25pt">
                        <v:imagedata r:id="rId71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4/11/2017 8:01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4/11/2017 8:09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“X” in the following reaction?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8"/>
              </w:rPr>
              <w:pict>
                <v:shape id="_x0000_i1095" type="#_x0000_t75" style="height:39.75pt;width:342.75pt">
                  <v:imagedata r:id="rId72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1"/>
                    </w:rPr>
                    <w:pict>
                      <v:shape id="_x0000_i1096" type="#_x0000_t75" style="height:42.75pt;width:42.75pt">
                        <v:imagedata r:id="rId7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5"/>
                    </w:rPr>
                    <w:pict>
                      <v:shape id="_x0000_i1097" type="#_x0000_t75" style="height:57pt;width:44.25pt">
                        <v:imagedata r:id="rId7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7"/>
                    </w:rPr>
                    <w:pict>
                      <v:shape id="_x0000_i1098" type="#_x0000_t75" style="height:28.5pt;width:111.75pt">
                        <v:imagedata r:id="rId7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7"/>
                    </w:rPr>
                    <w:pict>
                      <v:shape id="_x0000_i1099" type="#_x0000_t75" style="height:28.5pt;width:111pt">
                        <v:imagedata r:id="rId76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4/11/2017 8:04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4/11/2017 8:09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“X” in the following reaction?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10"/>
              </w:rPr>
              <w:pict>
                <v:shape id="_x0000_i1100" type="#_x0000_t75" style="height:21.75pt;width:174pt">
                  <v:imagedata r:id="rId77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5"/>
                    </w:rPr>
                    <w:pict>
                      <v:shape id="_x0000_i1101" type="#_x0000_t75" style="height:16.5pt;width:40.5pt">
                        <v:imagedata r:id="rId6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7"/>
                    </w:rPr>
                    <w:pict>
                      <v:shape id="_x0000_i1102" type="#_x0000_t75" style="height:18.75pt;width:45.75pt">
                        <v:imagedata r:id="rId7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6"/>
                    </w:rPr>
                    <w:pict>
                      <v:shape id="_x0000_i1103" type="#_x0000_t75" style="height:38.25pt;width:64.5pt">
                        <v:imagedata r:id="rId6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"/>
                    </w:rPr>
                    <w:pict>
                      <v:shape id="_x0000_i1104" type="#_x0000_t75" style="height:18pt;width:50.25pt">
                        <v:imagedata r:id="rId71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8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4/11/2017 8:10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4/19/2017 12:56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Match the structures with their IUPAC names.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8"/>
              <w:gridCol w:w="2665"/>
              <w:gridCol w:w="220"/>
              <w:gridCol w:w="26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7"/>
                    </w:rPr>
                    <w:pict>
                      <v:shape id="_x0000_i1105" type="#_x0000_t75" style="height:59.25pt;width:113.25pt">
                        <v:imagedata r:id="rId79" o:title=""/>
                      </v:shape>
                    </w:pic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51"/>
                    </w:rPr>
                    <w:pict>
                      <v:shape id="_x0000_i1106" type="#_x0000_t75" style="height:63pt;width:114pt">
                        <v:imagedata r:id="rId8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8"/>
                    </w:rPr>
                    <w:pict>
                      <v:shape id="_x0000_i1107" type="#_x0000_t75" style="height:49.5pt;width:111pt">
                        <v:imagedata r:id="rId81" o:title=""/>
                      </v:shape>
                    </w:pict>
                  </w:r>
                </w:p>
              </w:tc>
              <w:tc>
                <w:tcPr/>
                <w:p/>
              </w:tc>
              <w:tc>
                <w:tcPr/>
                <w:p/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Matching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4/11/2017 8:15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4/11/2017 8:26 AM</w:t>
                  </w:r>
                </w:p>
              </w:tc>
            </w:tr>
          </w:tbl>
          <w:p/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3-ethyl-2-methylhexane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4-ethyl-2,2-dimethylhexane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4-ethyl-2-methylhexane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82"/>
      <w:footerReference w:type="default" r:id="rId83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</w:pP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Chapter 02 - Alkanes and Cycloalkanes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image" Target="media/image33.png" /><Relationship Id="rId37" Type="http://schemas.openxmlformats.org/officeDocument/2006/relationships/image" Target="media/image34.png" /><Relationship Id="rId38" Type="http://schemas.openxmlformats.org/officeDocument/2006/relationships/image" Target="media/image35.png" /><Relationship Id="rId39" Type="http://schemas.openxmlformats.org/officeDocument/2006/relationships/image" Target="media/image36.png" /><Relationship Id="rId4" Type="http://schemas.openxmlformats.org/officeDocument/2006/relationships/image" Target="media/image1.png" /><Relationship Id="rId40" Type="http://schemas.openxmlformats.org/officeDocument/2006/relationships/image" Target="media/image37.png" /><Relationship Id="rId41" Type="http://schemas.openxmlformats.org/officeDocument/2006/relationships/image" Target="media/image38.png" /><Relationship Id="rId42" Type="http://schemas.openxmlformats.org/officeDocument/2006/relationships/image" Target="media/image39.png" /><Relationship Id="rId43" Type="http://schemas.openxmlformats.org/officeDocument/2006/relationships/image" Target="media/image40.png" /><Relationship Id="rId44" Type="http://schemas.openxmlformats.org/officeDocument/2006/relationships/image" Target="media/image41.png" /><Relationship Id="rId45" Type="http://schemas.openxmlformats.org/officeDocument/2006/relationships/image" Target="media/image42.png" /><Relationship Id="rId46" Type="http://schemas.openxmlformats.org/officeDocument/2006/relationships/image" Target="media/image43.png" /><Relationship Id="rId47" Type="http://schemas.openxmlformats.org/officeDocument/2006/relationships/image" Target="media/image44.png" /><Relationship Id="rId48" Type="http://schemas.openxmlformats.org/officeDocument/2006/relationships/image" Target="media/image45.png" /><Relationship Id="rId49" Type="http://schemas.openxmlformats.org/officeDocument/2006/relationships/image" Target="media/image46.png" /><Relationship Id="rId5" Type="http://schemas.openxmlformats.org/officeDocument/2006/relationships/image" Target="media/image2.png" /><Relationship Id="rId50" Type="http://schemas.openxmlformats.org/officeDocument/2006/relationships/image" Target="media/image47.png" /><Relationship Id="rId51" Type="http://schemas.openxmlformats.org/officeDocument/2006/relationships/image" Target="media/image48.png" /><Relationship Id="rId52" Type="http://schemas.openxmlformats.org/officeDocument/2006/relationships/image" Target="media/image49.png" /><Relationship Id="rId53" Type="http://schemas.openxmlformats.org/officeDocument/2006/relationships/image" Target="media/image50.png" /><Relationship Id="rId54" Type="http://schemas.openxmlformats.org/officeDocument/2006/relationships/image" Target="media/image51.png" /><Relationship Id="rId55" Type="http://schemas.openxmlformats.org/officeDocument/2006/relationships/image" Target="media/image52.png" /><Relationship Id="rId56" Type="http://schemas.openxmlformats.org/officeDocument/2006/relationships/image" Target="media/image53.png" /><Relationship Id="rId57" Type="http://schemas.openxmlformats.org/officeDocument/2006/relationships/image" Target="media/image54.png" /><Relationship Id="rId58" Type="http://schemas.openxmlformats.org/officeDocument/2006/relationships/image" Target="media/image55.png" /><Relationship Id="rId59" Type="http://schemas.openxmlformats.org/officeDocument/2006/relationships/image" Target="media/image56.png" /><Relationship Id="rId6" Type="http://schemas.openxmlformats.org/officeDocument/2006/relationships/image" Target="media/image3.png" /><Relationship Id="rId60" Type="http://schemas.openxmlformats.org/officeDocument/2006/relationships/image" Target="media/image57.png" /><Relationship Id="rId61" Type="http://schemas.openxmlformats.org/officeDocument/2006/relationships/image" Target="media/image58.png" /><Relationship Id="rId62" Type="http://schemas.openxmlformats.org/officeDocument/2006/relationships/image" Target="media/image59.png" /><Relationship Id="rId63" Type="http://schemas.openxmlformats.org/officeDocument/2006/relationships/image" Target="media/image60.png" /><Relationship Id="rId64" Type="http://schemas.openxmlformats.org/officeDocument/2006/relationships/image" Target="media/image61.png" /><Relationship Id="rId65" Type="http://schemas.openxmlformats.org/officeDocument/2006/relationships/image" Target="media/image62.png" /><Relationship Id="rId66" Type="http://schemas.openxmlformats.org/officeDocument/2006/relationships/image" Target="media/image63.png" /><Relationship Id="rId67" Type="http://schemas.openxmlformats.org/officeDocument/2006/relationships/image" Target="media/image64.png" /><Relationship Id="rId68" Type="http://schemas.openxmlformats.org/officeDocument/2006/relationships/image" Target="media/image65.png" /><Relationship Id="rId69" Type="http://schemas.openxmlformats.org/officeDocument/2006/relationships/image" Target="media/image66.png" /><Relationship Id="rId7" Type="http://schemas.openxmlformats.org/officeDocument/2006/relationships/image" Target="media/image4.png" /><Relationship Id="rId70" Type="http://schemas.openxmlformats.org/officeDocument/2006/relationships/image" Target="media/image67.png" /><Relationship Id="rId71" Type="http://schemas.openxmlformats.org/officeDocument/2006/relationships/image" Target="media/image68.png" /><Relationship Id="rId72" Type="http://schemas.openxmlformats.org/officeDocument/2006/relationships/image" Target="media/image69.png" /><Relationship Id="rId73" Type="http://schemas.openxmlformats.org/officeDocument/2006/relationships/image" Target="media/image70.png" /><Relationship Id="rId74" Type="http://schemas.openxmlformats.org/officeDocument/2006/relationships/image" Target="media/image71.png" /><Relationship Id="rId75" Type="http://schemas.openxmlformats.org/officeDocument/2006/relationships/image" Target="media/image72.png" /><Relationship Id="rId76" Type="http://schemas.openxmlformats.org/officeDocument/2006/relationships/image" Target="media/image73.png" /><Relationship Id="rId77" Type="http://schemas.openxmlformats.org/officeDocument/2006/relationships/image" Target="media/image74.png" /><Relationship Id="rId78" Type="http://schemas.openxmlformats.org/officeDocument/2006/relationships/image" Target="media/image75.png" /><Relationship Id="rId79" Type="http://schemas.openxmlformats.org/officeDocument/2006/relationships/image" Target="media/image76.png" /><Relationship Id="rId8" Type="http://schemas.openxmlformats.org/officeDocument/2006/relationships/image" Target="media/image5.png" /><Relationship Id="rId80" Type="http://schemas.openxmlformats.org/officeDocument/2006/relationships/image" Target="media/image77.png" /><Relationship Id="rId81" Type="http://schemas.openxmlformats.org/officeDocument/2006/relationships/image" Target="media/image78.png" /><Relationship Id="rId82" Type="http://schemas.openxmlformats.org/officeDocument/2006/relationships/header" Target="header1.xml" /><Relationship Id="rId83" Type="http://schemas.openxmlformats.org/officeDocument/2006/relationships/footer" Target="footer1.xml" /><Relationship Id="rId84" Type="http://schemas.openxmlformats.org/officeDocument/2006/relationships/styles" Target="styles.xml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02 - Alkanes and Cycloalkanes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Cengage SMQB Superuser</vt:lpwstr>
  </property>
</Properties>
</file>