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Security Administrator reports directly to the CIO.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Introduction to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CompTIA Security+ certification is a vendor-neutral credential.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Introduction to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Successful attacks are usually not from software that is poorly designed and has architecture/design weaknesses.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Reasons for Successful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Smart phones give the owner of the device the ability to download security updates.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Difficulties in Defending Against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As security is increased, convenience is often increased.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0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Understanding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 vulnerability is a flaw or weakness that allows a threat to bypass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Information Security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To mitigate risk is the attempt to address risk by making the risk less serious.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Information Security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Sarbanes-Oxley Act restricts electronic and paper data containing personally identifiable financial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Understanding the Importance of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challenges in combating cyberterrorism is that many of the prime targets are not owned and managed by the federal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Understanding the Importance of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Brokers steal new product research or a list of current customers to gain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Other Threat 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information security position reports to the CISO and supervises technicians, administrators, and security staff?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 engineer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 auditor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 administrator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Introduction to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U.S. Bureau of Labor Statistics, what percentage of growth for information security analysts is the available job outlook supposed to reach through 2024?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Introduction to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position below is considered an entry-level position for a person who has the necessary technical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 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CISO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Introduction to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refers to an action that provides an immediate solution to a problem by cutting through the complexity that surrounds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unicorn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approved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secure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silver bullet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Challenges of Securing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In what kind of attack can attackers make use of millions of computers under their control in an attack against a single server or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distributed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Difficulties in Defending Against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below is frequently used to describe the tasks of securing information that is in a digital format?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logical 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Defining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three protections ensures that only authorized parties can view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confidentiality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Defining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information protection item that ensures that information is correct and that no unauthorized person or malicious software has altered that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Defining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ensures that data is accessible to authorized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Defining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In information security, what can constitute a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theft of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delay in transmitting information that results in a financial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loss of good will or a reputation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Information Security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In information security, which of the following is an example of a threat actor?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force of nature such as a tornado that could destroy computer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virus that attacks a computer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attempting to break into a secure computer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Information Security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theft involves stealing another person's personal information, such as a Social Security number, and then using the information to impersonate the victim, generally for financial gain?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cyberterrorism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identity theft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phishing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scam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Understanding the Importance of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Under which laws are health care enterprises required to guard protected health information and implement policies and procedures whether it be in paper or electronic format?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HIPAA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HLPDA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USHIPA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Understanding the Importance of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Those who wrongfully disclose individually identifiable health information can be fined up to what amount per calendar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Understanding the Importance of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law requires banks and financial institutions to alert customers of their policies and practices in disclosing customer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Gramm-Leach-Bliley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Sarbanes-Oxley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California Database Security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USA Patriot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Understanding the Importance of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To date, the single most expensive malicious attack occurred in 2000, which cost an estimated $8.7 billion. What was the name of this attack?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Nimda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Love Bug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Code 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Understanding the Importance of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is used to describe a group that is strongly motivated by ideology, but is usually not considered to be well-defined and well-organized?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hactivists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hacker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script kiddies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cyberterrorist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Hactivists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is used to describe individuals who want to attack computers yet lack the knowledge of computers and networks needed to do 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cybercriminal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hacker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script kiddies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cyberterrorist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Script Kiddies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term that best describes automated attack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open-source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insider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open-source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intrusion application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Script Kiddies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class of attacks use innovative attack tools and once a system is infected it silently extracts data over an extended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Inside Attacks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Advanced Persistent Threat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Embedded Attacks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 Threat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Nation State 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is used to describe state-sponsored attackers that are used for launching computer attacks against their foes?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nation state threats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cyber military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nation state 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state hackers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Nation State 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describes a layered security approach that provides the comprehensive protection?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comprehensive-security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diverse-defense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limiting-defense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defense-in-depth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Fundamental Security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process describes using technology as a basis for controlling the access and usage of sensitive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technical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vendor 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Fundamental Security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diversity is being implemented if a company is using multiple security products from different manufacturers?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multiple-product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manufacturer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vendor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vendor-control 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Fundamental Security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level of security access should a computer user have to do their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password protected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least amount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limiting amount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authorized access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Fundamental Security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best describes any premeditated, politically motivated attack against information, computer systems, computer programs, and data which results in violence against noncombatant targets by subnational groups or clandestine agents?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cybercriminal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cracking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cyberterrorism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hacking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Understanding the Importance of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Response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valid fundamental security principle? (Choose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layering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 c,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Fundamental Security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describes various supporting structures for implementing security that provides a resource of how to create a secure IT environment? (Choose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regulatory frameworks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reference architectures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industry-standard frameworks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reference frameworks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Frameworks and Reference Architectures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common security framework? (Choose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RFC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b,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Frameworks and Reference Architectures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are considered threat actors? (Choose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Other Threat 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the speed of malicious attacks making the challenge of keeping computers secure more difficult?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With modern tools at their disposal, attackers can quickly scan systems to find weaknesses and launch attacks with unprecedented speed. Many tools can even initiate new attacks without any human participation, thus increasing the speed at which systems are attacked.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Difficulties in Defending Against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Why are there delays in updating products such as anti-virus software to resist attacks?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At the current rate of submissions of potential malware on a daily basis, updates for anti-virus software would need to be released every few seconds.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Difficulties in Defending Against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List and describe three of the characteristics of information that must be protected by information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Three of the characteristics of information that must be protected by information security are: 1. Confidentiality-Confidentiality ensures that only authorized parties can view the information. 2. Integrity-Integrity ensures that the information is correct and no unauthorized person or malicious software has altered that data. 3. Availability-Availability ensures that data is accessible to authorized users.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Defining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security is achieved through a combination of what three entities? Provide at least one example of each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Products (physical security): The physical security around the data. May be as basic as door locks or as complicated as intrusion-detection systems and firewalls. People (personnel security): Those who implement and properly use security products to protect data. Procedures (organizational security): Plans and policies established by an organization to ensure that people correctly use the products.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Defining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script kiddies?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Script kiddies are individuals who want to break into computers to create damage yet lack the advanced knowledge of computers and networks needed to do so. Instead, script kiddies do their work by downloading automated attack software (scripts) from Web sites and using it to perform malicious acts.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Script Kiddies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threat actors are generally believed to be the most dangerous threat actors?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Many security researchers believe that nation state actors might be the deadliest of any threat actors. Nation state actors target very specific resources and the attackers keep working until they are successful. State sponsored attackers are highly skilled and have enough government resources to breach almost any security defense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Nation State 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Payment Card Industry Data Security Standard (PCI DSS)?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PCI DSS is a set of security standards that all companies that process, store, or transmit credit or debit card information must follow. PCI applies to any enterprise or merchant, regardless of its size or number of card transactions, that processes transactions either online or in person.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Understanding the Importance of Information Security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four different risk response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2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Accept, transfer, avoid, and mitigate.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Information Security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occurring when an attacker manipulates commonplace actions that are routinely performed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Vulnerable business processes, also called business process compromise (BPC), occurs when an attacker manipulates commonplace actions that are routinely performed within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Reasons for Successful Attacks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security principle of simplicity.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Because attacks can come from a variety of sources and in many ways, information security is by its very nature complex. The more complex something becomes, the more difficult it is to understand. In addition, complex systems allow many opportunities for something to go wrong. Complex security systems can be hard to understand, troubleshoot, and feel secure about. As much as possible, a secure system should be simple for those on the inside to understand and use. Complex security schemes are often compromised to make them easier for trusted users to work with, yet this can also make it easier for the attackers. In short, keeping a system simple from the inside but complex on the outside can sometimes be difficult but reaps a significant benefit.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Fundamental Security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8/28/2017 3:17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1 - Introduction to Security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 to Security</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