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One of the principles of “doing justice” involves protecting the rights of the accused.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Crime prevention depends on the actions of police, but does not require much from citizens.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pacing w:val="4"/>
                <w:sz w:val="22"/>
                <w:szCs w:val="22"/>
                <w:bdr w:val="nil"/>
                <w:rtl w:val="0"/>
              </w:rPr>
              <w:t xml:space="preserve">Offenses that are wrong by their very nature have traditionally been called </w:t>
            </w:r>
            <w:r>
              <w:rPr>
                <w:rStyle w:val="DefaultParagraphFont"/>
                <w:rFonts w:ascii="Times New Roman" w:eastAsia="Times New Roman" w:hAnsi="Times New Roman" w:cs="Times New Roman"/>
                <w:b w:val="0"/>
                <w:bCs w:val="0"/>
                <w:i/>
                <w:iCs/>
                <w:smallCaps w:val="0"/>
                <w:color w:val="000000"/>
                <w:spacing w:val="4"/>
                <w:sz w:val="22"/>
                <w:szCs w:val="22"/>
                <w:bdr w:val="nil"/>
                <w:rtl w:val="0"/>
              </w:rPr>
              <w:t>mala prohibata</w:t>
            </w:r>
            <w:r>
              <w:rPr>
                <w:rStyle w:val="DefaultParagraphFont"/>
                <w:rFonts w:ascii="Times New Roman" w:eastAsia="Times New Roman" w:hAnsi="Times New Roman" w:cs="Times New Roman"/>
                <w:b w:val="0"/>
                <w:bCs w:val="0"/>
                <w:i w:val="0"/>
                <w:iCs w:val="0"/>
                <w:smallCaps w:val="0"/>
                <w:color w:val="000000"/>
                <w:spacing w:val="4"/>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Federalism involves the division of power between a central (national) government and regional (state) governments.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Most criminal laws are written by state legislatures but enforced by federal agencies.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Federal authorities handle fewer cases annually than state and local authorities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Since the 1960s, Congres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ha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consistentl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refuse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w:t>
            </w:r>
            <w:r>
              <w:rPr>
                <w:rStyle w:val="DefaultParagraphFont"/>
                <w:rFonts w:ascii="Times New Roman" w:eastAsia="Times New Roman" w:hAnsi="Times New Roman" w:cs="Times New Roman"/>
                <w:b w:val="0"/>
                <w:bCs w:val="0"/>
                <w:i w:val="0"/>
                <w:iCs w:val="0"/>
                <w:smallCaps w:val="0"/>
                <w:color w:val="000000"/>
                <w:sz w:val="22"/>
                <w:szCs w:val="22"/>
                <w:bdr w:val="nil"/>
                <w:rtl w:val="0"/>
              </w:rPr>
              <w:t>expan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power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 </w:t>
            </w:r>
            <w:r>
              <w:rPr>
                <w:rStyle w:val="DefaultParagraphFont"/>
                <w:rFonts w:ascii="Times New Roman" w:eastAsia="Times New Roman" w:hAnsi="Times New Roman" w:cs="Times New Roman"/>
                <w:b w:val="0"/>
                <w:bCs w:val="0"/>
                <w:i w:val="0"/>
                <w:iCs w:val="0"/>
                <w:smallCaps w:val="0"/>
                <w:color w:val="000000"/>
                <w:sz w:val="22"/>
                <w:szCs w:val="22"/>
                <w:bdr w:val="nil"/>
                <w:rtl w:val="0"/>
              </w:rPr>
              <w:t>the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FB</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pacing w:val="4"/>
                <w:sz w:val="22"/>
                <w:szCs w:val="22"/>
                <w:bdr w:val="nil"/>
                <w:rtl w:val="0"/>
              </w:rPr>
              <w:t>Jurisdiction typically goes to t</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FB</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 </w:t>
            </w:r>
            <w:r>
              <w:rPr>
                <w:rStyle w:val="DefaultParagraphFont"/>
                <w:rFonts w:ascii="Times New Roman" w:eastAsia="Times New Roman" w:hAnsi="Times New Roman" w:cs="Times New Roman"/>
                <w:b w:val="0"/>
                <w:bCs w:val="0"/>
                <w:i w:val="0"/>
                <w:iCs w:val="0"/>
                <w:smallCaps w:val="0"/>
                <w:color w:val="000000"/>
                <w:sz w:val="22"/>
                <w:szCs w:val="22"/>
                <w:bdr w:val="nil"/>
                <w:rtl w:val="0"/>
              </w:rPr>
              <w:t>wher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stole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propert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has been moved acros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stat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lines.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The majority of police departments are administered by local government.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The subsystems of the criminal justice system act independently of one another.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Plea bargaining is an example of an exchange relationship in the criminal justice system.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Criminal justice is a system whose components—police, courts, corrections—are compartmentalized and have little or no influence on each other.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Judges are the only actors in the criminal justice system who have discretion.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Criminal justice agencies are self-sufficient; which means they generate their own funding and are not dependent on outside financial sources.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pacing w:val="4"/>
                <w:sz w:val="22"/>
                <w:szCs w:val="22"/>
                <w:bdr w:val="nil"/>
                <w:rtl w:val="0"/>
              </w:rPr>
              <w:t>The police are thought of as the “front line” in controlling crime.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The filtering process refers to the authority to make decisions based on one’s own judgment.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A police officer who is providing emergency first aid after an automobile accident is engaging in the duty of “keeping the peace.”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Nearly seventy percent of convicted offenders are supervised in the community.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Charging of an offender typically takes place between initial appearance and arraignment.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pacing w:val="4"/>
                <w:sz w:val="22"/>
                <w:szCs w:val="22"/>
                <w:bdr w:val="nil"/>
                <w:rtl w:val="0"/>
              </w:rPr>
              <w:t>The majority of</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case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America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crimina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justic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syste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m </w:t>
            </w:r>
            <w:r>
              <w:rPr>
                <w:rStyle w:val="DefaultParagraphFont"/>
                <w:rFonts w:ascii="Times New Roman" w:eastAsia="Times New Roman" w:hAnsi="Times New Roman" w:cs="Times New Roman"/>
                <w:b w:val="0"/>
                <w:bCs w:val="0"/>
                <w:i w:val="0"/>
                <w:iCs w:val="0"/>
                <w:smallCaps w:val="0"/>
                <w:color w:val="000000"/>
                <w:sz w:val="22"/>
                <w:szCs w:val="22"/>
                <w:bdr w:val="nil"/>
                <w:rtl w:val="0"/>
              </w:rPr>
              <w:t>wil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procee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w:t>
            </w:r>
            <w:r>
              <w:rPr>
                <w:rStyle w:val="DefaultParagraphFont"/>
                <w:rFonts w:ascii="Times New Roman" w:eastAsia="Times New Roman" w:hAnsi="Times New Roman" w:cs="Times New Roman"/>
                <w:b w:val="0"/>
                <w:bCs w:val="0"/>
                <w:i w:val="0"/>
                <w:iCs w:val="0"/>
                <w:smallCaps w:val="0"/>
                <w:color w:val="000000"/>
                <w:sz w:val="22"/>
                <w:szCs w:val="22"/>
                <w:bdr w:val="nil"/>
                <w:rtl w:val="0"/>
              </w:rPr>
              <w:t>trial.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The most publicized criminal cases make up the bottom layer of the criminal justice wedding cake.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The crime control model is very similar to an assembly line.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United States, minorities are more likely to be incarcerated than members of the majority.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There is no evidence of racism in the operation of the criminal justice system.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goal of the criminal justice system is </w:t>
            </w:r>
            <w:r>
              <w:rPr>
                <w:rStyle w:val="DefaultParagraphFont"/>
                <w:rFonts w:ascii="Times New Roman" w:eastAsia="Times New Roman" w:hAnsi="Times New Roman" w:cs="Times New Roman"/>
                <w:b w:val="0"/>
                <w:bCs w:val="0"/>
                <w:i w:val="0"/>
                <w:iCs w:val="0"/>
                <w:smallCaps w:val="0"/>
                <w:color w:val="000000"/>
                <w:sz w:val="22"/>
                <w:szCs w:val="22"/>
                <w:bdr w:val="nil"/>
                <w:rtl w:val="0"/>
              </w:rPr>
              <w:t>media exploitation of </w:t>
            </w:r>
            <w:r>
              <w:rPr>
                <w:rStyle w:val="DefaultParagraphFont"/>
                <w:rFonts w:ascii="Times New Roman" w:eastAsia="Times New Roman" w:hAnsi="Times New Roman" w:cs="Times New Roman"/>
                <w:b w:val="0"/>
                <w:bCs w:val="0"/>
                <w:i w:val="0"/>
                <w:iCs w:val="0"/>
                <w:smallCaps w:val="0"/>
                <w:color w:val="000000"/>
                <w:sz w:val="22"/>
                <w:szCs w:val="22"/>
                <w:bdr w:val="nil"/>
                <w:rtl w:val="0"/>
              </w:rPr>
              <w:t>crime for ratings.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The Department of Homeland Security was created after the terrorist attacks on September 11, 2001.</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Disparity refers to </w:t>
            </w:r>
            <w:r>
              <w:rPr>
                <w:rStyle w:val="DefaultParagraphFont"/>
                <w:rFonts w:ascii="Times New Roman" w:eastAsia="Times New Roman" w:hAnsi="Times New Roman" w:cs="Times New Roman"/>
                <w:b w:val="0"/>
                <w:bCs w:val="0"/>
                <w:i w:val="0"/>
                <w:iCs w:val="0"/>
                <w:smallCaps w:val="0"/>
                <w:color w:val="000000"/>
                <w:sz w:val="22"/>
                <w:szCs w:val="22"/>
                <w:bdr w:val="nil"/>
                <w:rtl w:val="0"/>
              </w:rPr>
              <w:t>the authority to make decisions without reference to specific rules or facts, and relying on one's own judgment.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Discretion refers to </w:t>
            </w:r>
            <w:r>
              <w:rPr>
                <w:rStyle w:val="DefaultParagraphFont"/>
                <w:rFonts w:ascii="Times New Roman" w:eastAsia="Times New Roman" w:hAnsi="Times New Roman" w:cs="Times New Roman"/>
                <w:b w:val="0"/>
                <w:bCs w:val="0"/>
                <w:i w:val="0"/>
                <w:iCs w:val="0"/>
                <w:smallCaps w:val="0"/>
                <w:color w:val="000000"/>
                <w:sz w:val="22"/>
                <w:szCs w:val="22"/>
                <w:bdr w:val="nil"/>
                <w:rtl w:val="0"/>
              </w:rPr>
              <w:t>the authority to make decisions without reference to specific rules or facts, relying on one's own judgment.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An arrest is said to have occurred when a suspect is physically taken into custody.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The reading of a suspect's Miranda warnings occurs during the initial hearing.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Federa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sentencin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g </w:t>
            </w:r>
            <w:r>
              <w:rPr>
                <w:rStyle w:val="DefaultParagraphFont"/>
                <w:rFonts w:ascii="Times New Roman" w:eastAsia="Times New Roman" w:hAnsi="Times New Roman" w:cs="Times New Roman"/>
                <w:b w:val="0"/>
                <w:bCs w:val="0"/>
                <w:i w:val="0"/>
                <w:iCs w:val="0"/>
                <w:smallCaps w:val="0"/>
                <w:color w:val="000000"/>
                <w:sz w:val="22"/>
                <w:szCs w:val="22"/>
                <w:bdr w:val="nil"/>
                <w:rtl w:val="0"/>
              </w:rPr>
              <w:t>guideline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punis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 </w:t>
            </w:r>
            <w:r>
              <w:rPr>
                <w:rStyle w:val="DefaultParagraphFont"/>
                <w:rFonts w:ascii="Times New Roman" w:eastAsia="Times New Roman" w:hAnsi="Times New Roman" w:cs="Times New Roman"/>
                <w:b w:val="0"/>
                <w:bCs w:val="0"/>
                <w:i w:val="0"/>
                <w:iCs w:val="0"/>
                <w:smallCaps w:val="0"/>
                <w:color w:val="000000"/>
                <w:sz w:val="22"/>
                <w:szCs w:val="22"/>
                <w:bdr w:val="nil"/>
                <w:rtl w:val="0"/>
              </w:rPr>
              <w:t>individuals for possession of or trafficking in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crac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k </w:t>
            </w:r>
            <w:r>
              <w:rPr>
                <w:rStyle w:val="DefaultParagraphFont"/>
                <w:rFonts w:ascii="Times New Roman" w:eastAsia="Times New Roman" w:hAnsi="Times New Roman" w:cs="Times New Roman"/>
                <w:b w:val="0"/>
                <w:bCs w:val="0"/>
                <w:i w:val="0"/>
                <w:iCs w:val="0"/>
                <w:smallCaps w:val="0"/>
                <w:color w:val="000000"/>
                <w:sz w:val="22"/>
                <w:szCs w:val="22"/>
                <w:bdr w:val="nil"/>
                <w:rtl w:val="0"/>
              </w:rPr>
              <w:t>cocain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mor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harshl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tha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user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 </w:t>
            </w:r>
            <w:r>
              <w:rPr>
                <w:rStyle w:val="DefaultParagraphFont"/>
                <w:rFonts w:ascii="Times New Roman" w:eastAsia="Times New Roman" w:hAnsi="Times New Roman" w:cs="Times New Roman"/>
                <w:b w:val="0"/>
                <w:bCs w:val="0"/>
                <w:i w:val="0"/>
                <w:iCs w:val="0"/>
                <w:smallCaps w:val="0"/>
                <w:color w:val="000000"/>
                <w:sz w:val="22"/>
                <w:szCs w:val="22"/>
                <w:bdr w:val="nil"/>
                <w:rtl w:val="0"/>
              </w:rPr>
              <w:t>powde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cocaine.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Evidence-based practices are those p</w:t>
            </w:r>
            <w:r>
              <w:rPr>
                <w:rStyle w:val="DefaultParagraphFont"/>
                <w:rFonts w:ascii="Times New Roman" w:eastAsia="Times New Roman" w:hAnsi="Times New Roman" w:cs="Times New Roman"/>
                <w:b w:val="0"/>
                <w:bCs w:val="0"/>
                <w:i w:val="0"/>
                <w:iCs w:val="0"/>
                <w:smallCaps w:val="0"/>
                <w:color w:val="000000"/>
                <w:sz w:val="22"/>
                <w:szCs w:val="22"/>
                <w:bdr w:val="nil"/>
                <w:rtl w:val="0"/>
              </w:rPr>
              <w:t>olicies developed through guidance from research studies that demonstrate which approaches are most useful and cost effective.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iCs/>
                <w:smallCaps w:val="0"/>
                <w:color w:val="000000"/>
                <w:sz w:val="22"/>
                <w:szCs w:val="22"/>
                <w:bdr w:val="nil"/>
                <w:rtl w:val="0"/>
              </w:rPr>
              <w:t>Mala prohibita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are offenses that are prohibited by law, but not necessarily wrong in themselves.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Subsystems are the interdependent parts within the larger system.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Anyone in the United States, regardless of status or circumstance, may be drawn into ​the criminal justice system.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An exchange occurs when one benefit or resource is acquired at no cost.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Adjudication refers to the process of determining whether the defendant is guilty.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The crime control model is more concerned with those who have been wrongly accused than is the due process model.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Cole and Smith, which of the following is not a goal of the criminal justice system?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9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Doing justice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Controlling crime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Preventing crime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Expanding the power of the police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 are goals of the criminal justice system.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Offenses that are considered wrong by their very nature are traditionally referred to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felonies.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mala in 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mala prohibita.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heinous.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natural crimes.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iCs/>
                <w:smallCaps w:val="0"/>
                <w:color w:val="000000"/>
                <w:sz w:val="22"/>
                <w:szCs w:val="22"/>
                <w:bdr w:val="nil"/>
                <w:rtl w:val="0"/>
              </w:rPr>
              <w:t>Mala prohibita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offenses include: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3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morally offensive acts that fall short of criminal status.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offenses that are considered wrong by moral standards.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offenses that are considered wrong in American culture.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offenses prohibited by law but not wrong in themselves.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crimes which are classified as felonies.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pacing w:val="4"/>
                <w:sz w:val="22"/>
                <w:szCs w:val="22"/>
                <w:bdr w:val="nil"/>
                <w:rtl w:val="0"/>
              </w:rPr>
              <w:t>______ are a</w:t>
            </w:r>
            <w:r>
              <w:rPr>
                <w:rStyle w:val="DefaultParagraphFont"/>
                <w:rFonts w:ascii="Times New Roman" w:eastAsia="Times New Roman" w:hAnsi="Times New Roman" w:cs="Times New Roman"/>
                <w:b w:val="0"/>
                <w:bCs w:val="0"/>
                <w:i w:val="0"/>
                <w:iCs w:val="0"/>
                <w:smallCaps w:val="0"/>
                <w:color w:val="000000"/>
                <w:sz w:val="22"/>
                <w:szCs w:val="22"/>
                <w:bdr w:val="nil"/>
                <w:rtl w:val="0"/>
              </w:rPr>
              <w:t>ction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which </w:t>
            </w:r>
            <w:r>
              <w:rPr>
                <w:rStyle w:val="DefaultParagraphFont"/>
                <w:rFonts w:ascii="Times New Roman" w:eastAsia="Times New Roman" w:hAnsi="Times New Roman" w:cs="Times New Roman"/>
                <w:b w:val="0"/>
                <w:bCs w:val="0"/>
                <w:i w:val="0"/>
                <w:iCs w:val="0"/>
                <w:smallCaps w:val="0"/>
                <w:color w:val="000000"/>
                <w:sz w:val="22"/>
                <w:szCs w:val="22"/>
                <w:bdr w:val="nil"/>
                <w:rtl w:val="0"/>
              </w:rPr>
              <w:t>violat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law</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definin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g </w:t>
            </w:r>
            <w:r>
              <w:rPr>
                <w:rStyle w:val="DefaultParagraphFont"/>
                <w:rFonts w:ascii="Times New Roman" w:eastAsia="Times New Roman" w:hAnsi="Times New Roman" w:cs="Times New Roman"/>
                <w:b w:val="0"/>
                <w:bCs w:val="0"/>
                <w:i w:val="0"/>
                <w:iCs w:val="0"/>
                <w:smallCaps w:val="0"/>
                <w:color w:val="000000"/>
                <w:sz w:val="22"/>
                <w:szCs w:val="22"/>
                <w:bdr w:val="nil"/>
                <w:rtl w:val="0"/>
              </w:rPr>
              <w:t>those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sociall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harmfu</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behavior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subjec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government’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powe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to impose punishments.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Crimes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Morals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Misdemeanors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Civil infractions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Ensuring that the defendant receives a fair trial would satisfy which goal of criminal justice?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Arbitration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Civility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Doing justice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Controlling crime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Preventing crime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Cole and Smith, the goal of criminal justice that concerns the processes of arresting, prosecuting, convicting, and punishing those who disobey the law is referred to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controlling crime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doing justice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arbitrating crime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preventing crime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developing legal parameters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American system of federalism, which level of government is solely responsible for the administration of criminal justice?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9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City governments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City and county partnerships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 governments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Federal government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 single level of government is solely responsible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What specific powers does the U.S. Constitution give to a national police force?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4"/>
              <w:gridCol w:w="80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Constitution allows the military to serve as a national police force.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Constitution gives all national police powers to the FBI.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Constitution does not allow for a national police force with broad powers.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pacing w:val="3"/>
                      <w:sz w:val="22"/>
                      <w:szCs w:val="22"/>
                      <w:bdr w:val="nil"/>
                      <w:rtl w:val="0"/>
                    </w:rPr>
                    <w:t>Constitution gives the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nationa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polic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forc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power that </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subordinat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stat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governments.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Constitution</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 xml:space="preserve"> restricts the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federa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governmen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from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participat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ing </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crimina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justic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activities.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Whic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followin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g </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a </w:t>
            </w:r>
            <w:r>
              <w:rPr>
                <w:rStyle w:val="DefaultParagraphFont"/>
                <w:rFonts w:ascii="Times New Roman" w:eastAsia="Times New Roman" w:hAnsi="Times New Roman" w:cs="Times New Roman"/>
                <w:b w:val="0"/>
                <w:bCs w:val="0"/>
                <w:i w:val="0"/>
                <w:iCs w:val="0"/>
                <w:smallCaps w:val="0"/>
                <w:color w:val="000000"/>
                <w:sz w:val="22"/>
                <w:szCs w:val="22"/>
                <w:bdr w:val="nil"/>
                <w:rtl w:val="0"/>
              </w:rPr>
              <w:t>crimina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activit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tha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federa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governmen</w:t>
            </w:r>
            <w:r>
              <w:rPr>
                <w:rStyle w:val="DefaultParagraphFont"/>
                <w:rFonts w:ascii="Times New Roman" w:eastAsia="Times New Roman" w:hAnsi="Times New Roman" w:cs="Times New Roman"/>
                <w:b w:val="0"/>
                <w:bCs w:val="0"/>
                <w:i w:val="0"/>
                <w:iCs w:val="0"/>
                <w:smallCaps w:val="0"/>
                <w:color w:val="000000"/>
                <w:sz w:val="22"/>
                <w:szCs w:val="22"/>
                <w:bdr w:val="nil"/>
                <w:rtl w:val="0"/>
              </w:rPr>
              <w:t>t does not </w:t>
            </w:r>
            <w:r>
              <w:rPr>
                <w:rStyle w:val="DefaultParagraphFont"/>
                <w:rFonts w:ascii="Times New Roman" w:eastAsia="Times New Roman" w:hAnsi="Times New Roman" w:cs="Times New Roman"/>
                <w:b w:val="0"/>
                <w:bCs w:val="0"/>
                <w:i w:val="0"/>
                <w:iCs w:val="0"/>
                <w:smallCaps w:val="0"/>
                <w:color w:val="000000"/>
                <w:sz w:val="22"/>
                <w:szCs w:val="22"/>
                <w:bdr w:val="nil"/>
                <w:rtl w:val="0"/>
              </w:rPr>
              <w:t>have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the </w:t>
            </w:r>
            <w:r>
              <w:rPr>
                <w:rStyle w:val="DefaultParagraphFont"/>
                <w:rFonts w:ascii="Times New Roman" w:eastAsia="Times New Roman" w:hAnsi="Times New Roman" w:cs="Times New Roman"/>
                <w:b w:val="0"/>
                <w:bCs w:val="0"/>
                <w:i w:val="0"/>
                <w:iCs w:val="0"/>
                <w:smallCaps w:val="0"/>
                <w:color w:val="000000"/>
                <w:sz w:val="22"/>
                <w:szCs w:val="22"/>
                <w:bdr w:val="nil"/>
                <w:rtl w:val="0"/>
              </w:rPr>
              <w:t>powe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w:t>
            </w:r>
            <w:r>
              <w:rPr>
                <w:rStyle w:val="DefaultParagraphFont"/>
                <w:rFonts w:ascii="Times New Roman" w:eastAsia="Times New Roman" w:hAnsi="Times New Roman" w:cs="Times New Roman"/>
                <w:b w:val="0"/>
                <w:bCs w:val="0"/>
                <w:i w:val="0"/>
                <w:iCs w:val="0"/>
                <w:smallCaps w:val="0"/>
                <w:color w:val="000000"/>
                <w:sz w:val="22"/>
                <w:szCs w:val="22"/>
                <w:bdr w:val="nil"/>
                <w:rtl w:val="0"/>
              </w:rPr>
              <w:t>regulate?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3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Terrorism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Internet-based child pornography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Interstate gang-related crimes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Banking-related crimes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Speeding on Interstate highways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The FBI is a part of which federal department?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Defense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Homeland Security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Commerce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Justice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Interior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What federal enforcement agency was created as a direct result of the World Trade Center and Pentagon attacks in 2001?</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0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Immigration and Naturalization Service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Department of Homeland Security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Federal Aviation Administration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Federal Emergency Management Agency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 Border Patrol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pacing w:val="5"/>
                <w:sz w:val="22"/>
                <w:szCs w:val="22"/>
                <w:bdr w:val="nil"/>
                <w:rtl w:val="0"/>
              </w:rPr>
              <w:t>Constitution creates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tw</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w:t>
            </w:r>
            <w:r>
              <w:rPr>
                <w:rStyle w:val="DefaultParagraphFont"/>
                <w:rFonts w:ascii="Times New Roman" w:eastAsia="Times New Roman" w:hAnsi="Times New Roman" w:cs="Times New Roman"/>
                <w:b w:val="0"/>
                <w:bCs w:val="0"/>
                <w:i w:val="0"/>
                <w:iCs w:val="0"/>
                <w:smallCaps w:val="0"/>
                <w:color w:val="000000"/>
                <w:spacing w:val="5"/>
                <w:sz w:val="22"/>
                <w:szCs w:val="22"/>
                <w:bdr w:val="nil"/>
                <w:rtl w:val="0"/>
              </w:rPr>
              <w:t>separate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justic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system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Unite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State</w:t>
            </w:r>
            <w:r>
              <w:rPr>
                <w:rStyle w:val="DefaultParagraphFont"/>
                <w:rFonts w:ascii="Times New Roman" w:eastAsia="Times New Roman" w:hAnsi="Times New Roman" w:cs="Times New Roman"/>
                <w:b w:val="0"/>
                <w:bCs w:val="0"/>
                <w:i w:val="0"/>
                <w:iCs w:val="0"/>
                <w:smallCaps w:val="0"/>
                <w:color w:val="000000"/>
                <w:sz w:val="22"/>
                <w:szCs w:val="22"/>
                <w:bdr w:val="nil"/>
                <w:rtl w:val="0"/>
              </w:rPr>
              <w:t>s.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Local and county.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County and state.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 and federal.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Federal and international.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Local and federal.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The U.S. Constitution provided which level of government with broad national police powers?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7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federal government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 governments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state and local governments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International Police or Interpol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 level of government have broad police powers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The components of criminal justice are best described as a/an: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socialized entity.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isolated process.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integrated process.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bifurcation.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A key concept in the criminal justice process, involving the mutual transfer of resources among individual actors, is known as a/an: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exchange.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referral.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discretion.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disparity.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terms refers to the authority to make decisions without reference to specific rules or facts, relying on one's own judgment?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Exchange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Due process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Discretion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Disparity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What proportion of criminal justice employees in the United States work at the federal level?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Less than 1 percent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percent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One-third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Two-thirds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Over 90 percent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a characteristic of the criminal justice system?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Discretion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Resource dependence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Filtering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Sequential tasks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Independence of actors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an established argument in favor of discretion in the criminal justice system?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5"/>
              <w:gridCol w:w="80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Some state constitutions require discretion.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Discretion is noncontroversial.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Discretion is almost always effective.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impossible for any law to be fairly enforced.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Discretion is needed because the system lacks the resources to treat every case the same way.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an appropriate duty and use of police resources?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3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Educating the public about crime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Preventing crime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Helping give emergency medical assistance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Helping people who have been locked out of their homes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above are appropriate </w:t>
                  </w:r>
                  <w:r>
                    <w:rPr>
                      <w:rStyle w:val="DefaultParagraphFont"/>
                      <w:rFonts w:ascii="Times New Roman" w:eastAsia="Times New Roman" w:hAnsi="Times New Roman" w:cs="Times New Roman"/>
                      <w:b w:val="0"/>
                      <w:bCs w:val="0"/>
                      <w:i w:val="0"/>
                      <w:iCs w:val="0"/>
                      <w:smallCaps w:val="0"/>
                      <w:color w:val="000000"/>
                      <w:sz w:val="22"/>
                      <w:szCs w:val="22"/>
                      <w:bdr w:val="nil"/>
                      <w:rtl w:val="0"/>
                    </w:rPr>
                    <w:t>duties and uses of police resources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ultimately happens to most defendants whose charges are not dropped?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5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go to trial.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plead guilty.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found innocent.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found not guilty by reason of insanity.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acquitted.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The criminal justice agency on the “front line” in controlling crime is/are: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citizens.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courts.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corrections.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parole officers.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The number of employees that work in state and local criminal justice agencies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2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under 50,000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approximately 100,000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approximately 500,000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over one million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fluctuates too much to get an accurate count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major duty of the police?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4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Keeping the peace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Apprehending violators and combating crime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Preventing crime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Providing social services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above </w:t>
                  </w:r>
                  <w:r>
                    <w:rPr>
                      <w:rStyle w:val="DefaultParagraphFont"/>
                      <w:rFonts w:ascii="Times New Roman" w:eastAsia="Times New Roman" w:hAnsi="Times New Roman" w:cs="Times New Roman"/>
                      <w:b w:val="0"/>
                      <w:bCs w:val="0"/>
                      <w:i w:val="0"/>
                      <w:iCs w:val="0"/>
                      <w:smallCaps w:val="0"/>
                      <w:color w:val="000000"/>
                      <w:sz w:val="22"/>
                      <w:szCs w:val="22"/>
                      <w:bdr w:val="nil"/>
                      <w:rtl w:val="0"/>
                    </w:rPr>
                    <w:t>are major duties of the police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Federalism in the United States has created 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6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single court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streamlined court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centralized criminal justice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decentralized criminal justice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synthetic court system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an example of the police providing social services?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1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Intervening in violent domestic disputes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Arresting persons dangerous to the community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Checking warrants in traffic stops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Providing first aid to a car accident victim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above are examples of police providing social services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2"/>
                <w:szCs w:val="22"/>
                <w:bdr w:val="nil"/>
                <w:rtl w:val="0"/>
              </w:rPr>
              <w:t>The determination of whether or not a defendant is guilty is known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adjudication.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indictment.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booking.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information.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arraignment.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2"/>
                <w:szCs w:val="22"/>
                <w:bdr w:val="nil"/>
                <w:rtl w:val="0"/>
              </w:rPr>
              <w:t>The primary duty of the courts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01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statutory compliance.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oversight of police actions.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adjudication.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interpretation of constitutional mandates.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modification of unfair laws.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2"/>
                <w:szCs w:val="22"/>
                <w:bdr w:val="nil"/>
                <w:rtl w:val="0"/>
              </w:rPr>
              <w:t>When a person is physically taken into custody, it is known as 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warrant signing.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arrest.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indictment.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information.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booking.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a process that takes place at the initial appearance?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3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Miranda warnings are given.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suspect is given formal notice of the charge for which he/she is being held.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Bail is set by the judge.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judge will consider whether to proceed with the case or dismiss 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judge may consider whether to hold the defendant without bail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2"/>
                <w:szCs w:val="22"/>
                <w:bdr w:val="nil"/>
                <w:rtl w:val="0"/>
              </w:rPr>
              <w:t>When does plea bargaining take place in the decision-making process?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1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At the time of arrest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Before a warrant is issued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At the initial appearance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Before sentence is imposed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At any time in the criminal justice process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rFonts w:ascii="Times New Roman" w:eastAsia="Times New Roman" w:hAnsi="Times New Roman" w:cs="Times New Roman"/>
                <w:b w:val="0"/>
                <w:bCs w:val="0"/>
                <w:i w:val="0"/>
                <w:iCs w:val="0"/>
                <w:smallCaps w:val="0"/>
                <w:color w:val="000000"/>
                <w:sz w:val="22"/>
                <w:szCs w:val="22"/>
                <w:bdr w:val="nil"/>
                <w:rtl w:val="0"/>
              </w:rPr>
              <w:t>At the ____________________, suspects are informed of the charges against them and advised of their rights.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arraignment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preliminary hearing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prison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plea bargain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71. </w:t>
            </w:r>
            <w:r>
              <w:rPr>
                <w:rStyle w:val="DefaultParagraphFont"/>
                <w:rFonts w:ascii="Times New Roman" w:eastAsia="Times New Roman" w:hAnsi="Times New Roman" w:cs="Times New Roman"/>
                <w:b w:val="0"/>
                <w:bCs w:val="0"/>
                <w:i w:val="0"/>
                <w:iCs w:val="0"/>
                <w:smallCaps w:val="0"/>
                <w:color w:val="000000"/>
                <w:sz w:val="22"/>
                <w:szCs w:val="22"/>
                <w:bdr w:val="nil"/>
                <w:rtl w:val="0"/>
              </w:rPr>
              <w:t>The function of the preliminary hearing/grand jury is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5"/>
              <w:gridCol w:w="80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decide whether there is enough evidence to proceed.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 the prosecutor to prepare the formal charging document  and present it to the court.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bring the suspect before a judge.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 the judge to decide whether there is reasonable cause to believe that an offense was committed.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record that an arrest has been made.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refers to a serious crime, usually carrying a penalty of incarceration for more than one year?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Indictment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Misdemeanor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Felony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Civil infractions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raffic violations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layer of the criminal justice wedding cake consists of serious felonies?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6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Layer 1: the top layer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Layer 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Layer 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Layer 4</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Any of the layers would include serious felonies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74. </w:t>
            </w:r>
            <w:r>
              <w:rPr>
                <w:rStyle w:val="DefaultParagraphFont"/>
                <w:rFonts w:ascii="Times New Roman" w:eastAsia="Times New Roman" w:hAnsi="Times New Roman" w:cs="Times New Roman"/>
                <w:b w:val="0"/>
                <w:bCs w:val="0"/>
                <w:i w:val="0"/>
                <w:iCs w:val="0"/>
                <w:smallCaps w:val="0"/>
                <w:color w:val="000000"/>
                <w:sz w:val="22"/>
                <w:szCs w:val="22"/>
                <w:bdr w:val="nil"/>
                <w:rtl w:val="0"/>
              </w:rPr>
              <w:t>Most homicide cases in the United States would fall into which category of the wedding cake model?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Layer 1</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Layer 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Layer 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Layer 4</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Local crimes are not included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model of criminal justice is more like an “obstacle course” than an assembly-line?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8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crime control model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diversion model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due process model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institutional model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misdemeanor model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a primary emphasis of Packer’s crime control model of criminal justice?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0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Efficiency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Speed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Capacity to adjudicate a high proportion of offenders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Ensure that offender rights are secured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an element of Packer’s due process model of criminal justice?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9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adversarial process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Rights of defendants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Conviction rate of criminal prosecutions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Formal decision-making procedures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Decisions based on reliable information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refers to a difference in treatment between groups?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Favoritism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Prejudice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Disparity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Exchange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Discretion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79. 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fact that federal sentencing guidelines punish users of crack cocaine more harshly than </w:t>
            </w:r>
            <w:r>
              <w:rPr>
                <w:rStyle w:val="DefaultParagraphFont"/>
                <w:rFonts w:ascii="Times New Roman" w:eastAsia="Times New Roman" w:hAnsi="Times New Roman" w:cs="Times New Roman"/>
                <w:b w:val="0"/>
                <w:bCs w:val="0"/>
                <w:i w:val="0"/>
                <w:iCs w:val="0"/>
                <w:smallCaps w:val="0"/>
                <w:color w:val="000000"/>
                <w:sz w:val="22"/>
                <w:szCs w:val="22"/>
                <w:bdr w:val="nil"/>
                <w:rtl w:val="0"/>
              </w:rPr>
              <w:t>possession of or trafficking in</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 p</w:t>
            </w:r>
            <w:r>
              <w:rPr>
                <w:rStyle w:val="DefaultParagraphFont"/>
                <w:rFonts w:ascii="Times New Roman" w:eastAsia="Times New Roman" w:hAnsi="Times New Roman" w:cs="Times New Roman"/>
                <w:b w:val="0"/>
                <w:bCs w:val="0"/>
                <w:i w:val="0"/>
                <w:iCs w:val="0"/>
                <w:smallCaps w:val="0"/>
                <w:color w:val="000000"/>
                <w:sz w:val="22"/>
                <w:szCs w:val="22"/>
                <w:bdr w:val="nil"/>
                <w:rtl w:val="0"/>
              </w:rPr>
              <w:t>owder cocaine is used by Cole and Smith as an example of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3"/>
              <w:gridCol w:w="80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That unequal status in society can shape criminal justice policy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That crack cocaine is more harmful to society than powder cocaine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That few people are arrested for using powder cocaine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That the effects of powder cocaine are not as strong as crack cocaine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That federal sentencing guidelines are very sophisticated and accurate in their application of each offense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40 most populous counties in the United States, the percentage of juvenile felony defendants who are African-American is about ______ percent.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81. </w:t>
            </w:r>
            <w:r>
              <w:rPr>
                <w:rStyle w:val="DefaultParagraphFont"/>
                <w:rFonts w:ascii="Times New Roman" w:eastAsia="Times New Roman" w:hAnsi="Times New Roman" w:cs="Times New Roman"/>
                <w:b w:val="0"/>
                <w:bCs w:val="0"/>
                <w:i w:val="0"/>
                <w:iCs w:val="0"/>
                <w:smallCaps w:val="0"/>
                <w:color w:val="000000"/>
                <w:sz w:val="22"/>
                <w:szCs w:val="22"/>
                <w:bdr w:val="nil"/>
                <w:rtl w:val="0"/>
              </w:rPr>
              <w:t>How does the incarceration rate for African American males compare to that of the white majority?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Compared to the overall population in the United States, African Americans make up a much smaller ratio of the prison population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African American males are sent to prison and jail at a rate six times greater than that of whites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is no discernible difference in incarceration rates based on race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African Americans are incarcerated at a rate much higher than whites but much lower than Hispanics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Based on race, white and Hispanic males are more likely to be incarcerated than are African American males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82. </w:t>
            </w:r>
            <w:r>
              <w:rPr>
                <w:rStyle w:val="DefaultParagraphFont"/>
                <w:rFonts w:ascii="Times New Roman" w:eastAsia="Times New Roman" w:hAnsi="Times New Roman" w:cs="Times New Roman"/>
                <w:b w:val="0"/>
                <w:bCs w:val="0"/>
                <w:i w:val="0"/>
                <w:iCs w:val="0"/>
                <w:smallCaps w:val="0"/>
                <w:color w:val="000000"/>
                <w:sz w:val="22"/>
                <w:szCs w:val="22"/>
                <w:bdr w:val="nil"/>
                <w:rtl w:val="0"/>
              </w:rPr>
              <w:t>Policies based on  studies demonstrating those approaches that are most useful and cost effective are called: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intelligence policing.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crime control approach.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filtering.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evidence-based practices.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​resource allocated practices.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 are responsible for revoking probation.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Judges/magistrates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Correctional officers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Prosecutors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Defense attorneys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84. </w:t>
            </w:r>
            <w:r>
              <w:rPr>
                <w:rStyle w:val="DefaultParagraphFont"/>
                <w:rFonts w:ascii="Times New Roman" w:eastAsia="Times New Roman" w:hAnsi="Times New Roman" w:cs="Times New Roman"/>
                <w:b w:val="0"/>
                <w:bCs w:val="0"/>
                <w:i w:val="0"/>
                <w:iCs w:val="0"/>
                <w:smallCaps w:val="0"/>
                <w:color w:val="000000"/>
                <w:sz w:val="22"/>
                <w:szCs w:val="22"/>
                <w:bdr w:val="nil"/>
                <w:rtl w:val="0"/>
              </w:rPr>
              <w:t>Crime is most often prevented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3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using evidence-based practices.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achieving high conviction rates.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deterrent effect of the police, courts, and corrections.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presence of neighborhood watch groups.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​friendly neighbors.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85. </w:t>
            </w:r>
            <w:r>
              <w:rPr>
                <w:rStyle w:val="DefaultParagraphFont"/>
                <w:rFonts w:ascii="Times New Roman" w:eastAsia="Times New Roman" w:hAnsi="Times New Roman" w:cs="Times New Roman"/>
                <w:b w:val="0"/>
                <w:bCs w:val="0"/>
                <w:i w:val="0"/>
                <w:iCs w:val="0"/>
                <w:smallCaps w:val="0"/>
                <w:color w:val="000000"/>
                <w:sz w:val="22"/>
                <w:szCs w:val="22"/>
                <w:bdr w:val="nil"/>
                <w:rtl w:val="0"/>
              </w:rPr>
              <w:t>The parts of the criminal justice system include all of the following 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courts.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corrections.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criminals.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false regarding systems?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9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system is composed of interdependent parts.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Systems are made up of subsystems.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exchange, or mutual transfer of resources, occurs between subsystems.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goals of each subsystem are independent of the goals of the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​Independence is not a hallmark of systems.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87. </w:t>
            </w:r>
            <w:r>
              <w:rPr>
                <w:rStyle w:val="DefaultParagraphFont"/>
                <w:rFonts w:ascii="Times New Roman" w:eastAsia="Times New Roman" w:hAnsi="Times New Roman" w:cs="Times New Roman"/>
                <w:b w:val="0"/>
                <w:bCs w:val="0"/>
                <w:i w:val="0"/>
                <w:iCs w:val="0"/>
                <w:smallCaps w:val="0"/>
                <w:color w:val="000000"/>
                <w:sz w:val="22"/>
                <w:szCs w:val="22"/>
                <w:bdr w:val="nil"/>
                <w:rtl w:val="0"/>
              </w:rPr>
              <w:t>An example of disparity in criminal justice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4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high arrest rates of 18- to 24-year olds.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high rates at which female motorists are given a warning for speeding.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people are randomly selected for enhanced security screenings at airports.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different treatment minors receive.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​seen in the fact that fewer elderly are arrested.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88. 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An example of a crime which would not be considered a </w:t>
            </w:r>
            <w:r>
              <w:rPr>
                <w:rStyle w:val="DefaultParagraphFont"/>
                <w:rFonts w:ascii="Times New Roman" w:eastAsia="Times New Roman" w:hAnsi="Times New Roman" w:cs="Times New Roman"/>
                <w:b w:val="0"/>
                <w:bCs w:val="0"/>
                <w:i/>
                <w:iCs/>
                <w:smallCaps w:val="0"/>
                <w:color w:val="000000"/>
                <w:sz w:val="22"/>
                <w:szCs w:val="22"/>
                <w:bdr w:val="nil"/>
                <w:rtl w:val="0"/>
              </w:rPr>
              <w:t>mala prohibita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offense would be: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prostitution.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gambling.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drug use.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rape.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all of these would be considered </w:t>
                  </w:r>
                  <w:r>
                    <w:rPr>
                      <w:rStyle w:val="DefaultParagraphFont"/>
                      <w:rFonts w:ascii="Times New Roman" w:eastAsia="Times New Roman" w:hAnsi="Times New Roman" w:cs="Times New Roman"/>
                      <w:b w:val="0"/>
                      <w:bCs w:val="0"/>
                      <w:i/>
                      <w:iCs/>
                      <w:smallCaps w:val="0"/>
                      <w:color w:val="000000"/>
                      <w:sz w:val="22"/>
                      <w:szCs w:val="22"/>
                      <w:bdr w:val="nil"/>
                      <w:rtl w:val="0"/>
                    </w:rPr>
                    <w:t>mala prohibita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offenses.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89. </w:t>
            </w:r>
            <w:r>
              <w:rPr>
                <w:rStyle w:val="DefaultParagraphFont"/>
                <w:rFonts w:ascii="Times New Roman" w:eastAsia="Times New Roman" w:hAnsi="Times New Roman" w:cs="Times New Roman"/>
                <w:b w:val="0"/>
                <w:bCs w:val="0"/>
                <w:i w:val="0"/>
                <w:iCs w:val="0"/>
                <w:smallCaps w:val="0"/>
                <w:color w:val="000000"/>
                <w:sz w:val="22"/>
                <w:szCs w:val="22"/>
                <w:bdr w:val="nil"/>
                <w:rtl w:val="0"/>
              </w:rPr>
              <w:t>The goal of criminal justice that concerns fairness and equity is referred to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arbitration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civility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doing justice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controlling crime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preventing crime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90. </w:t>
            </w:r>
            <w:r>
              <w:rPr>
                <w:rStyle w:val="DefaultParagraphFont"/>
                <w:rFonts w:ascii="Times New Roman" w:eastAsia="Times New Roman" w:hAnsi="Times New Roman" w:cs="Times New Roman"/>
                <w:b w:val="0"/>
                <w:bCs w:val="0"/>
                <w:i w:val="0"/>
                <w:iCs w:val="0"/>
                <w:smallCaps w:val="0"/>
                <w:color w:val="000000"/>
                <w:sz w:val="22"/>
                <w:szCs w:val="22"/>
                <w:bdr w:val="nil"/>
                <w:rtl w:val="0"/>
              </w:rPr>
              <w:t>One of the primary rationales behind the creation of the Department of Homeland Security was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5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consolidate border security, intelligence, and emergency response functions.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distribute power to first-responder agencies.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enhance the powers of the Central Intelligence Agency at the expense of the FBI.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create greater state and local cooperation with Interpol.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consolidate state-level police and emergency response powers.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91. </w:t>
            </w:r>
            <w:r>
              <w:rPr>
                <w:rStyle w:val="DefaultParagraphFont"/>
                <w:rFonts w:ascii="Times New Roman" w:eastAsia="Times New Roman" w:hAnsi="Times New Roman" w:cs="Times New Roman"/>
                <w:b w:val="0"/>
                <w:bCs w:val="0"/>
                <w:i w:val="0"/>
                <w:iCs w:val="0"/>
                <w:smallCaps w:val="0"/>
                <w:color w:val="000000"/>
                <w:sz w:val="22"/>
                <w:szCs w:val="22"/>
                <w:bdr w:val="nil"/>
                <w:rtl w:val="0"/>
              </w:rPr>
              <w:t>Discretion differs from filtering in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5"/>
              <w:gridCol w:w="80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filtering uses specific guidelines, while discretion does not.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filtering process provides greater authority than discretion.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filtering allows for more informality in the administration of justice than does discretion.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discretion occurs only after the filtering process has been completed.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discretion and filtering are basically the same processes.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92. </w:t>
            </w:r>
            <w:r>
              <w:rPr>
                <w:rStyle w:val="DefaultParagraphFont"/>
                <w:rFonts w:ascii="Times New Roman" w:eastAsia="Times New Roman" w:hAnsi="Times New Roman" w:cs="Times New Roman"/>
                <w:b w:val="0"/>
                <w:bCs w:val="0"/>
                <w:i w:val="0"/>
                <w:iCs w:val="0"/>
                <w:smallCaps w:val="0"/>
                <w:color w:val="000000"/>
                <w:sz w:val="22"/>
                <w:szCs w:val="22"/>
                <w:bdr w:val="nil"/>
                <w:rtl w:val="0"/>
              </w:rPr>
              <w:t>Assuming a suspect was found guilty and sentenced to prison, the last step in the criminal justice decision-making process would be: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corrections.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release.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indictment.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adjudication.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appeal.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93. </w:t>
            </w:r>
            <w:r>
              <w:rPr>
                <w:rStyle w:val="DefaultParagraphFont"/>
                <w:rFonts w:ascii="Times New Roman" w:eastAsia="Times New Roman" w:hAnsi="Times New Roman" w:cs="Times New Roman"/>
                <w:b w:val="0"/>
                <w:bCs w:val="0"/>
                <w:i w:val="0"/>
                <w:iCs w:val="0"/>
                <w:smallCaps w:val="0"/>
                <w:color w:val="000000"/>
                <w:sz w:val="22"/>
                <w:szCs w:val="22"/>
                <w:bdr w:val="nil"/>
                <w:rtl w:val="0"/>
              </w:rPr>
              <w:t>The function of the initial appearance is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5"/>
              <w:gridCol w:w="80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impose a sentence.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 the prosecutor to prepare the formal charging document  and present it to the court.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bring the suspect before a judge.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 the judge to decide whether there is reasonable cause to believe that an offense was committed.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bring the accused person before the court to hear the indictment and to enter a plea.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94. </w:t>
            </w:r>
            <w:r>
              <w:rPr>
                <w:rStyle w:val="DefaultParagraphFont"/>
                <w:rFonts w:ascii="Times New Roman" w:eastAsia="Times New Roman" w:hAnsi="Times New Roman" w:cs="Times New Roman"/>
                <w:b w:val="0"/>
                <w:bCs w:val="0"/>
                <w:i w:val="0"/>
                <w:iCs w:val="0"/>
                <w:smallCaps w:val="0"/>
                <w:color w:val="000000"/>
                <w:sz w:val="22"/>
                <w:szCs w:val="22"/>
                <w:bdr w:val="nil"/>
                <w:rtl w:val="0"/>
              </w:rPr>
              <w:t>The physically taking of a person into custody on the grounds that there is reason to believe he or she has committed a criminal offense is known as 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investigation.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arrest.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indictment.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adjudication.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appeal.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95. 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Differential treatment of individuals or groups based on race, ethnicity, gender, sexual orientation, or economic status, instead of on their behavior or qualifications </w:t>
            </w:r>
            <w:r>
              <w:rPr>
                <w:rStyle w:val="DefaultParagraphFont"/>
                <w:rFonts w:ascii="Times New Roman" w:eastAsia="Times New Roman" w:hAnsi="Times New Roman" w:cs="Times New Roman"/>
                <w:b w:val="0"/>
                <w:bCs w:val="0"/>
                <w:i w:val="0"/>
                <w:iCs w:val="0"/>
                <w:smallCaps w:val="0"/>
                <w:color w:val="000000"/>
                <w:sz w:val="24"/>
                <w:szCs w:val="24"/>
                <w:bdr w:val="nil"/>
                <w:rtl w:val="0"/>
              </w:rPr>
              <w:t>is the definition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disparity.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discrimination.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discretion.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racism.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differential treatment.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Completion</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96. </w:t>
            </w:r>
            <w:r>
              <w:rPr>
                <w:rStyle w:val="DefaultParagraphFont"/>
                <w:rFonts w:ascii="Times New Roman" w:eastAsia="Times New Roman" w:hAnsi="Times New Roman" w:cs="Times New Roman"/>
                <w:b w:val="0"/>
                <w:bCs w:val="0"/>
                <w:i w:val="0"/>
                <w:iCs w:val="0"/>
                <w:smallCaps w:val="0"/>
                <w:color w:val="000000"/>
                <w:sz w:val="22"/>
                <w:szCs w:val="22"/>
                <w:bdr w:val="nil"/>
                <w:rtl w:val="0"/>
              </w:rPr>
              <w:t>Offenses that are wrong by their very nature are called ______________ offenses.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mala in 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97. 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 offenses are prohibited by law but are not wrong in themselves.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3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Mala prohibita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98. </w:t>
            </w:r>
            <w:r>
              <w:rPr>
                <w:rStyle w:val="DefaultParagraphFont"/>
                <w:rFonts w:ascii="Times New Roman" w:eastAsia="Times New Roman" w:hAnsi="Times New Roman" w:cs="Times New Roman"/>
                <w:b w:val="0"/>
                <w:bCs w:val="0"/>
                <w:i w:val="0"/>
                <w:iCs w:val="0"/>
                <w:smallCaps w:val="0"/>
                <w:color w:val="000000"/>
                <w:sz w:val="22"/>
                <w:szCs w:val="22"/>
                <w:bdr w:val="nil"/>
                <w:rtl w:val="0"/>
              </w:rPr>
              <w:t>Most criminal cases are heard in ____________________ court.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99. 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___________ are actions that violate laws defining which socially harmful behaviors will be subject to the government’s power to impose punishments.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6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Crimes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100. </w:t>
            </w:r>
            <w:r>
              <w:rPr>
                <w:rStyle w:val="DefaultParagraphFont"/>
                <w:rFonts w:ascii="Times New Roman" w:eastAsia="Times New Roman" w:hAnsi="Times New Roman" w:cs="Times New Roman"/>
                <w:b w:val="0"/>
                <w:bCs w:val="0"/>
                <w:i w:val="0"/>
                <w:iCs w:val="0"/>
                <w:smallCaps w:val="0"/>
                <w:color w:val="000000"/>
                <w:sz w:val="22"/>
                <w:szCs w:val="22"/>
                <w:bdr w:val="nil"/>
                <w:rtl w:val="0"/>
              </w:rPr>
              <w:t>A system of government in which power is divided between a central (national) government and regional (state) government is called ______________________.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federalism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101. 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United States the vast majority of crimes are defined by __________ laws.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102. </w:t>
            </w:r>
            <w:r>
              <w:rPr>
                <w:rStyle w:val="DefaultParagraphFont"/>
                <w:rFonts w:ascii="Times New Roman" w:eastAsia="Times New Roman" w:hAnsi="Times New Roman" w:cs="Times New Roman"/>
                <w:b w:val="0"/>
                <w:bCs w:val="0"/>
                <w:i w:val="0"/>
                <w:iCs w:val="0"/>
                <w:smallCaps w:val="0"/>
                <w:color w:val="000000"/>
                <w:sz w:val="22"/>
                <w:szCs w:val="22"/>
                <w:bdr w:val="nil"/>
                <w:rtl w:val="0"/>
              </w:rPr>
              <w:t>The mutual transfer of resources between individual actors is known as an 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8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exchange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103. </w:t>
            </w:r>
            <w:r>
              <w:rPr>
                <w:rStyle w:val="DefaultParagraphFont"/>
                <w:rFonts w:ascii="Times New Roman" w:eastAsia="Times New Roman" w:hAnsi="Times New Roman" w:cs="Times New Roman"/>
                <w:b w:val="0"/>
                <w:bCs w:val="0"/>
                <w:i w:val="0"/>
                <w:iCs w:val="0"/>
                <w:smallCaps w:val="0"/>
                <w:color w:val="000000"/>
                <w:sz w:val="22"/>
                <w:szCs w:val="22"/>
                <w:bdr w:val="nil"/>
                <w:rtl w:val="0"/>
              </w:rPr>
              <w:t>A/an ___________ is a complex whole consisting of interdependent parts whose actions are directed toward goals and are influenced by the environment within which they function.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6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system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104. </w:t>
            </w:r>
            <w:r>
              <w:rPr>
                <w:rStyle w:val="DefaultParagraphFont"/>
                <w:rFonts w:ascii="Times New Roman" w:eastAsia="Times New Roman" w:hAnsi="Times New Roman" w:cs="Times New Roman"/>
                <w:b w:val="0"/>
                <w:bCs w:val="0"/>
                <w:i w:val="0"/>
                <w:iCs w:val="0"/>
                <w:smallCaps w:val="0"/>
                <w:color w:val="000000"/>
                <w:sz w:val="22"/>
                <w:szCs w:val="22"/>
                <w:bdr w:val="nil"/>
                <w:rtl w:val="0"/>
              </w:rPr>
              <w:t>Because the United States has no Constitutional provision for a national police force, it creates a ________ criminal justice system with dispersed powers.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decentralized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105. </w:t>
            </w:r>
            <w:r>
              <w:rPr>
                <w:rStyle w:val="DefaultParagraphFont"/>
                <w:rFonts w:ascii="Times New Roman" w:eastAsia="Times New Roman" w:hAnsi="Times New Roman" w:cs="Times New Roman"/>
                <w:b w:val="0"/>
                <w:bCs w:val="0"/>
                <w:i w:val="0"/>
                <w:iCs w:val="0"/>
                <w:smallCaps w:val="0"/>
                <w:color w:val="000000"/>
                <w:sz w:val="22"/>
                <w:szCs w:val="22"/>
                <w:bdr w:val="nil"/>
                <w:rtl w:val="0"/>
              </w:rPr>
              <w:t>During ____________________, courts decide whether or not a defendant is guilty.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08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adjudication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106. </w:t>
            </w:r>
            <w:r>
              <w:rPr>
                <w:rStyle w:val="DefaultParagraphFont"/>
                <w:rFonts w:ascii="Times New Roman" w:eastAsia="Times New Roman" w:hAnsi="Times New Roman" w:cs="Times New Roman"/>
                <w:b w:val="0"/>
                <w:bCs w:val="0"/>
                <w:i w:val="0"/>
                <w:iCs w:val="0"/>
                <w:smallCaps w:val="0"/>
                <w:color w:val="000000"/>
                <w:sz w:val="22"/>
                <w:szCs w:val="22"/>
                <w:bdr w:val="nil"/>
                <w:rtl w:val="0"/>
              </w:rPr>
              <w:t>The procedure by which an administrative record is made of an arrest is called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7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booking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107. </w:t>
            </w:r>
            <w:r>
              <w:rPr>
                <w:rStyle w:val="DefaultParagraphFont"/>
                <w:rFonts w:ascii="Times New Roman" w:eastAsia="Times New Roman" w:hAnsi="Times New Roman" w:cs="Times New Roman"/>
                <w:b w:val="0"/>
                <w:bCs w:val="0"/>
                <w:i w:val="0"/>
                <w:iCs w:val="0"/>
                <w:smallCaps w:val="0"/>
                <w:color w:val="000000"/>
                <w:sz w:val="22"/>
                <w:szCs w:val="22"/>
                <w:bdr w:val="nil"/>
                <w:rtl w:val="0"/>
              </w:rPr>
              <w:t>A/an _________ occurs when the police gather the facts associated with a criminal act.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investigation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108. </w:t>
            </w:r>
            <w:r>
              <w:rPr>
                <w:rStyle w:val="DefaultParagraphFont"/>
                <w:rFonts w:ascii="Times New Roman" w:eastAsia="Times New Roman" w:hAnsi="Times New Roman" w:cs="Times New Roman"/>
                <w:b w:val="0"/>
                <w:bCs w:val="0"/>
                <w:i w:val="0"/>
                <w:iCs w:val="0"/>
                <w:smallCaps w:val="0"/>
                <w:color w:val="000000"/>
                <w:sz w:val="22"/>
                <w:szCs w:val="22"/>
                <w:bdr w:val="nil"/>
                <w:rtl w:val="0"/>
              </w:rPr>
              <w:t>Youthful offenders and offenders convicted of minor violations are most likely to be sentenced to ____________________.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8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probation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109. 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____________________ are serious crimes punishable by more than one year of incarceration.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7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Felonies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110. 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____________________________ is the criminal procedure in which the suspect is brought before a judge in order to formally review the charges and determine bail.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5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Initial appearance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111. </w:t>
            </w:r>
            <w:r>
              <w:rPr>
                <w:rStyle w:val="DefaultParagraphFont"/>
                <w:rFonts w:ascii="Times New Roman" w:eastAsia="Times New Roman" w:hAnsi="Times New Roman" w:cs="Times New Roman"/>
                <w:b w:val="0"/>
                <w:bCs w:val="0"/>
                <w:i w:val="0"/>
                <w:iCs w:val="0"/>
                <w:smallCaps w:val="0"/>
                <w:color w:val="000000"/>
                <w:sz w:val="22"/>
                <w:szCs w:val="22"/>
                <w:bdr w:val="nil"/>
                <w:rtl w:val="0"/>
              </w:rPr>
              <w:t>The criminal procedure in which the defendant appears in court to hear the indictment read by a judge and to enter a plea is called 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0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arraignment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112. </w:t>
            </w:r>
            <w:r>
              <w:rPr>
                <w:rStyle w:val="DefaultParagraphFont"/>
                <w:rFonts w:ascii="Times New Roman" w:eastAsia="Times New Roman" w:hAnsi="Times New Roman" w:cs="Times New Roman"/>
                <w:b w:val="0"/>
                <w:bCs w:val="0"/>
                <w:i w:val="0"/>
                <w:iCs w:val="0"/>
                <w:smallCaps w:val="0"/>
                <w:color w:val="000000"/>
                <w:sz w:val="22"/>
                <w:szCs w:val="22"/>
                <w:bdr w:val="nil"/>
                <w:rtl w:val="0"/>
              </w:rPr>
              <w:t>A document stating that the grand jury has charged an individual with a specific crime is known as a(n) ____________________.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indictment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113. </w:t>
            </w:r>
            <w:r>
              <w:rPr>
                <w:rStyle w:val="DefaultParagraphFont"/>
                <w:rFonts w:ascii="Times New Roman" w:eastAsia="Times New Roman" w:hAnsi="Times New Roman" w:cs="Times New Roman"/>
                <w:b w:val="0"/>
                <w:bCs w:val="0"/>
                <w:i w:val="0"/>
                <w:iCs w:val="0"/>
                <w:smallCaps w:val="0"/>
                <w:color w:val="000000"/>
                <w:sz w:val="22"/>
                <w:szCs w:val="22"/>
                <w:bdr w:val="nil"/>
                <w:rtl w:val="0"/>
              </w:rPr>
              <w:t>The ____________________ model of the criminal justice system emphasizes individual freedom and rights.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0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due process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114. </w:t>
            </w:r>
            <w:r>
              <w:rPr>
                <w:rStyle w:val="DefaultParagraphFont"/>
                <w:rFonts w:ascii="Times New Roman" w:eastAsia="Times New Roman" w:hAnsi="Times New Roman" w:cs="Times New Roman"/>
                <w:b w:val="0"/>
                <w:bCs w:val="0"/>
                <w:i w:val="0"/>
                <w:iCs w:val="0"/>
                <w:smallCaps w:val="0"/>
                <w:color w:val="000000"/>
                <w:sz w:val="22"/>
                <w:szCs w:val="22"/>
                <w:bdr w:val="nil"/>
                <w:rtl w:val="0"/>
              </w:rPr>
              <w:t>“Celebrated cases” are at layer __________of the criminal justice wedding cake model of criminal justice.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3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115. </w:t>
            </w:r>
            <w:r>
              <w:rPr>
                <w:rStyle w:val="DefaultParagraphFont"/>
                <w:rFonts w:ascii="Times New Roman" w:eastAsia="Times New Roman" w:hAnsi="Times New Roman" w:cs="Times New Roman"/>
                <w:b w:val="0"/>
                <w:bCs w:val="0"/>
                <w:i w:val="0"/>
                <w:iCs w:val="0"/>
                <w:smallCaps w:val="0"/>
                <w:color w:val="000000"/>
                <w:sz w:val="22"/>
                <w:szCs w:val="22"/>
                <w:bdr w:val="nil"/>
                <w:rtl w:val="0"/>
              </w:rPr>
              <w:t>Packer’s model of the criminal justice system which stresses efficiency, speed, finality, and disposition of crimes is called the ____________________.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7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crime control model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116. </w:t>
            </w:r>
            <w:r>
              <w:rPr>
                <w:rStyle w:val="DefaultParagraphFont"/>
                <w:rFonts w:ascii="Times New Roman" w:eastAsia="Times New Roman" w:hAnsi="Times New Roman" w:cs="Times New Roman"/>
                <w:b w:val="0"/>
                <w:bCs w:val="0"/>
                <w:i w:val="0"/>
                <w:iCs w:val="0"/>
                <w:smallCaps w:val="0"/>
                <w:color w:val="000000"/>
                <w:sz w:val="22"/>
                <w:szCs w:val="22"/>
                <w:bdr w:val="nil"/>
                <w:rtl w:val="0"/>
              </w:rPr>
              <w:t>Packer’s model of the criminal justice system which stresses the adversarial process, the rights of defendants, and formal decision-making procedures is called the __________________________.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6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due process model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117. </w:t>
            </w:r>
            <w:r>
              <w:rPr>
                <w:rStyle w:val="DefaultParagraphFont"/>
                <w:rFonts w:ascii="Times New Roman" w:eastAsia="Times New Roman" w:hAnsi="Times New Roman" w:cs="Times New Roman"/>
                <w:b w:val="0"/>
                <w:bCs w:val="0"/>
                <w:i w:val="0"/>
                <w:iCs w:val="0"/>
                <w:smallCaps w:val="0"/>
                <w:color w:val="000000"/>
                <w:sz w:val="22"/>
                <w:szCs w:val="22"/>
                <w:bdr w:val="nil"/>
                <w:rtl w:val="0"/>
              </w:rPr>
              <w:t>Differential treatment based on race, class or gender, without regard to behavior or qualifications, is known as ____________________.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2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discrimination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118. </w:t>
            </w:r>
            <w:r>
              <w:rPr>
                <w:rStyle w:val="DefaultParagraphFont"/>
                <w:rFonts w:ascii="Times New Roman" w:eastAsia="Times New Roman" w:hAnsi="Times New Roman" w:cs="Times New Roman"/>
                <w:b w:val="0"/>
                <w:bCs w:val="0"/>
                <w:i w:val="0"/>
                <w:iCs w:val="0"/>
                <w:smallCaps w:val="0"/>
                <w:color w:val="000000"/>
                <w:sz w:val="22"/>
                <w:szCs w:val="22"/>
                <w:bdr w:val="nil"/>
                <w:rtl w:val="0"/>
              </w:rPr>
              <w:t>African American males are sent to jails and prisons at a rate of ____ times greater than that of whites.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2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six</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119. </w:t>
            </w:r>
            <w:r>
              <w:rPr>
                <w:rStyle w:val="DefaultParagraphFont"/>
                <w:rFonts w:ascii="Times New Roman" w:eastAsia="Times New Roman" w:hAnsi="Times New Roman" w:cs="Times New Roman"/>
                <w:b w:val="0"/>
                <w:bCs w:val="0"/>
                <w:i w:val="0"/>
                <w:iCs w:val="0"/>
                <w:smallCaps w:val="0"/>
                <w:color w:val="000000"/>
                <w:sz w:val="22"/>
                <w:szCs w:val="22"/>
                <w:bdr w:val="nil"/>
                <w:rtl w:val="0"/>
              </w:rPr>
              <w:t>Policies developed through guidance from research studies that demonstrate which approaches are most useful and cost effective for advancing desired goals are called __________ practices.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3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evidence-based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120. </w:t>
            </w:r>
            <w:r>
              <w:rPr>
                <w:rStyle w:val="DefaultParagraphFont"/>
                <w:rFonts w:ascii="Times New Roman" w:eastAsia="Times New Roman" w:hAnsi="Times New Roman" w:cs="Times New Roman"/>
                <w:b w:val="0"/>
                <w:bCs w:val="0"/>
                <w:i w:val="0"/>
                <w:iCs w:val="0"/>
                <w:smallCaps w:val="0"/>
                <w:color w:val="000000"/>
                <w:sz w:val="22"/>
                <w:szCs w:val="22"/>
                <w:bdr w:val="nil"/>
                <w:rtl w:val="0"/>
              </w:rPr>
              <w:t>Evidence-based practices are designed to a</w:t>
            </w:r>
            <w:r>
              <w:rPr>
                <w:rStyle w:val="DefaultParagraphFont"/>
                <w:rFonts w:ascii="Times New Roman" w:eastAsia="Times New Roman" w:hAnsi="Times New Roman" w:cs="Times New Roman"/>
                <w:b w:val="0"/>
                <w:bCs w:val="0"/>
                <w:i w:val="0"/>
                <w:iCs w:val="0"/>
                <w:smallCaps w:val="0"/>
                <w:color w:val="000000"/>
                <w:sz w:val="22"/>
                <w:szCs w:val="22"/>
                <w:bdr w:val="nil"/>
                <w:rtl w:val="0"/>
              </w:rPr>
              <w:t>dvance the ____ of the criminal justice system.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goals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 are the interdependent parts within the larger system.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0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Subsystems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122. 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 is a screening operation by which some cases advance and others do not.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7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Filtering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123. 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 is the authority to make decisions without reference to specific rules.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1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Discretion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124. </w:t>
            </w:r>
            <w:r>
              <w:rPr>
                <w:rStyle w:val="DefaultParagraphFont"/>
                <w:rFonts w:ascii="Times New Roman" w:eastAsia="Times New Roman" w:hAnsi="Times New Roman" w:cs="Times New Roman"/>
                <w:b w:val="0"/>
                <w:bCs w:val="0"/>
                <w:i w:val="0"/>
                <w:iCs w:val="0"/>
                <w:smallCaps w:val="0"/>
                <w:color w:val="000000"/>
                <w:sz w:val="22"/>
                <w:szCs w:val="22"/>
                <w:bdr w:val="nil"/>
                <w:rtl w:val="0"/>
              </w:rPr>
              <w:t>A difference between groups that may be explained either by legitimate factors or by discrimination is known as 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7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disparity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Subjective Short Answer</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Office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Jef</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 </w:t>
            </w:r>
            <w:r>
              <w:rPr>
                <w:rStyle w:val="DefaultParagraphFont"/>
                <w:rFonts w:ascii="Times New Roman" w:eastAsia="Times New Roman" w:hAnsi="Times New Roman" w:cs="Times New Roman"/>
                <w:b w:val="0"/>
                <w:bCs w:val="0"/>
                <w:i w:val="0"/>
                <w:iCs w:val="0"/>
                <w:smallCaps w:val="0"/>
                <w:color w:val="000000"/>
                <w:sz w:val="22"/>
                <w:szCs w:val="22"/>
                <w:bdr w:val="nil"/>
                <w:rtl w:val="0"/>
              </w:rPr>
              <w:t>McNai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arrived</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at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scen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 a </w:t>
            </w:r>
            <w:r>
              <w:rPr>
                <w:rStyle w:val="DefaultParagraphFont"/>
                <w:rFonts w:ascii="Times New Roman" w:eastAsia="Times New Roman" w:hAnsi="Times New Roman" w:cs="Times New Roman"/>
                <w:b w:val="0"/>
                <w:bCs w:val="0"/>
                <w:i w:val="0"/>
                <w:iCs w:val="0"/>
                <w:smallCaps w:val="0"/>
                <w:color w:val="000000"/>
                <w:sz w:val="22"/>
                <w:szCs w:val="22"/>
                <w:bdr w:val="nil"/>
                <w:rtl w:val="0"/>
              </w:rPr>
              <w:t>robber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progress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Upo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arrival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mee</w:t>
            </w:r>
            <w:r>
              <w:rPr>
                <w:rStyle w:val="DefaultParagraphFont"/>
                <w:rFonts w:ascii="Times New Roman" w:eastAsia="Times New Roman" w:hAnsi="Times New Roman" w:cs="Times New Roman"/>
                <w:b w:val="0"/>
                <w:bCs w:val="0"/>
                <w:i w:val="0"/>
                <w:iCs w:val="0"/>
                <w:smallCaps w:val="0"/>
                <w:color w:val="000000"/>
                <w:sz w:val="22"/>
                <w:szCs w:val="22"/>
                <w:bdr w:val="nil"/>
                <w:rtl w:val="0"/>
              </w:rPr>
              <w:t>ts </w:t>
            </w:r>
            <w:r>
              <w:rPr>
                <w:rStyle w:val="DefaultParagraphFont"/>
                <w:rFonts w:ascii="Times New Roman" w:eastAsia="Times New Roman" w:hAnsi="Times New Roman" w:cs="Times New Roman"/>
                <w:b w:val="0"/>
                <w:bCs w:val="0"/>
                <w:i w:val="0"/>
                <w:iCs w:val="0"/>
                <w:smallCaps w:val="0"/>
                <w:color w:val="000000"/>
                <w:sz w:val="22"/>
                <w:szCs w:val="22"/>
                <w:bdr w:val="nil"/>
                <w:rtl w:val="0"/>
              </w:rPr>
              <w:t>wit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victi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m </w:t>
            </w:r>
            <w:r>
              <w:rPr>
                <w:rStyle w:val="DefaultParagraphFont"/>
                <w:rFonts w:ascii="Times New Roman" w:eastAsia="Times New Roman" w:hAnsi="Times New Roman" w:cs="Times New Roman"/>
                <w:b w:val="0"/>
                <w:bCs w:val="0"/>
                <w:i w:val="0"/>
                <w:iCs w:val="0"/>
                <w:smallCaps w:val="0"/>
                <w:color w:val="000000"/>
                <w:sz w:val="22"/>
                <w:szCs w:val="22"/>
                <w:bdr w:val="nil"/>
                <w:rtl w:val="0"/>
              </w:rPr>
              <w:t>who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state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tha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an armed intrude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pacing w:val="11"/>
                <w:sz w:val="22"/>
                <w:szCs w:val="22"/>
                <w:bdr w:val="nil"/>
                <w:rtl w:val="0"/>
              </w:rPr>
              <w:t>had </w:t>
            </w:r>
            <w:r>
              <w:rPr>
                <w:rStyle w:val="DefaultParagraphFont"/>
                <w:rFonts w:ascii="Times New Roman" w:eastAsia="Times New Roman" w:hAnsi="Times New Roman" w:cs="Times New Roman"/>
                <w:b w:val="0"/>
                <w:bCs w:val="0"/>
                <w:i w:val="0"/>
                <w:iCs w:val="0"/>
                <w:smallCaps w:val="0"/>
                <w:color w:val="000000"/>
                <w:sz w:val="22"/>
                <w:szCs w:val="22"/>
                <w:bdr w:val="nil"/>
                <w:rtl w:val="0"/>
              </w:rPr>
              <w:t>entere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hi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hom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wearin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g a </w:t>
            </w:r>
            <w:r>
              <w:rPr>
                <w:rStyle w:val="DefaultParagraphFont"/>
                <w:rFonts w:ascii="Times New Roman" w:eastAsia="Times New Roman" w:hAnsi="Times New Roman" w:cs="Times New Roman"/>
                <w:b w:val="0"/>
                <w:bCs w:val="0"/>
                <w:i w:val="0"/>
                <w:iCs w:val="0"/>
                <w:smallCaps w:val="0"/>
                <w:color w:val="000000"/>
                <w:sz w:val="22"/>
                <w:szCs w:val="22"/>
                <w:bdr w:val="nil"/>
                <w:rtl w:val="0"/>
              </w:rPr>
              <w:t>sk</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 </w:t>
            </w:r>
            <w:r>
              <w:rPr>
                <w:rStyle w:val="DefaultParagraphFont"/>
                <w:rFonts w:ascii="Times New Roman" w:eastAsia="Times New Roman" w:hAnsi="Times New Roman" w:cs="Times New Roman"/>
                <w:b w:val="0"/>
                <w:bCs w:val="0"/>
                <w:i w:val="0"/>
                <w:iCs w:val="0"/>
                <w:smallCaps w:val="0"/>
                <w:color w:val="000000"/>
                <w:sz w:val="22"/>
                <w:szCs w:val="22"/>
                <w:bdr w:val="nil"/>
                <w:rtl w:val="0"/>
              </w:rPr>
              <w:t>mas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k </w:t>
            </w:r>
            <w:r>
              <w:rPr>
                <w:rStyle w:val="DefaultParagraphFont"/>
                <w:rFonts w:ascii="Times New Roman" w:eastAsia="Times New Roman" w:hAnsi="Times New Roman" w:cs="Times New Roman"/>
                <w:b w:val="0"/>
                <w:bCs w:val="0"/>
                <w:i w:val="0"/>
                <w:iCs w:val="0"/>
                <w:smallCaps w:val="0"/>
                <w:color w:val="000000"/>
                <w:sz w:val="22"/>
                <w:szCs w:val="22"/>
                <w:bdr w:val="nil"/>
                <w:rtl w:val="0"/>
              </w:rPr>
              <w:t>an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demandin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g </w:t>
            </w:r>
            <w:r>
              <w:rPr>
                <w:rStyle w:val="DefaultParagraphFont"/>
                <w:rFonts w:ascii="Times New Roman" w:eastAsia="Times New Roman" w:hAnsi="Times New Roman" w:cs="Times New Roman"/>
                <w:b w:val="0"/>
                <w:bCs w:val="0"/>
                <w:i w:val="0"/>
                <w:iCs w:val="0"/>
                <w:smallCaps w:val="0"/>
                <w:color w:val="000000"/>
                <w:sz w:val="22"/>
                <w:szCs w:val="22"/>
                <w:bdr w:val="nil"/>
                <w:rtl w:val="0"/>
              </w:rPr>
              <w:t>money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victi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m </w:t>
            </w:r>
            <w:r>
              <w:rPr>
                <w:rStyle w:val="DefaultParagraphFont"/>
                <w:rFonts w:ascii="Times New Roman" w:eastAsia="Times New Roman" w:hAnsi="Times New Roman" w:cs="Times New Roman"/>
                <w:b w:val="0"/>
                <w:bCs w:val="0"/>
                <w:i w:val="0"/>
                <w:iCs w:val="0"/>
                <w:smallCaps w:val="0"/>
                <w:color w:val="000000"/>
                <w:sz w:val="22"/>
                <w:szCs w:val="22"/>
                <w:bdr w:val="nil"/>
                <w:rtl w:val="0"/>
              </w:rPr>
              <w:t>stated</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tha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intrude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then</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fle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foo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throug</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bac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k </w:t>
            </w:r>
            <w:r>
              <w:rPr>
                <w:rStyle w:val="DefaultParagraphFont"/>
                <w:rFonts w:ascii="Times New Roman" w:eastAsia="Times New Roman" w:hAnsi="Times New Roman" w:cs="Times New Roman"/>
                <w:b w:val="0"/>
                <w:bCs w:val="0"/>
                <w:i w:val="0"/>
                <w:iCs w:val="0"/>
                <w:smallCaps w:val="0"/>
                <w:color w:val="000000"/>
                <w:sz w:val="22"/>
                <w:szCs w:val="22"/>
                <w:bdr w:val="nil"/>
                <w:rtl w:val="0"/>
              </w:rPr>
              <w:t>doo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prio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officer’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arrival.  The suspect is later found and the criminal justice system quickly and efficiently disposes of the case.</w:t>
            </w:r>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125. </w:t>
            </w:r>
            <w:r>
              <w:rPr>
                <w:rStyle w:val="DefaultParagraphFont"/>
                <w:rFonts w:ascii="Times New Roman" w:eastAsia="Times New Roman" w:hAnsi="Times New Roman" w:cs="Times New Roman"/>
                <w:b w:val="0"/>
                <w:bCs w:val="0"/>
                <w:i w:val="0"/>
                <w:iCs w:val="0"/>
                <w:smallCaps w:val="0"/>
                <w:color w:val="000000"/>
                <w:sz w:val="22"/>
                <w:szCs w:val="22"/>
                <w:bdr w:val="nil"/>
                <w:rtl w:val="0"/>
              </w:rPr>
              <w:t>Officer McNair is determined to be the first officer on the scene. His arrival establishes what part of the decision making process?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Investigation</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 Arrest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c. Initial appearance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d. Charging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e. Indictment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126. </w:t>
            </w:r>
            <w:r>
              <w:rPr>
                <w:rStyle w:val="DefaultParagraphFont"/>
                <w:rFonts w:ascii="Times New Roman" w:eastAsia="Times New Roman" w:hAnsi="Times New Roman" w:cs="Times New Roman"/>
                <w:b w:val="0"/>
                <w:bCs w:val="0"/>
                <w:i w:val="0"/>
                <w:iCs w:val="0"/>
                <w:smallCaps w:val="0"/>
                <w:color w:val="000000"/>
                <w:sz w:val="22"/>
                <w:szCs w:val="22"/>
                <w:bdr w:val="nil"/>
                <w:rtl w:val="0"/>
              </w:rPr>
              <w:t>Officer McNair is forced to make several decisions regarding this case. Should he take a report, should he actively look for the intruder, or should he interview witnesses? Determining what is the best solution to the problem is an important component to an officer’s job. This is often referred to as: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adjudication.</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 information.</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c. booking.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d. discretion.</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criminal justice system goals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127. 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Officer McNair locates the suspect approximately two blocks from the victim’s location. The suspect is immediately arrested and is awaiting trial in jail. Soon after his arrest, he goes before a judge. </w:t>
            </w:r>
            <w:r>
              <w:rPr>
                <w:rStyle w:val="DefaultParagraphFont"/>
                <w:rFonts w:ascii="Times New Roman" w:eastAsia="Times New Roman" w:hAnsi="Times New Roman" w:cs="Times New Roman"/>
                <w:b w:val="0"/>
                <w:bCs w:val="0"/>
                <w:i w:val="0"/>
                <w:iCs w:val="0"/>
                <w:smallCaps w:val="0"/>
                <w:color w:val="000000"/>
                <w:spacing w:val="8"/>
                <w:sz w:val="22"/>
                <w:szCs w:val="22"/>
                <w:bdr w:val="nil"/>
                <w:rtl w:val="0"/>
              </w:rPr>
              <w:t>The suspect currently finds himself in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pacing w:val="1"/>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wha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ste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p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 </w:t>
            </w:r>
            <w:r>
              <w:rPr>
                <w:rStyle w:val="DefaultParagraphFont"/>
                <w:rFonts w:ascii="Times New Roman" w:eastAsia="Times New Roman" w:hAnsi="Times New Roman" w:cs="Times New Roman"/>
                <w:b w:val="0"/>
                <w:bCs w:val="0"/>
                <w:i w:val="0"/>
                <w:iCs w:val="0"/>
                <w:smallCaps w:val="0"/>
                <w:color w:val="000000"/>
                <w:sz w:val="22"/>
                <w:szCs w:val="22"/>
                <w:bdr w:val="nil"/>
                <w:rtl w:val="0"/>
              </w:rPr>
              <w:t>the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decisio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makin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g </w:t>
            </w:r>
            <w:r>
              <w:rPr>
                <w:rStyle w:val="DefaultParagraphFont"/>
                <w:rFonts w:ascii="Times New Roman" w:eastAsia="Times New Roman" w:hAnsi="Times New Roman" w:cs="Times New Roman"/>
                <w:b w:val="0"/>
                <w:bCs w:val="0"/>
                <w:i w:val="0"/>
                <w:iCs w:val="0"/>
                <w:smallCaps w:val="0"/>
                <w:color w:val="000000"/>
                <w:sz w:val="22"/>
                <w:szCs w:val="22"/>
                <w:bdr w:val="nil"/>
                <w:rtl w:val="0"/>
              </w:rPr>
              <w:t>proces</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Investigation</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 Arrest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c. Initial appearance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d. Charging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e. Trial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128. </w:t>
            </w:r>
            <w:r>
              <w:rPr>
                <w:rStyle w:val="DefaultParagraphFont"/>
                <w:rFonts w:ascii="Times New Roman" w:eastAsia="Times New Roman" w:hAnsi="Times New Roman" w:cs="Times New Roman"/>
                <w:b w:val="0"/>
                <w:bCs w:val="0"/>
                <w:i w:val="0"/>
                <w:iCs w:val="0"/>
                <w:smallCaps w:val="0"/>
                <w:color w:val="000000"/>
                <w:spacing w:val="5"/>
                <w:sz w:val="22"/>
                <w:szCs w:val="22"/>
                <w:bdr w:val="nil"/>
                <w:rtl w:val="0"/>
              </w:rPr>
              <w:t>The intruder has been arrested and the presiding judge is the only person who can now accept or reject the defendant’s: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plea bargain.</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 case.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c. indictment.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d. demand for parole.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e. charges.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129. </w:t>
            </w:r>
            <w:r>
              <w:rPr>
                <w:rStyle w:val="DefaultParagraphFont"/>
                <w:rFonts w:ascii="Times New Roman" w:eastAsia="Times New Roman" w:hAnsi="Times New Roman" w:cs="Times New Roman"/>
                <w:b w:val="0"/>
                <w:bCs w:val="0"/>
                <w:i w:val="0"/>
                <w:iCs w:val="0"/>
                <w:smallCaps w:val="0"/>
                <w:color w:val="000000"/>
                <w:sz w:val="22"/>
                <w:szCs w:val="22"/>
                <w:bdr w:val="nil"/>
                <w:rtl w:val="0"/>
              </w:rPr>
              <w:t>The entire situation, from the intruder's presence, to Officer McNair's arrival, to the apprehensin and processing of the suspect, reflects most closely which of Packer's model?</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Due process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 Crime control</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c. Evidence-based policing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d. Social control</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e. Crime prevention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Domini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 </w:t>
            </w:r>
            <w:r>
              <w:rPr>
                <w:rStyle w:val="DefaultParagraphFont"/>
                <w:rFonts w:ascii="Times New Roman" w:eastAsia="Times New Roman" w:hAnsi="Times New Roman" w:cs="Times New Roman"/>
                <w:b w:val="0"/>
                <w:bCs w:val="0"/>
                <w:i w:val="0"/>
                <w:iCs w:val="0"/>
                <w:smallCaps w:val="0"/>
                <w:color w:val="000000"/>
                <w:sz w:val="22"/>
                <w:szCs w:val="22"/>
                <w:bdr w:val="nil"/>
                <w:rtl w:val="0"/>
              </w:rPr>
              <w:t>Alle</w:t>
            </w:r>
            <w:r>
              <w:rPr>
                <w:rStyle w:val="DefaultParagraphFont"/>
                <w:rFonts w:ascii="Times New Roman" w:eastAsia="Times New Roman" w:hAnsi="Times New Roman" w:cs="Times New Roman"/>
                <w:b w:val="0"/>
                <w:bCs w:val="0"/>
                <w:i w:val="0"/>
                <w:iCs w:val="0"/>
                <w:smallCaps w:val="0"/>
                <w:color w:val="000000"/>
                <w:sz w:val="22"/>
                <w:szCs w:val="22"/>
                <w:bdr w:val="nil"/>
                <w:rtl w:val="0"/>
              </w:rPr>
              <w:t>n, an African American </w:t>
            </w:r>
            <w:r>
              <w:rPr>
                <w:rStyle w:val="DefaultParagraphFont"/>
                <w:rFonts w:ascii="Times New Roman" w:eastAsia="Times New Roman" w:hAnsi="Times New Roman" w:cs="Times New Roman"/>
                <w:b w:val="0"/>
                <w:bCs w:val="0"/>
                <w:i w:val="0"/>
                <w:iCs w:val="0"/>
                <w:smallCaps w:val="0"/>
                <w:color w:val="000000"/>
                <w:sz w:val="22"/>
                <w:szCs w:val="22"/>
                <w:bdr w:val="nil"/>
                <w:rtl w:val="0"/>
              </w:rPr>
              <w:t>and</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renowned neurosurgeo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wa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drivin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g </w:t>
            </w:r>
            <w:r>
              <w:rPr>
                <w:rStyle w:val="DefaultParagraphFont"/>
                <w:rFonts w:ascii="Times New Roman" w:eastAsia="Times New Roman" w:hAnsi="Times New Roman" w:cs="Times New Roman"/>
                <w:b w:val="0"/>
                <w:bCs w:val="0"/>
                <w:i w:val="0"/>
                <w:iCs w:val="0"/>
                <w:smallCaps w:val="0"/>
                <w:color w:val="000000"/>
                <w:spacing w:val="8"/>
                <w:sz w:val="22"/>
                <w:szCs w:val="22"/>
                <w:bdr w:val="nil"/>
                <w:rtl w:val="0"/>
              </w:rPr>
              <w:t>10 miles over the speed limit in the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newes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mode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Lexu</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LS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w:t>
            </w:r>
            <w:r>
              <w:rPr>
                <w:rStyle w:val="DefaultParagraphFont"/>
                <w:rFonts w:ascii="Times New Roman" w:eastAsia="Times New Roman" w:hAnsi="Times New Roman" w:cs="Times New Roman"/>
                <w:b w:val="0"/>
                <w:bCs w:val="0"/>
                <w:i w:val="0"/>
                <w:iCs w:val="0"/>
                <w:smallCaps w:val="0"/>
                <w:color w:val="000000"/>
                <w:sz w:val="22"/>
                <w:szCs w:val="22"/>
                <w:bdr w:val="nil"/>
                <w:rtl w:val="0"/>
              </w:rPr>
              <w:t>he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pacing w:val="7"/>
                <w:sz w:val="22"/>
                <w:szCs w:val="22"/>
                <w:bdr w:val="nil"/>
                <w:rtl w:val="0"/>
              </w:rPr>
              <w:t>an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office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pulle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hi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m </w:t>
            </w:r>
            <w:r>
              <w:rPr>
                <w:rStyle w:val="DefaultParagraphFont"/>
                <w:rFonts w:ascii="Times New Roman" w:eastAsia="Times New Roman" w:hAnsi="Times New Roman" w:cs="Times New Roman"/>
                <w:b w:val="0"/>
                <w:bCs w:val="0"/>
                <w:i w:val="0"/>
                <w:iCs w:val="0"/>
                <w:smallCaps w:val="0"/>
                <w:color w:val="000000"/>
                <w:sz w:val="22"/>
                <w:szCs w:val="22"/>
                <w:bdr w:val="nil"/>
                <w:rtl w:val="0"/>
              </w:rPr>
              <w:t>over near his home in an upscale section of the city.</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office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immediatel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 </w:t>
            </w:r>
            <w:r>
              <w:rPr>
                <w:rStyle w:val="DefaultParagraphFont"/>
                <w:rFonts w:ascii="Times New Roman" w:eastAsia="Times New Roman" w:hAnsi="Times New Roman" w:cs="Times New Roman"/>
                <w:b w:val="0"/>
                <w:bCs w:val="0"/>
                <w:i w:val="0"/>
                <w:iCs w:val="0"/>
                <w:smallCaps w:val="0"/>
                <w:color w:val="000000"/>
                <w:sz w:val="22"/>
                <w:szCs w:val="22"/>
                <w:bdr w:val="nil"/>
                <w:rtl w:val="0"/>
              </w:rPr>
              <w:t>aske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Mr. Allen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wha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wa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someone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lik</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hi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m </w:t>
            </w:r>
            <w:r>
              <w:rPr>
                <w:rStyle w:val="DefaultParagraphFont"/>
                <w:rFonts w:ascii="Times New Roman" w:eastAsia="Times New Roman" w:hAnsi="Times New Roman" w:cs="Times New Roman"/>
                <w:b w:val="0"/>
                <w:bCs w:val="0"/>
                <w:i w:val="0"/>
                <w:iCs w:val="0"/>
                <w:smallCaps w:val="0"/>
                <w:color w:val="000000"/>
                <w:sz w:val="22"/>
                <w:szCs w:val="22"/>
                <w:bdr w:val="nil"/>
                <w:rtl w:val="0"/>
              </w:rPr>
              <w:t>doin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g </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val="0"/>
                <w:bCs w:val="0"/>
                <w:i w:val="0"/>
                <w:iCs w:val="0"/>
                <w:smallCaps w:val="0"/>
                <w:color w:val="000000"/>
                <w:sz w:val="22"/>
                <w:szCs w:val="22"/>
                <w:bdr w:val="nil"/>
                <w:rtl w:val="0"/>
              </w:rPr>
              <w:t>give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locatio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suc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 a </w:t>
            </w:r>
            <w:r>
              <w:rPr>
                <w:rStyle w:val="DefaultParagraphFont"/>
                <w:rFonts w:ascii="Times New Roman" w:eastAsia="Times New Roman" w:hAnsi="Times New Roman" w:cs="Times New Roman"/>
                <w:b w:val="0"/>
                <w:bCs w:val="0"/>
                <w:i w:val="0"/>
                <w:iCs w:val="0"/>
                <w:smallCaps w:val="0"/>
                <w:color w:val="000000"/>
                <w:sz w:val="22"/>
                <w:szCs w:val="22"/>
                <w:bdr w:val="nil"/>
                <w:rtl w:val="0"/>
              </w:rPr>
              <w:t>vehicle?</w:t>
            </w:r>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130. </w:t>
            </w:r>
            <w:r>
              <w:rPr>
                <w:rStyle w:val="DefaultParagraphFont"/>
                <w:rFonts w:ascii="Times New Roman" w:eastAsia="Times New Roman" w:hAnsi="Times New Roman" w:cs="Times New Roman"/>
                <w:b w:val="0"/>
                <w:bCs w:val="0"/>
                <w:i w:val="0"/>
                <w:iCs w:val="0"/>
                <w:smallCaps w:val="0"/>
                <w:color w:val="000000"/>
                <w:sz w:val="22"/>
                <w:szCs w:val="22"/>
                <w:bdr w:val="nil"/>
                <w:rtl w:val="0"/>
              </w:rPr>
              <w:t>Given the preface, Mr. Allen was likely a victim of ____ by the officer who pulled him over.</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prejudice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 racial profiling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c. disparity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d. discrimination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negative discretion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131. </w:t>
            </w:r>
            <w:r>
              <w:rPr>
                <w:rStyle w:val="DefaultParagraphFont"/>
                <w:rFonts w:ascii="Times New Roman" w:eastAsia="Times New Roman" w:hAnsi="Times New Roman" w:cs="Times New Roman"/>
                <w:b w:val="0"/>
                <w:bCs w:val="0"/>
                <w:i w:val="0"/>
                <w:iCs w:val="0"/>
                <w:smallCaps w:val="0"/>
                <w:color w:val="000000"/>
                <w:sz w:val="22"/>
                <w:szCs w:val="22"/>
                <w:bdr w:val="nil"/>
                <w:rtl w:val="0"/>
              </w:rPr>
              <w:t>Mr. Allen immediately asked the officer why he was stopped. The officer responded by stating that Mr. Allen was speeding and deserved the ticket. This is an example of:</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prejudice.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 racial profiling.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c. disparity.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d. discrimination.</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e. enforcement.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132. </w:t>
            </w:r>
            <w:r>
              <w:rPr>
                <w:rStyle w:val="DefaultParagraphFont"/>
                <w:rFonts w:ascii="Times New Roman" w:eastAsia="Times New Roman" w:hAnsi="Times New Roman" w:cs="Times New Roman"/>
                <w:b w:val="0"/>
                <w:bCs w:val="0"/>
                <w:i w:val="0"/>
                <w:iCs w:val="0"/>
                <w:smallCaps w:val="0"/>
                <w:color w:val="000000"/>
                <w:sz w:val="22"/>
                <w:szCs w:val="22"/>
                <w:bdr w:val="nil"/>
                <w:rtl w:val="0"/>
              </w:rPr>
              <w:t>Actions such as those committed by such officers and various departments may be responsible for what is often referred to as: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prejudice.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 racial profiling.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c. disparity.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d. discrimination.</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e. none of these.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133. </w:t>
            </w:r>
            <w:r>
              <w:rPr>
                <w:rStyle w:val="DefaultParagraphFont"/>
                <w:rFonts w:ascii="Times New Roman" w:eastAsia="Times New Roman" w:hAnsi="Times New Roman" w:cs="Times New Roman"/>
                <w:b w:val="0"/>
                <w:bCs w:val="0"/>
                <w:i w:val="0"/>
                <w:iCs w:val="0"/>
                <w:smallCaps w:val="0"/>
                <w:color w:val="000000"/>
                <w:sz w:val="22"/>
                <w:szCs w:val="22"/>
                <w:bdr w:val="nil"/>
                <w:rtl w:val="0"/>
              </w:rPr>
              <w:t>The officer decided to give Mr. Allen a warning this time, emphasizing the need for caution while driving at night in a residential neighborhood. This is an example of the officer exercising:</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discretion.</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 filtering.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c. disparity.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d. due process.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e. enforcement.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Rufus Alcott is suspected of selling illegal drugs in the neighborhood where he lives.  He unwittingly sells illegal drugs to an undercover officer and is subsequently arrested and charged with a felony.  While Rufus awaits trial in the county jail, he is visited by his court-appointed public defender.</w:t>
            </w:r>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134. </w:t>
            </w:r>
            <w:r>
              <w:rPr>
                <w:rStyle w:val="DefaultParagraphFont"/>
                <w:rFonts w:ascii="Times New Roman" w:eastAsia="Times New Roman" w:hAnsi="Times New Roman" w:cs="Times New Roman"/>
                <w:b w:val="0"/>
                <w:bCs w:val="0"/>
                <w:i w:val="0"/>
                <w:iCs w:val="0"/>
                <w:smallCaps w:val="0"/>
                <w:color w:val="000000"/>
                <w:sz w:val="22"/>
                <w:szCs w:val="22"/>
                <w:bdr w:val="nil"/>
                <w:rtl w:val="0"/>
              </w:rPr>
              <w:t>Providing an attorney free of charge to Rufus satisfies which goal of the criminal justice system? </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Preventing crime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Doing justice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Applying evidence-based policing​</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Controlling crime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None of the above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135. </w:t>
            </w:r>
            <w:r>
              <w:rPr>
                <w:rStyle w:val="DefaultParagraphFont"/>
                <w:rFonts w:ascii="Times New Roman" w:eastAsia="Times New Roman" w:hAnsi="Times New Roman" w:cs="Times New Roman"/>
                <w:b w:val="0"/>
                <w:bCs w:val="0"/>
                <w:i w:val="0"/>
                <w:iCs w:val="0"/>
                <w:smallCaps w:val="0"/>
                <w:color w:val="000000"/>
                <w:sz w:val="22"/>
                <w:szCs w:val="22"/>
                <w:bdr w:val="nil"/>
                <w:rtl w:val="0"/>
              </w:rPr>
              <w:t>While Rufus sits in jail, he is unable to sell illegal drugs in his neighborhood, which meets the criminal justice goal of:</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preventing crime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doing justice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applying evidence-based policing​</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controlling crime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none of the above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136. </w:t>
            </w:r>
            <w:r>
              <w:rPr>
                <w:rStyle w:val="DefaultParagraphFont"/>
                <w:rFonts w:ascii="Times New Roman" w:eastAsia="Times New Roman" w:hAnsi="Times New Roman" w:cs="Times New Roman"/>
                <w:b w:val="0"/>
                <w:bCs w:val="0"/>
                <w:i w:val="0"/>
                <w:iCs w:val="0"/>
                <w:smallCaps w:val="0"/>
                <w:color w:val="000000"/>
                <w:sz w:val="22"/>
                <w:szCs w:val="22"/>
                <w:bdr w:val="nil"/>
                <w:rtl w:val="0"/>
              </w:rPr>
              <w:t>Given the circumstances of Rufus's arrest, if he is found guilty, he will likely serve his sentence in which level of government's prison?  </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State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City</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Federal​</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County</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National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137. </w:t>
            </w:r>
            <w:r>
              <w:rPr>
                <w:rStyle w:val="DefaultParagraphFont"/>
                <w:rFonts w:ascii="Times New Roman" w:eastAsia="Times New Roman" w:hAnsi="Times New Roman" w:cs="Times New Roman"/>
                <w:b w:val="0"/>
                <w:bCs w:val="0"/>
                <w:i w:val="0"/>
                <w:iCs w:val="0"/>
                <w:smallCaps w:val="0"/>
                <w:color w:val="000000"/>
                <w:sz w:val="22"/>
                <w:szCs w:val="22"/>
                <w:bdr w:val="nil"/>
                <w:rtl w:val="0"/>
              </w:rPr>
              <w:t>To avoid a trial, Rufus plead guilty to a misdemeanor charge of possession of a controlled substance.  This is an example of a: </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plea bargain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broken system</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plea exchange​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dual system</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court order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138. </w:t>
            </w:r>
            <w:r>
              <w:rPr>
                <w:rStyle w:val="DefaultParagraphFont"/>
                <w:rFonts w:ascii="Times New Roman" w:eastAsia="Times New Roman" w:hAnsi="Times New Roman" w:cs="Times New Roman"/>
                <w:b w:val="0"/>
                <w:bCs w:val="0"/>
                <w:i w:val="0"/>
                <w:iCs w:val="0"/>
                <w:smallCaps w:val="0"/>
                <w:color w:val="000000"/>
                <w:sz w:val="22"/>
                <w:szCs w:val="22"/>
                <w:bdr w:val="nil"/>
                <w:rtl w:val="0"/>
              </w:rPr>
              <w:t>The saga of Rufus Alcott's involvement with the criminal justice system began at which layer of the wedding cake model?</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Layer 1</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Layer 2</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Layer 3​</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Layer 4</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Layer 5</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6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Layer 3</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Essay</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139. 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Cole and Smith, the criminal justice system operates toward three primary goals. Identify and describe these goals.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7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Responses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140. </w:t>
            </w:r>
            <w:r>
              <w:rPr>
                <w:rStyle w:val="DefaultParagraphFont"/>
                <w:rFonts w:ascii="Times New Roman" w:eastAsia="Times New Roman" w:hAnsi="Times New Roman" w:cs="Times New Roman"/>
                <w:b w:val="0"/>
                <w:bCs w:val="0"/>
                <w:i w:val="0"/>
                <w:iCs w:val="0"/>
                <w:smallCaps w:val="0"/>
                <w:color w:val="000000"/>
                <w:sz w:val="22"/>
                <w:szCs w:val="22"/>
                <w:bdr w:val="nil"/>
                <w:rtl w:val="0"/>
              </w:rPr>
              <w:t>The U.S. criminal justice system operates under the concept of “federalism.” Describe the concept of federalism, and discuss one key difference between state and federal criminal justice systems.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7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Responses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141. 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how the structure and organization of the criminal justice system, especially at the federal level, has changed since the 2001 terrorist attacks on the World Trade Center and Pentagon. What major agency was formed at the federal level and what is the agency’s role?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7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Responses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142. </w:t>
            </w:r>
            <w:r>
              <w:rPr>
                <w:rStyle w:val="DefaultParagraphFont"/>
                <w:rFonts w:ascii="Times New Roman" w:eastAsia="Times New Roman" w:hAnsi="Times New Roman" w:cs="Times New Roman"/>
                <w:b w:val="0"/>
                <w:bCs w:val="0"/>
                <w:i w:val="0"/>
                <w:iCs w:val="0"/>
                <w:smallCaps w:val="0"/>
                <w:color w:val="000000"/>
                <w:sz w:val="22"/>
                <w:szCs w:val="22"/>
                <w:bdr w:val="nil"/>
                <w:rtl w:val="0"/>
              </w:rPr>
              <w:t>Review the concepts of system and exchange in describing the criminal justice system. Explain how plea bargaining benefits the system, and how it demonstrates the exchange relationships in the criminal justice system.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7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Responses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143. </w:t>
            </w:r>
            <w:r>
              <w:rPr>
                <w:rStyle w:val="DefaultParagraphFont"/>
                <w:rFonts w:ascii="Times New Roman" w:eastAsia="Times New Roman" w:hAnsi="Times New Roman" w:cs="Times New Roman"/>
                <w:b w:val="0"/>
                <w:bCs w:val="0"/>
                <w:i w:val="0"/>
                <w:iCs w:val="0"/>
                <w:smallCaps w:val="0"/>
                <w:color w:val="000000"/>
                <w:sz w:val="22"/>
                <w:szCs w:val="22"/>
                <w:bdr w:val="nil"/>
                <w:rtl w:val="0"/>
              </w:rPr>
              <w:t>Discuss the use of discretion in the criminal justice system. What are some arguments that are used to justify its use?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7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Responses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144. </w:t>
            </w:r>
            <w:r>
              <w:rPr>
                <w:rStyle w:val="DefaultParagraphFont"/>
                <w:rFonts w:ascii="Times New Roman" w:eastAsia="Times New Roman" w:hAnsi="Times New Roman" w:cs="Times New Roman"/>
                <w:b w:val="0"/>
                <w:bCs w:val="0"/>
                <w:i w:val="0"/>
                <w:iCs w:val="0"/>
                <w:smallCaps w:val="0"/>
                <w:color w:val="000000"/>
                <w:sz w:val="22"/>
                <w:szCs w:val="22"/>
                <w:bdr w:val="nil"/>
                <w:rtl w:val="0"/>
              </w:rPr>
              <w:t>The flow of the criminal justice system is often described as a funnel or filtering process. How does this system filter crimes and cases reported to police? In what ways may cases exit this system?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7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Responses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145. </w:t>
            </w:r>
            <w:r>
              <w:rPr>
                <w:rStyle w:val="DefaultParagraphFont"/>
                <w:rFonts w:ascii="Times New Roman" w:eastAsia="Times New Roman" w:hAnsi="Times New Roman" w:cs="Times New Roman"/>
                <w:b w:val="0"/>
                <w:bCs w:val="0"/>
                <w:i w:val="0"/>
                <w:iCs w:val="0"/>
                <w:smallCaps w:val="0"/>
                <w:color w:val="000000"/>
                <w:sz w:val="22"/>
                <w:szCs w:val="22"/>
                <w:bdr w:val="nil"/>
                <w:rtl w:val="0"/>
              </w:rPr>
              <w:t>Discuss the three main components of the American criminal justice system and the functions they serve.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7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Responses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146. </w:t>
            </w:r>
            <w:r>
              <w:rPr>
                <w:rStyle w:val="DefaultParagraphFont"/>
                <w:rFonts w:ascii="Times New Roman" w:eastAsia="Times New Roman" w:hAnsi="Times New Roman" w:cs="Times New Roman"/>
                <w:b w:val="0"/>
                <w:bCs w:val="0"/>
                <w:i w:val="0"/>
                <w:iCs w:val="0"/>
                <w:smallCaps w:val="0"/>
                <w:color w:val="000000"/>
                <w:sz w:val="22"/>
                <w:szCs w:val="22"/>
                <w:bdr w:val="nil"/>
                <w:rtl w:val="0"/>
              </w:rPr>
              <w:t>Police are a highly visible component of the criminal justice system. Describe the four major duties that police agencies exercise in the United States.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7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Responses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147. </w:t>
            </w:r>
            <w:r>
              <w:rPr>
                <w:rStyle w:val="DefaultParagraphFont"/>
                <w:rFonts w:ascii="Times New Roman" w:eastAsia="Times New Roman" w:hAnsi="Times New Roman" w:cs="Times New Roman"/>
                <w:b w:val="0"/>
                <w:bCs w:val="0"/>
                <w:i w:val="0"/>
                <w:iCs w:val="0"/>
                <w:smallCaps w:val="0"/>
                <w:color w:val="000000"/>
                <w:sz w:val="22"/>
                <w:szCs w:val="22"/>
                <w:bdr w:val="nil"/>
                <w:rtl w:val="0"/>
              </w:rPr>
              <w:t>Imagine you are a legislator in your home state. What policies would you suggest to reduce disparate incarceration rates for minorities in the criminal justice system?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7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Responses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148. 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difference between disparity and discrimination? If someone asked you to provide evidence that discrimination exists in the American criminal justice system, what would you say? Be sure to explain how this differs from simple disparity.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7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Responses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149. 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what is me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ant </w:t>
            </w:r>
            <w:r>
              <w:rPr>
                <w:rStyle w:val="DefaultParagraphFont"/>
                <w:rFonts w:ascii="Times New Roman" w:eastAsia="Times New Roman" w:hAnsi="Times New Roman" w:cs="Times New Roman"/>
                <w:b w:val="0"/>
                <w:bCs w:val="0"/>
                <w:i w:val="0"/>
                <w:iCs w:val="0"/>
                <w:smallCaps w:val="0"/>
                <w:color w:val="000000"/>
                <w:sz w:val="22"/>
                <w:szCs w:val="22"/>
                <w:bdr w:val="nil"/>
                <w:rtl w:val="0"/>
              </w:rPr>
              <w:t>by </w:t>
            </w:r>
            <w:r>
              <w:rPr>
                <w:rStyle w:val="DefaultParagraphFont"/>
                <w:rFonts w:ascii="Times New Roman" w:eastAsia="Times New Roman" w:hAnsi="Times New Roman" w:cs="Times New Roman"/>
                <w:b w:val="0"/>
                <w:bCs w:val="0"/>
                <w:i w:val="0"/>
                <w:iCs w:val="0"/>
                <w:smallCaps w:val="0"/>
                <w:color w:val="000000"/>
                <w:sz w:val="22"/>
                <w:szCs w:val="22"/>
                <w:bdr w:val="nil"/>
                <w:rtl w:val="0"/>
              </w:rPr>
              <w:t>evidence-based practices and how they may assist the police.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7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Responses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150. </w:t>
            </w:r>
            <w:r>
              <w:rPr>
                <w:rStyle w:val="DefaultParagraphFont"/>
                <w:rFonts w:ascii="Times New Roman" w:eastAsia="Times New Roman" w:hAnsi="Times New Roman" w:cs="Times New Roman"/>
                <w:b w:val="0"/>
                <w:bCs w:val="0"/>
                <w:i w:val="0"/>
                <w:iCs w:val="0"/>
                <w:smallCaps w:val="0"/>
                <w:color w:val="000000"/>
                <w:sz w:val="22"/>
                <w:szCs w:val="22"/>
                <w:bdr w:val="nil"/>
                <w:rtl w:val="0"/>
              </w:rPr>
              <w:t>What role does the Fourteenth Amendment play in preventing disparity by the criminal justice system?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7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Responses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151. </w:t>
            </w:r>
            <w:r>
              <w:rPr>
                <w:rStyle w:val="DefaultParagraphFont"/>
                <w:rFonts w:ascii="Times New Roman" w:eastAsia="Times New Roman" w:hAnsi="Times New Roman" w:cs="Times New Roman"/>
                <w:b w:val="0"/>
                <w:bCs w:val="0"/>
                <w:i w:val="0"/>
                <w:iCs w:val="0"/>
                <w:smallCaps w:val="0"/>
                <w:color w:val="000000"/>
                <w:sz w:val="22"/>
                <w:szCs w:val="22"/>
                <w:bdr w:val="nil"/>
                <w:rtl w:val="0"/>
              </w:rPr>
              <w:t>What factors have caused the expansion of federal laws and involvement in criminal justice?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7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Responses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152. </w:t>
            </w:r>
            <w:r>
              <w:rPr>
                <w:rStyle w:val="DefaultParagraphFont"/>
                <w:rFonts w:ascii="Times New Roman" w:eastAsia="Times New Roman" w:hAnsi="Times New Roman" w:cs="Times New Roman"/>
                <w:b w:val="0"/>
                <w:bCs w:val="0"/>
                <w:i w:val="0"/>
                <w:iCs w:val="0"/>
                <w:smallCaps w:val="0"/>
                <w:color w:val="000000"/>
                <w:sz w:val="22"/>
                <w:szCs w:val="22"/>
                <w:bdr w:val="nil"/>
                <w:rtl w:val="0"/>
              </w:rPr>
              <w:t>What are the major characteristics of the criminal justice system?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7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Responses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153. </w:t>
            </w:r>
            <w:r>
              <w:rPr>
                <w:rStyle w:val="DefaultParagraphFont"/>
                <w:rFonts w:ascii="Times New Roman" w:eastAsia="Times New Roman" w:hAnsi="Times New Roman" w:cs="Times New Roman"/>
                <w:b w:val="0"/>
                <w:bCs w:val="0"/>
                <w:i w:val="0"/>
                <w:iCs w:val="0"/>
                <w:smallCaps w:val="0"/>
                <w:color w:val="000000"/>
                <w:sz w:val="22"/>
                <w:szCs w:val="22"/>
                <w:bdr w:val="nil"/>
                <w:rtl w:val="0"/>
              </w:rPr>
              <w:t>Discuss the purpose of the wedding cake model.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7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Responses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154. </w:t>
            </w:r>
            <w:r>
              <w:rPr>
                <w:rStyle w:val="DefaultParagraphFont"/>
                <w:rFonts w:ascii="Times New Roman" w:eastAsia="Times New Roman" w:hAnsi="Times New Roman" w:cs="Times New Roman"/>
                <w:b w:val="0"/>
                <w:bCs w:val="0"/>
                <w:i w:val="0"/>
                <w:iCs w:val="0"/>
                <w:smallCaps w:val="0"/>
                <w:color w:val="000000"/>
                <w:sz w:val="22"/>
                <w:szCs w:val="22"/>
                <w:bdr w:val="nil"/>
                <w:rtl w:val="0"/>
              </w:rPr>
              <w:t>What are the main features of the crime control and due process models?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7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Responses will vary</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val="0"/>
        <w:bCs w:val="0"/>
        <w:color w:val="000000"/>
        <w:sz w:val="26"/>
        <w:szCs w:val="26"/>
        <w:bdr w:val="nil"/>
        <w:rtl w:val="0"/>
      </w:rPr>
      <w:t>Chapter 1 - The Criminal Justice System</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Online Assessment,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 The Criminal Justice System</dc:title>
  <dc:creator>Kirsten Cook</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GE2TONZZGE2TQMZZ</vt:lpwstr>
  </property>
</Properties>
</file>