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4.5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1.7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7.65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0.1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1.45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27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0.145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7.6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2.4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28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18.24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2.22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6.5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29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14.43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0.3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4.5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0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0.3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0.03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1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0.009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8.3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1.1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2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9.13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3.63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2.1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3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7.623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9.2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0.7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4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6.44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 using a calculator.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5.34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0.4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5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2.136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2.6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0.04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6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0.104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br/>
                  </w:r>
                  <w:r>
                    <w:rPr>
                      <w:position w:val="-42"/>
                    </w:rPr>
                    <w:pict>
                      <v:shape id="_x0000_i1037" type="#_x0000_t75" style="height:54pt;width:27pt">
                        <v:imagedata r:id="rId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0.3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3.6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38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3"/>
                      <w:sz w:val="22"/>
                      <w:szCs w:val="22"/>
                      <w:bdr w:val="nil"/>
                      <w:rtl w:val="0"/>
                    </w:rPr>
                    <w:pict>
                      <v:shape id="_x0000_i1039" type="#_x0000_t75" style="height:54pt;width:21.75pt">
                        <v:imagedata r:id="rId6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Multiply the decimals.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5.12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×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0.02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 id="_x0000_i1040" type="#_x0000_t75" style="height:10.5pt;width:6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0.1024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43"/>
                      <w:sz w:val="22"/>
                      <w:szCs w:val="22"/>
                      <w:bdr w:val="nil"/>
                      <w:rtl w:val="0"/>
                    </w:rPr>
                    <w:pict>
                      <v:shape id="_x0000_i1041" type="#_x0000_t75" style="height:54pt;width:29.25pt">
                        <v:imagedata r:id="rId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Eliminate the decimal points from the decimal fractions.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42" type="#_x0000_t75" style="height:27pt;width:30.75pt">
                  <v:imagedata r:id="rId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0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153/40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43" type="#_x0000_t75" style="height:27pt;width:52.5pt">
                        <v:imagedata r:id="rId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Eliminate the decimal points from the decimal fractions.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44" type="#_x0000_t75" style="height:27pt;width:30.75pt">
                  <v:imagedata r:id="rId1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30/2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45" type="#_x0000_t75" style="height:27pt;width:47.25pt">
                        <v:imagedata r:id="rId11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Eliminate the decimal points from the decimal fractions.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46" type="#_x0000_t75" style="height:27pt;width:30.75pt">
                  <v:imagedata r:id="rId1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0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427/50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47" type="#_x0000_t75" style="height:27pt;width:52.5pt">
                        <v:imagedata r:id="rId13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Reduce the fraction to the lowest terms.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48" type="#_x0000_t75" style="height:27pt;width:22.5pt">
                  <v:imagedata r:id="rId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6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greatest common denominator is 2.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49" type="#_x0000_t75" style="height:27pt;width:54.75pt">
                        <v:imagedata r:id="rId15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Reduce the fraction to the lowest terms.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50" type="#_x0000_t75" style="height:27pt;width:27.75pt">
                  <v:imagedata r:id="rId1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7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28/3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greatest common denominator is 5.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51" type="#_x0000_t75" style="height:27pt;width:60pt">
                        <v:imagedata r:id="rId17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Reduce the fraction to the lowest terms.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52" type="#_x0000_t75" style="height:27pt;width:22.5pt">
                  <v:imagedata r:id="rId1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6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41/8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greatest common denominator is 2.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53" type="#_x0000_t75" style="height:27pt;width:54.75pt">
                        <v:imagedata r:id="rId19" o:title=""/>
                      </v:shape>
                    </w:pic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Divide the fraction and express the answer to the nearest tenth.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54" type="#_x0000_t75" style="height:27pt;width:25.5pt">
                  <v:imagedata r:id="rId2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4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55" type="#_x0000_t75" style="height:27pt;width:25.5pt">
                        <v:imagedata r:id="rId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Divide the fraction and express the answer to the nearest tenth.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56" type="#_x0000_t75" style="height:27pt;width:25.5pt">
                  <v:imagedata r:id="rId2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57" type="#_x0000_t75" style="height:27pt;width:25.5pt">
                        <v:imagedata r:id="rId2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2.66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1"/>
                      <w:sz w:val="22"/>
                      <w:szCs w:val="22"/>
                      <w:bdr w:val="nil"/>
                      <w:rtl w:val="0"/>
                    </w:rPr>
                    <w:pict>
                      <v:shape id="_x0000_i1058" type="#_x0000_t75" style="height:10.5pt;width:6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2.7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Divide the fraction and express the answer to the nearest tenth.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59" type="#_x0000_t75" style="height:27pt;width:25.5pt">
                  <v:imagedata r:id="rId2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9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60" type="#_x0000_t75" style="height:27pt;width:25.5pt">
                        <v:imagedata r:id="rId2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2.35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1"/>
                      <w:sz w:val="22"/>
                      <w:szCs w:val="22"/>
                      <w:bdr w:val="nil"/>
                      <w:rtl w:val="0"/>
                    </w:rPr>
                    <w:pict>
                      <v:shape id="_x0000_i1061" type="#_x0000_t75" style="height:10.5pt;width:6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Divide the fraction and express the answer to the nearest hundredth.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62" type="#_x0000_t75" style="height:27pt;width:33pt">
                  <v:imagedata r:id="rId2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4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63" type="#_x0000_t75" style="height:27pt;width:33pt">
                        <v:imagedata r:id="rId2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0.187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1"/>
                      <w:sz w:val="22"/>
                      <w:szCs w:val="22"/>
                      <w:bdr w:val="nil"/>
                      <w:rtl w:val="0"/>
                    </w:rPr>
                    <w:pict>
                      <v:shape id="_x0000_i1064" type="#_x0000_t75" style="height:10.5pt;width:6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0.19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Divide the fraction and express the answer to the nearest hundredth.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6"/>
                <w:sz w:val="22"/>
                <w:szCs w:val="22"/>
                <w:bdr w:val="nil"/>
                <w:rtl w:val="0"/>
              </w:rPr>
              <w:pict>
                <v:shape id="_x0000_i1065" type="#_x0000_t75" style="height:27pt;width:25.5pt">
                  <v:imagedata r:id="rId2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"/>
                      <w:sz w:val="22"/>
                      <w:szCs w:val="22"/>
                      <w:bdr w:val="nil"/>
                      <w:rtl w:val="0"/>
                    </w:rPr>
                    <w:pict>
                      <v:shape id="_x0000_i1066" type="#_x0000_t75" style="height:27pt;width:25.5pt">
                        <v:imagedata r:id="rId2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1.612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1"/>
                      <w:sz w:val="22"/>
                      <w:szCs w:val="22"/>
                      <w:bdr w:val="nil"/>
                      <w:rtl w:val="0"/>
                    </w:rPr>
                    <w:pict>
                      <v:shape id="_x0000_i1067" type="#_x0000_t75" style="height:10.5pt;width:6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Divide the fraction and express the answer to the nearest hundredth.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8"/>
                <w:sz w:val="22"/>
                <w:szCs w:val="22"/>
                <w:bdr w:val="nil"/>
                <w:rtl w:val="0"/>
              </w:rPr>
              <w:pict>
                <v:shape id="_x0000_i1068" type="#_x0000_t75" style="height:29.25pt;width:47.25pt">
                  <v:imagedata r:id="rId2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7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0.94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69" type="#_x0000_t75" style="height:29.25pt;width:47.25pt">
                        <v:imagedata r:id="rId2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0.937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1"/>
                      <w:sz w:val="22"/>
                      <w:szCs w:val="22"/>
                      <w:bdr w:val="nil"/>
                      <w:rtl w:val="0"/>
                    </w:rPr>
                    <w:pict>
                      <v:shape id="_x0000_i1070" type="#_x0000_t75" style="height:10.5pt;width:6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0.94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26"/>
      <w:footerReference w:type="default" r:id="rId27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02: Multiplication and Division of Decimals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02: Multiplication and Division of Decimals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