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9.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The answers to an economy's three central economic problems are determined by the interaction of three forces: economic forces, political forces, and social forces.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Scarcity exists because economies cannot produce enough to meet the perceived desires of all individuals.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Only marginal costs, not sunk costs, affect economic decisions if individuals are rational.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The economic decision rule is to undertake an action only when the marginal benefits of that action are greater than its total costs.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The opportunity cost of undertaking an activity includes any sunk cost.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The "invisible hand" is the price mechanism that guides people’s actions in the market.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Social and political forces affect the way in which the invisible hand works.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Macroeconomics is the study of how individual choices are affected by economic forces.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Deciding what the distribution of income should be is an example of normative economics.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Say a pill existed that made people selfless. After taking it they were only interested in others, not themselves. Under the coordination definition of economics: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 economic problem would exist.</w:t>
      </w:r>
      <w:r>
        <w:rPr>
          <w:rFonts w:ascii="Times New Roman"/>
          <w:sz w:val="24"/>
        </w:rPr>
        <w:tab/>
        <w:br/>
        <w:tab/>
      </w:r>
      <w:r>
        <w:rPr>
          <w:rFonts w:ascii="Times New Roman"/>
          <w:sz w:val="24"/>
        </w:rPr>
        <w:t>B)   there still would be an economic problem.</w:t>
      </w:r>
      <w:r>
        <w:rPr>
          <w:rFonts w:ascii="Times New Roman"/>
          <w:sz w:val="24"/>
        </w:rPr>
        <w:br/>
        <w:tab/>
      </w:r>
      <w:r>
        <w:rPr>
          <w:rFonts w:ascii="Times New Roman"/>
          <w:sz w:val="24"/>
        </w:rPr>
        <w:t>C)   there would be a political problem but not an economic problem.</w:t>
      </w:r>
      <w:r>
        <w:rPr>
          <w:rFonts w:ascii="Times New Roman"/>
          <w:sz w:val="24"/>
        </w:rPr>
        <w:br/>
        <w:tab/>
      </w:r>
      <w:r>
        <w:rPr>
          <w:rFonts w:ascii="Times New Roman"/>
          <w:sz w:val="24"/>
        </w:rPr>
        <w:t>D)   there would be a social problem but not an economic problem.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Bloom's : Analyze</w:t>
        <w:br/>
      </w:r>
      <w:r>
        <w:rPr>
          <w:rFonts w:ascii="Times New Roman"/>
          <w:sz w:val="20"/>
        </w:rPr>
        <w:t>Difficulty : 03 Hard</w:t>
        <w:br/>
      </w:r>
      <w:r>
        <w:rPr>
          <w:rFonts w:ascii="Times New Roman"/>
          <w:sz w:val="20"/>
        </w:rPr>
        <w:t>AACSB : Analytical Thinking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According to the text, economics is the study of how: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governments allocate resources in the face of constraints.</w:t>
      </w:r>
      <w:r>
        <w:rPr>
          <w:rFonts w:ascii="Times New Roman"/>
          <w:sz w:val="24"/>
        </w:rPr>
        <w:tab/>
        <w:br/>
        <w:tab/>
      </w:r>
      <w:r>
        <w:rPr>
          <w:rFonts w:ascii="Times New Roman"/>
          <w:b w:val="false"/>
          <w:i w:val="false"/>
          <w:color w:val="000000"/>
          <w:sz w:val="24"/>
        </w:rPr>
        <w:t>B)   government policies can be used to meet individuals' wants and desires.</w:t>
      </w:r>
      <w:r>
        <w:rPr>
          <w:rFonts w:ascii="Times New Roman"/>
          <w:sz w:val="24"/>
        </w:rPr>
      </w:r>
      <w:r>
        <w:rPr>
          <w:rFonts w:ascii="Times New Roman"/>
          <w:sz w:val="24"/>
        </w:rPr>
        <w:br/>
        <w:tab/>
      </w:r>
      <w:r>
        <w:rPr>
          <w:rFonts w:ascii="Times New Roman"/>
          <w:sz w:val="24"/>
        </w:rPr>
        <w:t>C)   human beings coordinate their wants and desires.</w:t>
      </w:r>
      <w:r>
        <w:rPr>
          <w:rFonts w:ascii="Times New Roman"/>
          <w:sz w:val="24"/>
        </w:rPr>
        <w:br/>
        <w:tab/>
      </w:r>
      <w:r>
        <w:rPr>
          <w:rFonts w:ascii="Times New Roman"/>
          <w:sz w:val="24"/>
        </w:rPr>
        <w:t>D)   scarce resources are allocated between capitalists and workers.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Dorm rooms usually are not allocated by markets. Allocating dorm rooms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 an economic problem.</w:t>
      </w:r>
      <w:r>
        <w:rPr>
          <w:rFonts w:ascii="Times New Roman"/>
          <w:sz w:val="24"/>
        </w:rPr>
        <w:tab/>
        <w:br/>
        <w:tab/>
      </w:r>
      <w:r>
        <w:rPr>
          <w:rFonts w:ascii="Times New Roman"/>
          <w:sz w:val="24"/>
        </w:rPr>
        <w:t>B)   an economic problem.</w:t>
      </w:r>
      <w:r>
        <w:rPr>
          <w:rFonts w:ascii="Times New Roman"/>
          <w:sz w:val="24"/>
        </w:rPr>
        <w:br/>
        <w:tab/>
      </w:r>
      <w:r>
        <w:rPr>
          <w:rFonts w:ascii="Times New Roman"/>
          <w:sz w:val="24"/>
        </w:rPr>
        <w:t>C)   not affected by economic forces.</w:t>
      </w:r>
      <w:r>
        <w:rPr>
          <w:rFonts w:ascii="Times New Roman"/>
          <w:sz w:val="24"/>
        </w:rPr>
        <w:br/>
        <w:tab/>
      </w:r>
      <w:r>
        <w:rPr>
          <w:rFonts w:ascii="Times New Roman"/>
          <w:sz w:val="24"/>
        </w:rPr>
        <w:t>D)   determined by prices.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Bloom's : Analyze</w:t>
        <w:br/>
      </w:r>
      <w:r>
        <w:rPr>
          <w:rFonts w:ascii="Times New Roman"/>
          <w:sz w:val="20"/>
        </w:rPr>
        <w:t>Difficulty : 03 Hard</w:t>
        <w:br/>
      </w:r>
      <w:r>
        <w:rPr>
          <w:rFonts w:ascii="Times New Roman"/>
          <w:sz w:val="20"/>
        </w:rPr>
        <w:t>AACSB : Analytical Thinking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If allocating dorm rooms changes from allocation by lottery to allocation by the market: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becomes an economic problem.</w:t>
      </w:r>
      <w:r>
        <w:rPr>
          <w:rFonts w:ascii="Times New Roman"/>
          <w:sz w:val="24"/>
        </w:rPr>
        <w:tab/>
        <w:br/>
        <w:tab/>
      </w:r>
      <w:r>
        <w:rPr>
          <w:rFonts w:ascii="Times New Roman"/>
          <w:sz w:val="24"/>
        </w:rPr>
        <w:t>B)   it becomes a political problem but not an economic problem.</w:t>
      </w:r>
      <w:r>
        <w:rPr>
          <w:rFonts w:ascii="Times New Roman"/>
          <w:sz w:val="24"/>
        </w:rPr>
        <w:br/>
        <w:tab/>
      </w:r>
      <w:r>
        <w:rPr>
          <w:rFonts w:ascii="Times New Roman"/>
          <w:sz w:val="24"/>
        </w:rPr>
        <w:t>C)   it becomes a social problem but not an economic problem.</w:t>
      </w:r>
      <w:r>
        <w:rPr>
          <w:rFonts w:ascii="Times New Roman"/>
          <w:sz w:val="24"/>
        </w:rPr>
        <w:br/>
        <w:tab/>
      </w:r>
      <w:r>
        <w:rPr>
          <w:rFonts w:ascii="Times New Roman"/>
          <w:sz w:val="24"/>
        </w:rPr>
        <w:t>D)   the allocation problem is still an economic problem.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Bloom's : Analyze</w:t>
        <w:br/>
      </w:r>
      <w:r>
        <w:rPr>
          <w:rFonts w:ascii="Times New Roman"/>
          <w:sz w:val="20"/>
        </w:rPr>
        <w:t>Difficulty : 03 Hard</w:t>
        <w:br/>
      </w:r>
      <w:r>
        <w:rPr>
          <w:rFonts w:ascii="Times New Roman"/>
          <w:sz w:val="20"/>
        </w:rPr>
        <w:t>AACSB : Analytical Thinking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one of the three central coordination problems of the economy given in the book?</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What</w:t>
      </w:r>
      <w:r>
        <w:rPr>
          <w:rFonts w:ascii="Times New Roman"/>
          <w:sz w:val="24"/>
        </w:rPr>
        <w:tab/>
        <w:br/>
        <w:tab/>
      </w:r>
      <w:r>
        <w:rPr>
          <w:rFonts w:ascii="Times New Roman"/>
          <w:sz w:val="24"/>
        </w:rPr>
        <w:t>B)   Whether</w:t>
      </w:r>
      <w:r>
        <w:rPr>
          <w:rFonts w:ascii="Times New Roman"/>
          <w:sz w:val="24"/>
        </w:rPr>
        <w:br/>
        <w:tab/>
      </w:r>
      <w:r>
        <w:rPr>
          <w:rFonts w:ascii="Times New Roman"/>
          <w:sz w:val="24"/>
        </w:rPr>
        <w:t>C)   For whom</w:t>
      </w:r>
      <w:r>
        <w:rPr>
          <w:rFonts w:ascii="Times New Roman"/>
          <w:sz w:val="24"/>
        </w:rPr>
        <w:br/>
        <w:tab/>
      </w:r>
      <w:r>
        <w:rPr>
          <w:rFonts w:ascii="Times New Roman"/>
          <w:sz w:val="24"/>
        </w:rPr>
        <w:t>D)   How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The quantity of goods and services available to society: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fixed.</w:t>
      </w:r>
      <w:r>
        <w:rPr>
          <w:rFonts w:ascii="Times New Roman"/>
          <w:sz w:val="24"/>
        </w:rPr>
        <w:tab/>
        <w:br/>
        <w:tab/>
      </w:r>
      <w:r>
        <w:rPr>
          <w:rFonts w:ascii="Times New Roman"/>
          <w:sz w:val="24"/>
        </w:rPr>
        <w:t>B)   depends on human action.</w:t>
      </w:r>
      <w:r>
        <w:rPr>
          <w:rFonts w:ascii="Times New Roman"/>
          <w:sz w:val="24"/>
        </w:rPr>
        <w:br/>
        <w:tab/>
      </w:r>
      <w:r>
        <w:rPr>
          <w:rFonts w:ascii="Times New Roman"/>
          <w:sz w:val="24"/>
        </w:rPr>
        <w:t>C)   is not of economic importance.</w:t>
      </w:r>
      <w:r>
        <w:rPr>
          <w:rFonts w:ascii="Times New Roman"/>
          <w:sz w:val="24"/>
        </w:rPr>
        <w:br/>
        <w:tab/>
      </w:r>
      <w:r>
        <w:rPr>
          <w:rFonts w:ascii="Times New Roman"/>
          <w:b w:val="false"/>
          <w:i w:val="false"/>
          <w:color w:val="000000"/>
          <w:sz w:val="24"/>
        </w:rPr>
        <w:t>D)   will always grow to meet individuals' wants and desires.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Economic systems: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 eliminate scarcity.</w:t>
      </w:r>
      <w:r>
        <w:rPr>
          <w:rFonts w:ascii="Times New Roman"/>
          <w:sz w:val="24"/>
        </w:rPr>
        <w:tab/>
        <w:br/>
        <w:tab/>
      </w:r>
      <w:r>
        <w:rPr>
          <w:rFonts w:ascii="Times New Roman"/>
          <w:sz w:val="24"/>
        </w:rPr>
        <w:t>B)   address the questions what is produced, how it is produced, and for whom it is produced.</w:t>
      </w:r>
      <w:r>
        <w:rPr>
          <w:rFonts w:ascii="Times New Roman"/>
          <w:sz w:val="24"/>
        </w:rPr>
        <w:br/>
        <w:tab/>
      </w:r>
      <w:r>
        <w:rPr>
          <w:rFonts w:ascii="Times New Roman"/>
          <w:sz w:val="24"/>
        </w:rPr>
        <w:t>C)   provide all the goods people want and desire.</w:t>
      </w:r>
      <w:r>
        <w:rPr>
          <w:rFonts w:ascii="Times New Roman"/>
          <w:sz w:val="24"/>
        </w:rPr>
        <w:br/>
        <w:tab/>
      </w:r>
      <w:r>
        <w:rPr>
          <w:rFonts w:ascii="Times New Roman"/>
          <w:sz w:val="24"/>
        </w:rPr>
        <w:t>D)   provide equal distribution of well-being among its participants.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Scarcity exists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individuals cannot solve the three central coordination problems.</w:t>
      </w:r>
      <w:r>
        <w:rPr>
          <w:rFonts w:ascii="Times New Roman"/>
          <w:sz w:val="24"/>
        </w:rPr>
        <w:tab/>
        <w:br/>
        <w:tab/>
      </w:r>
      <w:r>
        <w:rPr>
          <w:rFonts w:ascii="Times New Roman"/>
          <w:sz w:val="24"/>
        </w:rPr>
        <w:t>B)   governments cannot solve the three central coordination problems.</w:t>
      </w:r>
      <w:r>
        <w:rPr>
          <w:rFonts w:ascii="Times New Roman"/>
          <w:sz w:val="24"/>
        </w:rPr>
        <w:br/>
        <w:tab/>
      </w:r>
      <w:r>
        <w:rPr>
          <w:rFonts w:ascii="Times New Roman"/>
          <w:sz w:val="24"/>
        </w:rPr>
        <w:t>C)   the supply of goods is always less than the demand.</w:t>
      </w:r>
      <w:r>
        <w:rPr>
          <w:rFonts w:ascii="Times New Roman"/>
          <w:sz w:val="24"/>
        </w:rPr>
        <w:br/>
        <w:tab/>
      </w:r>
      <w:r>
        <w:rPr>
          <w:rFonts w:ascii="Times New Roman"/>
          <w:sz w:val="24"/>
        </w:rPr>
        <w:t>D)   new wants continue to develop and willingness to meet them is limited.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 xml:space="preserve">People can reasonably expect that an economic system will decide all of the following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what goods to produce.</w:t>
      </w:r>
      <w:r>
        <w:rPr>
          <w:rFonts w:ascii="Times New Roman"/>
          <w:sz w:val="24"/>
        </w:rPr>
        <w:tab/>
        <w:br/>
        <w:tab/>
      </w:r>
      <w:r>
        <w:rPr>
          <w:rFonts w:ascii="Times New Roman"/>
          <w:sz w:val="24"/>
        </w:rPr>
        <w:t>B)   how to produce the goods.</w:t>
      </w:r>
      <w:r>
        <w:rPr>
          <w:rFonts w:ascii="Times New Roman"/>
          <w:sz w:val="24"/>
        </w:rPr>
        <w:br/>
        <w:tab/>
      </w:r>
      <w:r>
        <w:rPr>
          <w:rFonts w:ascii="Times New Roman"/>
          <w:sz w:val="24"/>
        </w:rPr>
        <w:t>C)   how to assign initial property rights.</w:t>
      </w:r>
      <w:r>
        <w:rPr>
          <w:rFonts w:ascii="Times New Roman"/>
          <w:sz w:val="24"/>
        </w:rPr>
        <w:br/>
        <w:tab/>
      </w:r>
      <w:r>
        <w:rPr>
          <w:rFonts w:ascii="Times New Roman"/>
          <w:sz w:val="24"/>
        </w:rPr>
        <w:t>D)   for whom to produce the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To engage in economic reasoning, one must compare: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total cost and total benefit.</w:t>
      </w:r>
      <w:r>
        <w:rPr>
          <w:rFonts w:ascii="Times New Roman"/>
          <w:sz w:val="24"/>
        </w:rPr>
        <w:tab/>
        <w:br/>
        <w:tab/>
      </w:r>
      <w:r>
        <w:rPr>
          <w:rFonts w:ascii="Times New Roman"/>
          <w:sz w:val="24"/>
        </w:rPr>
        <w:t>B)   marginal cost, sunk cost, and total benefit.</w:t>
      </w:r>
      <w:r>
        <w:rPr>
          <w:rFonts w:ascii="Times New Roman"/>
          <w:sz w:val="24"/>
        </w:rPr>
        <w:br/>
        <w:tab/>
      </w:r>
      <w:r>
        <w:rPr>
          <w:rFonts w:ascii="Times New Roman"/>
          <w:sz w:val="24"/>
        </w:rPr>
        <w:t>C)   sunk cost and marginal cost.</w:t>
      </w:r>
      <w:r>
        <w:rPr>
          <w:rFonts w:ascii="Times New Roman"/>
          <w:sz w:val="24"/>
        </w:rPr>
        <w:br/>
        <w:tab/>
      </w:r>
      <w:r>
        <w:rPr>
          <w:rFonts w:ascii="Times New Roman"/>
          <w:sz w:val="24"/>
        </w:rPr>
        <w:t>D)   marginal cost and marginal benefit.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Alexandra has determined that studying an hour for her economics quiz will improve her grade on the quiz from a 75 to a 100. She also determines that this improvement is worth $20. To study for an hour for her economics quiz, however, she will have to work one fewer hour at her part-time job. Alexandra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study for the quiz as long as her hourly wage rate is less than $20.</w:t>
      </w:r>
      <w:r>
        <w:rPr>
          <w:rFonts w:ascii="Times New Roman"/>
          <w:sz w:val="24"/>
        </w:rPr>
        <w:tab/>
        <w:br/>
        <w:tab/>
      </w:r>
      <w:r>
        <w:rPr>
          <w:rFonts w:ascii="Times New Roman"/>
          <w:sz w:val="24"/>
        </w:rPr>
        <w:t>B)   study for the quiz as long as her hourly wage rate is more than $20.</w:t>
      </w:r>
      <w:r>
        <w:rPr>
          <w:rFonts w:ascii="Times New Roman"/>
          <w:sz w:val="24"/>
        </w:rPr>
        <w:br/>
        <w:tab/>
      </w:r>
      <w:r>
        <w:rPr>
          <w:rFonts w:ascii="Times New Roman"/>
          <w:sz w:val="24"/>
        </w:rPr>
        <w:t>C)   study for the quiz only if her hourly wage rate is exactly $20.</w:t>
      </w:r>
      <w:r>
        <w:rPr>
          <w:rFonts w:ascii="Times New Roman"/>
          <w:sz w:val="24"/>
        </w:rPr>
        <w:br/>
        <w:tab/>
      </w:r>
      <w:r>
        <w:rPr>
          <w:rFonts w:ascii="Times New Roman"/>
          <w:sz w:val="24"/>
        </w:rPr>
        <w:t>D)   not study for the quiz because earning a higher grade cannot have a dollar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Microsoft filed a lawsuit against people who sent spam (junk email) and a website owner who hosted spam services. A spokesman for Microsoft said that Microsoft was "trying to change the economics of spam" by increasing the cost of being a spammer. An economist most likely would agree with which statement about Microsoft's actions?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more effective approach would be to educate spammers about the costs they impose on others.</w:t>
      </w:r>
      <w:r>
        <w:rPr>
          <w:rFonts w:ascii="Times New Roman"/>
          <w:sz w:val="24"/>
        </w:rPr>
        <w:tab/>
        <w:br/>
        <w:tab/>
      </w:r>
      <w:r>
        <w:rPr>
          <w:rFonts w:ascii="Times New Roman"/>
          <w:sz w:val="24"/>
        </w:rPr>
        <w:t>B)   A more effective approach would be to appeal to the morals of the spammers and tell them to follow the Golden Rule.</w:t>
      </w:r>
      <w:r>
        <w:rPr>
          <w:rFonts w:ascii="Times New Roman"/>
          <w:sz w:val="24"/>
        </w:rPr>
        <w:br/>
        <w:tab/>
      </w:r>
      <w:r>
        <w:rPr>
          <w:rFonts w:ascii="Times New Roman"/>
          <w:b w:val="false"/>
          <w:i w:val="false"/>
          <w:color w:val="000000"/>
          <w:sz w:val="24"/>
        </w:rPr>
        <w:t>C)   Microsoft's approach of trying to change the costs of spamming is the most efficient way to change behavior.</w:t>
      </w:r>
      <w:r>
        <w:rPr>
          <w:rFonts w:ascii="Times New Roman"/>
          <w:sz w:val="24"/>
        </w:rPr>
      </w:r>
      <w:r>
        <w:rPr>
          <w:rFonts w:ascii="Times New Roman"/>
          <w:sz w:val="24"/>
        </w:rPr>
        <w:br/>
        <w:tab/>
      </w:r>
      <w:r>
        <w:rPr>
          <w:rFonts w:ascii="Times New Roman"/>
          <w:sz w:val="24"/>
        </w:rPr>
        <w:t>D)   Microsoft should not be involved because spamming is just part of the invisible hand at work and should be left alone.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The marginal benefit from consuming another unit of a good: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must equal the marginal cost or the unit will not be consumed.</w:t>
      </w:r>
      <w:r>
        <w:rPr>
          <w:rFonts w:ascii="Times New Roman"/>
          <w:sz w:val="24"/>
        </w:rPr>
        <w:tab/>
        <w:br/>
        <w:tab/>
      </w:r>
      <w:r>
        <w:rPr>
          <w:rFonts w:ascii="Times New Roman"/>
          <w:sz w:val="24"/>
        </w:rPr>
        <w:t>B)   must be less than the marginal cost or the unit will not be consumed.</w:t>
      </w:r>
      <w:r>
        <w:rPr>
          <w:rFonts w:ascii="Times New Roman"/>
          <w:sz w:val="24"/>
        </w:rPr>
        <w:br/>
        <w:tab/>
      </w:r>
      <w:r>
        <w:rPr>
          <w:rFonts w:ascii="Times New Roman"/>
          <w:sz w:val="24"/>
        </w:rPr>
        <w:t>C)   equals the increase in total benefits from consuming the unit.</w:t>
      </w:r>
      <w:r>
        <w:rPr>
          <w:rFonts w:ascii="Times New Roman"/>
          <w:sz w:val="24"/>
        </w:rPr>
        <w:br/>
        <w:tab/>
      </w:r>
      <w:r>
        <w:rPr>
          <w:rFonts w:ascii="Times New Roman"/>
          <w:sz w:val="24"/>
        </w:rPr>
        <w:t>D)   equals the total benefit obtained from the consumption of all prior units.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The marginal cost of consuming another unit of a good: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must equal the marginal benefit or the unit will not be consumed.</w:t>
      </w:r>
      <w:r>
        <w:rPr>
          <w:rFonts w:ascii="Times New Roman"/>
          <w:sz w:val="24"/>
        </w:rPr>
        <w:tab/>
        <w:br/>
        <w:tab/>
      </w:r>
      <w:r>
        <w:rPr>
          <w:rFonts w:ascii="Times New Roman"/>
          <w:sz w:val="24"/>
        </w:rPr>
        <w:t>B)   must exceed the marginal benefit or the unit will not be consumed.</w:t>
      </w:r>
      <w:r>
        <w:rPr>
          <w:rFonts w:ascii="Times New Roman"/>
          <w:sz w:val="24"/>
        </w:rPr>
        <w:br/>
        <w:tab/>
      </w:r>
      <w:r>
        <w:rPr>
          <w:rFonts w:ascii="Times New Roman"/>
          <w:sz w:val="24"/>
        </w:rPr>
        <w:t>C)   equals the increase in total cost when another unit is consumed.</w:t>
      </w:r>
      <w:r>
        <w:rPr>
          <w:rFonts w:ascii="Times New Roman"/>
          <w:sz w:val="24"/>
        </w:rPr>
        <w:br/>
        <w:tab/>
      </w:r>
      <w:r>
        <w:rPr>
          <w:rFonts w:ascii="Times New Roman"/>
          <w:sz w:val="24"/>
        </w:rPr>
        <w:t>D)   equals the total cost of consuming all prior units.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Mary buys cell-phone services from a company that charges $30 per month. For that $30 she is allowed 600 minutes of free calls and then pays 25 cents per minute for any calls above 600 minutes. Mary has used 300 minutes this month so far. What is her marginal cost per minute of making two more calls lasting 10 minutes each?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$2.50</w:t>
      </w:r>
      <w:r>
        <w:rPr>
          <w:rFonts w:ascii="Times New Roman"/>
          <w:sz w:val="24"/>
        </w:rPr>
        <w:tab/>
        <w:br/>
        <w:tab/>
      </w:r>
      <w:r>
        <w:rPr>
          <w:rFonts w:ascii="Times New Roman"/>
          <w:sz w:val="24"/>
        </w:rPr>
        <w:t>B)   25 cents</w:t>
      </w:r>
      <w:r>
        <w:rPr>
          <w:rFonts w:ascii="Times New Roman"/>
          <w:sz w:val="24"/>
        </w:rPr>
        <w:br/>
        <w:tab/>
      </w:r>
      <w:r>
        <w:rPr>
          <w:rFonts w:ascii="Times New Roman"/>
          <w:sz w:val="24"/>
        </w:rPr>
        <w:t>C)   4 cents</w:t>
      </w:r>
      <w:r>
        <w:rPr>
          <w:rFonts w:ascii="Times New Roman"/>
          <w:sz w:val="24"/>
        </w:rPr>
        <w:br/>
        <w:tab/>
      </w:r>
      <w:r>
        <w:rPr>
          <w:rFonts w:ascii="Times New Roman"/>
          <w:sz w:val="24"/>
        </w:rPr>
        <w:t>D)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AACSB : Knowledge Application</w:t>
        <w:br/>
      </w:r>
      <w:r>
        <w:rPr>
          <w:rFonts w:ascii="Times New Roman"/>
          <w:sz w:val="20"/>
        </w:rPr>
        <w:t>Bloom's : Apply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Mary buys cell-phone services from a company that charges $30 per month. For that $30 she is allowed 600 minutes of free calls and then pays 10 cents per minute for any calls above 600 minutes. Mary has used 600 minutes this month so far. What is her marginal cost per minute of making additional calls?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25 cents</w:t>
      </w:r>
      <w:r>
        <w:rPr>
          <w:rFonts w:ascii="Times New Roman"/>
          <w:sz w:val="24"/>
        </w:rPr>
        <w:tab/>
        <w:br/>
        <w:tab/>
      </w:r>
      <w:r>
        <w:rPr>
          <w:rFonts w:ascii="Times New Roman"/>
          <w:sz w:val="24"/>
        </w:rPr>
        <w:t>B)   10 cents</w:t>
      </w:r>
      <w:r>
        <w:rPr>
          <w:rFonts w:ascii="Times New Roman"/>
          <w:sz w:val="24"/>
        </w:rPr>
        <w:br/>
        <w:tab/>
      </w:r>
      <w:r>
        <w:rPr>
          <w:rFonts w:ascii="Times New Roman"/>
          <w:sz w:val="24"/>
        </w:rPr>
        <w:t>C)   5 cents</w:t>
      </w:r>
      <w:r>
        <w:rPr>
          <w:rFonts w:ascii="Times New Roman"/>
          <w:sz w:val="24"/>
        </w:rPr>
        <w:br/>
        <w:tab/>
      </w:r>
      <w:r>
        <w:rPr>
          <w:rFonts w:ascii="Times New Roman"/>
          <w:sz w:val="24"/>
        </w:rPr>
        <w:t>D)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AACSB : Knowledge Application</w:t>
        <w:br/>
      </w:r>
      <w:r>
        <w:rPr>
          <w:rFonts w:ascii="Times New Roman"/>
          <w:sz w:val="20"/>
        </w:rPr>
        <w:t>Bloom's : Apply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Sunk costs: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an essential part of economic decision making.</w:t>
      </w:r>
      <w:r>
        <w:rPr>
          <w:rFonts w:ascii="Times New Roman"/>
          <w:sz w:val="24"/>
        </w:rPr>
        <w:tab/>
        <w:br/>
        <w:tab/>
      </w:r>
      <w:r>
        <w:rPr>
          <w:rFonts w:ascii="Times New Roman"/>
          <w:sz w:val="24"/>
        </w:rPr>
        <w:t>B)   are irrelevant to economic decision making.</w:t>
      </w:r>
      <w:r>
        <w:rPr>
          <w:rFonts w:ascii="Times New Roman"/>
          <w:sz w:val="24"/>
        </w:rPr>
        <w:br/>
        <w:tab/>
      </w:r>
      <w:r>
        <w:rPr>
          <w:rFonts w:ascii="Times New Roman"/>
          <w:sz w:val="24"/>
        </w:rPr>
        <w:t>C)   should be considered, but only when marginal cost is less than marginal benefit.</w:t>
      </w:r>
      <w:r>
        <w:rPr>
          <w:rFonts w:ascii="Times New Roman"/>
          <w:sz w:val="24"/>
        </w:rPr>
        <w:br/>
        <w:tab/>
      </w:r>
      <w:r>
        <w:rPr>
          <w:rFonts w:ascii="Times New Roman"/>
          <w:sz w:val="24"/>
        </w:rPr>
        <w:t>D)   should be considered only when there is no information about marginal cost and marginal benefit.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Suppose the marginal cost of dating Perry is $30 and the marginal benefit is worth $40 to you. Following economic reasoning, you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date Perry.</w:t>
      </w:r>
      <w:r>
        <w:rPr>
          <w:rFonts w:ascii="Times New Roman"/>
          <w:sz w:val="24"/>
        </w:rPr>
        <w:tab/>
        <w:br/>
        <w:tab/>
      </w:r>
      <w:r>
        <w:rPr>
          <w:rFonts w:ascii="Times New Roman"/>
          <w:sz w:val="24"/>
        </w:rPr>
        <w:t>B)   not date Perry.</w:t>
      </w:r>
      <w:r>
        <w:rPr>
          <w:rFonts w:ascii="Times New Roman"/>
          <w:sz w:val="24"/>
        </w:rPr>
        <w:br/>
        <w:tab/>
      </w:r>
      <w:r>
        <w:rPr>
          <w:rFonts w:ascii="Times New Roman"/>
          <w:sz w:val="24"/>
        </w:rPr>
        <w:t>C)   determine what your sunk costs are.</w:t>
      </w:r>
      <w:r>
        <w:rPr>
          <w:rFonts w:ascii="Times New Roman"/>
          <w:sz w:val="24"/>
        </w:rPr>
        <w:br/>
        <w:tab/>
      </w:r>
      <w:r>
        <w:rPr>
          <w:rFonts w:ascii="Times New Roman"/>
          <w:sz w:val="24"/>
        </w:rPr>
        <w:t>D)   determine what your total benefits and total costs are.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 xml:space="preserve">The table below shows how the marginal benefit of car washes varies for Carol with the number purchased per month.   </w:t>
      </w:r>
      <w:r>
        <w:rPr>
          <w:rFonts w:ascii="Times New Roman"/>
          <w:sz w:val="24"/>
        </w:rPr>
        <w:br/>
      </w:r>
      <w:r>
        <w:rPr>
          <w:rFonts w:ascii="Times New Roman"/>
          <w:sz w:val="24"/>
        </w:rPr>
      </w:r>
    </w:p>
    <w:tbl>
      <w:tblPr>
        <w:tblLayout w:type="autofit"/>
      </w:tblPr>
      <w:tr>
        <w:trPr>
          <w:trHeight w:val="30" w:hRule="atLeast"/>
        </w:trPr>
        <w:tc>
          <w:tcPr>
            <w:tcW w:w="30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Car washes per month</w:t>
            </w:r>
          </w:p>
        </w:tc>
        <w:tc>
          <w:tcPr>
            <w:tcW w:w="5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Marginal benefit of purchasing an additional car wash</w:t>
            </w:r>
          </w:p>
        </w:tc>
      </w:tr>
      <w:tr>
        <w:trPr>
          <w:trHeight w:val="30" w:hRule="atLeast"/>
        </w:trPr>
        <w:tc>
          <w:tcPr>
            <w:tcW w:w="30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5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$6.00</w:t>
            </w:r>
          </w:p>
        </w:tc>
      </w:tr>
      <w:tr>
        <w:trPr>
          <w:trHeight w:val="30" w:hRule="atLeast"/>
        </w:trPr>
        <w:tc>
          <w:tcPr>
            <w:tcW w:w="30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5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r>
      <w:tr>
        <w:trPr>
          <w:trHeight w:val="30" w:hRule="atLeast"/>
        </w:trPr>
        <w:tc>
          <w:tcPr>
            <w:tcW w:w="30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5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$4.00</w:t>
            </w:r>
          </w:p>
        </w:tc>
      </w:tr>
      <w:tr>
        <w:trPr>
          <w:trHeight w:val="30" w:hRule="atLeast"/>
        </w:trPr>
        <w:tc>
          <w:tcPr>
            <w:tcW w:w="30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5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r>
      <w:tr>
        <w:trPr>
          <w:trHeight w:val="30" w:hRule="atLeast"/>
        </w:trPr>
        <w:tc>
          <w:tcPr>
            <w:tcW w:w="30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524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The price of each car wash is reduced from $2.99 to $1.99. Assuming that the price of a car wash accurately reflects the marginal cost to Carol and that she is rational, she will increase the number of car washes purchased per month from: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one to two.</w:t>
      </w:r>
      <w:r>
        <w:rPr>
          <w:rFonts w:ascii="Times New Roman"/>
          <w:sz w:val="24"/>
        </w:rPr>
        <w:tab/>
        <w:br/>
        <w:tab/>
      </w:r>
      <w:r>
        <w:rPr>
          <w:rFonts w:ascii="Times New Roman"/>
          <w:sz w:val="24"/>
        </w:rPr>
        <w:t>B)   two to three.</w:t>
      </w:r>
      <w:r>
        <w:rPr>
          <w:rFonts w:ascii="Times New Roman"/>
          <w:sz w:val="24"/>
        </w:rPr>
        <w:br/>
        <w:tab/>
      </w:r>
      <w:r>
        <w:rPr>
          <w:rFonts w:ascii="Times New Roman"/>
          <w:sz w:val="24"/>
        </w:rPr>
        <w:t>C)   three to four.</w:t>
      </w:r>
      <w:r>
        <w:rPr>
          <w:rFonts w:ascii="Times New Roman"/>
          <w:sz w:val="24"/>
        </w:rPr>
        <w:br/>
        <w:tab/>
      </w:r>
      <w:r>
        <w:rPr>
          <w:rFonts w:ascii="Times New Roman"/>
          <w:sz w:val="24"/>
        </w:rPr>
        <w:t>D)   four to five.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AACSB : Knowledge Application</w:t>
        <w:br/>
      </w:r>
      <w:r>
        <w:rPr>
          <w:rFonts w:ascii="Times New Roman"/>
          <w:sz w:val="20"/>
        </w:rPr>
        <w:t>Bloom's : Apply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 xml:space="preserve">The table below shows how the marginal benefit of pizza dinners varies for Luigi with the number consumed per month.   </w:t>
      </w:r>
      <w:r>
        <w:rPr>
          <w:rFonts w:ascii="Times New Roman"/>
          <w:sz w:val="24"/>
        </w:rPr>
        <w:br/>
      </w:r>
      <w:r>
        <w:rPr>
          <w:rFonts w:ascii="Times New Roman"/>
          <w:sz w:val="24"/>
        </w:rPr>
      </w:r>
    </w:p>
    <w:tbl>
      <w:tblPr>
        <w:tblLayout w:type="autofit"/>
      </w:tblPr>
      <w:tr>
        <w:trPr>
          <w:trHeight w:val="30" w:hRule="atLeast"/>
        </w:trPr>
        <w:tc>
          <w:tcPr>
            <w:tcW w:w="19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Dinners per month</w:t>
            </w:r>
          </w:p>
        </w:tc>
        <w:tc>
          <w:tcPr>
            <w:tcW w:w="302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Marginal benefit per dinner</w:t>
            </w:r>
          </w:p>
        </w:tc>
      </w:tr>
      <w:tr>
        <w:trPr>
          <w:trHeight w:val="30" w:hRule="atLeast"/>
        </w:trPr>
        <w:tc>
          <w:tcPr>
            <w:tcW w:w="19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302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$4.00</w:t>
            </w:r>
          </w:p>
        </w:tc>
      </w:tr>
      <w:tr>
        <w:trPr>
          <w:trHeight w:val="30" w:hRule="atLeast"/>
        </w:trPr>
        <w:tc>
          <w:tcPr>
            <w:tcW w:w="19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302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r>
      <w:tr>
        <w:trPr>
          <w:trHeight w:val="30" w:hRule="atLeast"/>
        </w:trPr>
        <w:tc>
          <w:tcPr>
            <w:tcW w:w="19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302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$2.00</w:t>
            </w:r>
          </w:p>
        </w:tc>
      </w:tr>
      <w:tr>
        <w:trPr>
          <w:trHeight w:val="30" w:hRule="atLeast"/>
        </w:trPr>
        <w:tc>
          <w:tcPr>
            <w:tcW w:w="1951"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3029" w:type="dxa"/>
            <w:tcBorders>
              <w:top w:val="outset" w:color="000000" w:sz="8"/>
              <w:left w:val="outset" w:color="000000" w:sz="8"/>
              <w:bottom w:val="outset" w:color="000000" w:sz="8"/>
              <w:right w:val="outset" w:color="000000" w:sz="8"/>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Suppose the price per dinner is $4.99 and accurately reflects the marginal cost of the dinners to Luigi. Assuming that Luigi is rational, he will: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 consume any pizza dinners this month.</w:t>
      </w:r>
      <w:r>
        <w:rPr>
          <w:rFonts w:ascii="Times New Roman"/>
          <w:sz w:val="24"/>
        </w:rPr>
        <w:tab/>
        <w:br/>
        <w:tab/>
      </w:r>
      <w:r>
        <w:rPr>
          <w:rFonts w:ascii="Times New Roman"/>
          <w:sz w:val="24"/>
        </w:rPr>
        <w:t>B)   consume one pizza dinner this month.</w:t>
      </w:r>
      <w:r>
        <w:rPr>
          <w:rFonts w:ascii="Times New Roman"/>
          <w:sz w:val="24"/>
        </w:rPr>
        <w:br/>
        <w:tab/>
      </w:r>
      <w:r>
        <w:rPr>
          <w:rFonts w:ascii="Times New Roman"/>
          <w:sz w:val="24"/>
        </w:rPr>
        <w:t>C)   consume two pizza dinners this month.</w:t>
      </w:r>
      <w:r>
        <w:rPr>
          <w:rFonts w:ascii="Times New Roman"/>
          <w:sz w:val="24"/>
        </w:rPr>
        <w:br/>
        <w:tab/>
      </w:r>
      <w:r>
        <w:rPr>
          <w:rFonts w:ascii="Times New Roman"/>
          <w:sz w:val="24"/>
        </w:rPr>
        <w:t>D)   consume three pizza dinners this month.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AACSB : Knowledge Application</w:t>
        <w:br/>
      </w:r>
      <w:r>
        <w:rPr>
          <w:rFonts w:ascii="Times New Roman"/>
          <w:sz w:val="20"/>
        </w:rPr>
        <w:t>Bloom's : Apply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The price of a new model of iPad tends to fall significantly a year after it is introduced. Suppose Jane bought an iPad as soon as it was introduced (a year ago) and paid a premium price for it. Now she wants to buy an iPad cover. Which of the following should she consider before buying the new accessory?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price she paid for her iPad, the price of the iPad cover, and the benefit she'll receive from using the iPad cover</w:t>
      </w:r>
      <w:r>
        <w:rPr>
          <w:rFonts w:ascii="Times New Roman"/>
          <w:sz w:val="24"/>
        </w:rPr>
      </w:r>
      <w:r>
        <w:rPr>
          <w:rFonts w:ascii="Times New Roman"/>
          <w:sz w:val="24"/>
        </w:rPr>
        <w:tab/>
        <w:br/>
        <w:tab/>
      </w:r>
      <w:r>
        <w:rPr>
          <w:rFonts w:ascii="Times New Roman"/>
          <w:b w:val="false"/>
          <w:i w:val="false"/>
          <w:color w:val="000000"/>
          <w:sz w:val="24"/>
        </w:rPr>
        <w:t>B)   The price of replacing her iPad, the price of the iPad cover, and the benefit she'll receive from using the iPad cover</w:t>
      </w:r>
      <w:r>
        <w:rPr>
          <w:rFonts w:ascii="Times New Roman"/>
          <w:sz w:val="24"/>
        </w:rPr>
      </w:r>
      <w:r>
        <w:rPr>
          <w:rFonts w:ascii="Times New Roman"/>
          <w:sz w:val="24"/>
        </w:rPr>
        <w:br/>
        <w:tab/>
      </w:r>
      <w:r>
        <w:rPr>
          <w:rFonts w:ascii="Times New Roman"/>
          <w:b w:val="false"/>
          <w:i w:val="false"/>
          <w:color w:val="000000"/>
          <w:sz w:val="24"/>
        </w:rPr>
        <w:t>C)   The price of the iPad cover and the benefit she'll receive from using the iPad cover</w:t>
      </w:r>
      <w:r>
        <w:rPr>
          <w:rFonts w:ascii="Times New Roman"/>
          <w:sz w:val="24"/>
        </w:rPr>
      </w:r>
      <w:r>
        <w:rPr>
          <w:rFonts w:ascii="Times New Roman"/>
          <w:sz w:val="24"/>
        </w:rPr>
        <w:br/>
        <w:tab/>
      </w:r>
      <w:r>
        <w:rPr>
          <w:rFonts w:ascii="Times New Roman"/>
          <w:b w:val="false"/>
          <w:i w:val="false"/>
          <w:color w:val="000000"/>
          <w:sz w:val="24"/>
        </w:rPr>
        <w:t>D)   The price of the iPad cover had she bought it with the iPad, the current price of the iPad cover, and the benefit she'll receive from using the iPad cover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You bought one share of McDonald’s stock for $10, one share of Coca-Cola for $15, and one share of Pepto-Bismol for $20. Currently, each stock is priced at $15. Assuming that there are no tax issues and that you cannot predict the future price of any of the stocks, if you needed $15, which stock would you sell?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McDonald's</w:t>
      </w:r>
      <w:r>
        <w:rPr>
          <w:rFonts w:ascii="Times New Roman"/>
          <w:sz w:val="24"/>
        </w:rPr>
      </w:r>
      <w:r>
        <w:rPr>
          <w:rFonts w:ascii="Times New Roman"/>
          <w:sz w:val="24"/>
        </w:rPr>
        <w:tab/>
        <w:br/>
        <w:tab/>
      </w:r>
      <w:r>
        <w:rPr>
          <w:rFonts w:ascii="Times New Roman"/>
          <w:sz w:val="24"/>
        </w:rPr>
        <w:t>B)   Coca-Cola</w:t>
      </w:r>
      <w:r>
        <w:rPr>
          <w:rFonts w:ascii="Times New Roman"/>
          <w:sz w:val="24"/>
        </w:rPr>
        <w:br/>
        <w:tab/>
      </w:r>
      <w:r>
        <w:rPr>
          <w:rFonts w:ascii="Times New Roman"/>
          <w:sz w:val="24"/>
        </w:rPr>
        <w:t>C)   Pepto-Bismol</w:t>
      </w:r>
      <w:r>
        <w:rPr>
          <w:rFonts w:ascii="Times New Roman"/>
          <w:sz w:val="24"/>
        </w:rPr>
        <w:br/>
        <w:tab/>
      </w:r>
      <w:r>
        <w:rPr>
          <w:rFonts w:ascii="Times New Roman"/>
          <w:sz w:val="24"/>
        </w:rPr>
        <w:t>D)   Any one of them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 xml:space="preserve">Which of the following   </w:t>
      </w:r>
      <w:r>
        <w:rPr>
          <w:rFonts w:ascii="Times New Roman"/>
          <w:b w:val="false"/>
          <w:i/>
          <w:color w:val="000000"/>
          <w:sz w:val="24"/>
        </w:rPr>
        <w:t>best</w:t>
      </w:r>
      <w:r>
        <w:rPr>
          <w:rFonts w:ascii="Times New Roman"/>
          <w:b w:val="false"/>
          <w:i w:val="false"/>
          <w:color w:val="000000"/>
          <w:sz w:val="24"/>
        </w:rPr>
        <w:t xml:space="preserve"> defines rational behavior?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Analyzing the total gains from a decision</w:t>
      </w:r>
      <w:r>
        <w:rPr>
          <w:rFonts w:ascii="Times New Roman"/>
          <w:sz w:val="24"/>
        </w:rPr>
        <w:tab/>
        <w:br/>
        <w:tab/>
      </w:r>
      <w:r>
        <w:rPr>
          <w:rFonts w:ascii="Times New Roman"/>
          <w:sz w:val="24"/>
        </w:rPr>
        <w:t>B)   Improving net gain by pursuing decisions as long as the marginal benefits exceed the marginal costs</w:t>
      </w:r>
      <w:r>
        <w:rPr>
          <w:rFonts w:ascii="Times New Roman"/>
          <w:sz w:val="24"/>
        </w:rPr>
        <w:br/>
        <w:tab/>
      </w:r>
      <w:r>
        <w:rPr>
          <w:rFonts w:ascii="Times New Roman"/>
          <w:sz w:val="24"/>
        </w:rPr>
        <w:t>C)   Seeking to gain by choosing to undertake actions as long as the marginal costs exceed the associated marginal benefits</w:t>
      </w:r>
      <w:r>
        <w:rPr>
          <w:rFonts w:ascii="Times New Roman"/>
          <w:sz w:val="24"/>
        </w:rPr>
        <w:br/>
        <w:tab/>
      </w:r>
      <w:r>
        <w:rPr>
          <w:rFonts w:ascii="Times New Roman"/>
          <w:sz w:val="24"/>
        </w:rPr>
        <w:t>D)   Seeking to maximize total gain regardless of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Alan is sitting in a bar drinking beers that cost $4 each. According to the economic decision rule, Alan will stop drinking when the marginal: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benefit to him of an additional beer is less than $4.</w:t>
      </w:r>
      <w:r>
        <w:rPr>
          <w:rFonts w:ascii="Times New Roman"/>
          <w:sz w:val="24"/>
        </w:rPr>
        <w:tab/>
        <w:br/>
        <w:tab/>
      </w:r>
      <w:r>
        <w:rPr>
          <w:rFonts w:ascii="Times New Roman"/>
          <w:sz w:val="24"/>
        </w:rPr>
        <w:t>B)   cost to him of an additional beer is less than the marginal benefit.</w:t>
      </w:r>
      <w:r>
        <w:rPr>
          <w:rFonts w:ascii="Times New Roman"/>
          <w:sz w:val="24"/>
        </w:rPr>
        <w:br/>
        <w:tab/>
      </w:r>
      <w:r>
        <w:rPr>
          <w:rFonts w:ascii="Times New Roman"/>
          <w:sz w:val="24"/>
        </w:rPr>
        <w:t>C)   cost remains at $4.</w:t>
      </w:r>
      <w:r>
        <w:rPr>
          <w:rFonts w:ascii="Times New Roman"/>
          <w:sz w:val="24"/>
        </w:rPr>
        <w:br/>
        <w:tab/>
      </w:r>
      <w:r>
        <w:rPr>
          <w:rFonts w:ascii="Times New Roman"/>
          <w:sz w:val="24"/>
        </w:rPr>
        <w:t>D)   benefit to him of an additional beer is greater than $4.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Chuck offers $240,000 for a house. The seller turns down the offer but says she will sell the house for $260,000. However, Chuck refuses to pay the higher price. If Chuck is following the economic decision rule, the marginal benefit of the house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Chuck must be less than $260,000.</w:t>
      </w:r>
      <w:r>
        <w:rPr>
          <w:rFonts w:ascii="Times New Roman"/>
          <w:sz w:val="24"/>
        </w:rPr>
        <w:tab/>
        <w:br/>
        <w:tab/>
      </w:r>
      <w:r>
        <w:rPr>
          <w:rFonts w:ascii="Times New Roman"/>
          <w:sz w:val="24"/>
        </w:rPr>
        <w:t>B)   Chuck must be greater than $260,000.</w:t>
      </w:r>
      <w:r>
        <w:rPr>
          <w:rFonts w:ascii="Times New Roman"/>
          <w:sz w:val="24"/>
        </w:rPr>
        <w:br/>
        <w:tab/>
      </w:r>
      <w:r>
        <w:rPr>
          <w:rFonts w:ascii="Times New Roman"/>
          <w:sz w:val="24"/>
        </w:rPr>
        <w:t>C)   The seller must be less than $260,000.</w:t>
      </w:r>
      <w:r>
        <w:rPr>
          <w:rFonts w:ascii="Times New Roman"/>
          <w:sz w:val="24"/>
        </w:rPr>
        <w:br/>
        <w:tab/>
      </w:r>
      <w:r>
        <w:rPr>
          <w:rFonts w:ascii="Times New Roman"/>
          <w:sz w:val="24"/>
        </w:rPr>
        <w:t>D)   The seller must be less than $240,000.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The marginal benefit of another T-shirt this month to Mary is $15. If the $10 price of a T-shirt reflects its marginal cost to Mary and Mary uses economic reasoning, she: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will sell the T-shirts she has to others who are willing to pay $10.</w:t>
      </w:r>
      <w:r>
        <w:rPr>
          <w:rFonts w:ascii="Times New Roman"/>
          <w:sz w:val="24"/>
        </w:rPr>
        <w:tab/>
        <w:br/>
        <w:tab/>
      </w:r>
      <w:r>
        <w:rPr>
          <w:rFonts w:ascii="Times New Roman"/>
          <w:sz w:val="24"/>
        </w:rPr>
        <w:t>B)   will not gain anything by buying another T-shirt.</w:t>
      </w:r>
      <w:r>
        <w:rPr>
          <w:rFonts w:ascii="Times New Roman"/>
          <w:sz w:val="24"/>
        </w:rPr>
        <w:br/>
        <w:tab/>
      </w:r>
      <w:r>
        <w:rPr>
          <w:rFonts w:ascii="Times New Roman"/>
          <w:sz w:val="24"/>
        </w:rPr>
        <w:t>C)   will buy another T-shirt this month.</w:t>
      </w:r>
      <w:r>
        <w:rPr>
          <w:rFonts w:ascii="Times New Roman"/>
          <w:sz w:val="24"/>
        </w:rPr>
        <w:br/>
        <w:tab/>
      </w:r>
      <w:r>
        <w:rPr>
          <w:rFonts w:ascii="Times New Roman"/>
          <w:sz w:val="24"/>
        </w:rPr>
        <w:t>D)   will not buy a T-shirt this month.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The marginal benefit of you going to a movie during the week is currently $6. Assume that the $4 price of going to the movies measures its marginal cost. Following the economic decision rule, you will: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continue going to movies until the marginal benefit of doing so falls to zero.</w:t>
      </w:r>
      <w:r>
        <w:rPr>
          <w:rFonts w:ascii="Times New Roman"/>
          <w:sz w:val="24"/>
        </w:rPr>
        <w:tab/>
        <w:br/>
        <w:tab/>
      </w:r>
      <w:r>
        <w:rPr>
          <w:rFonts w:ascii="Times New Roman"/>
          <w:sz w:val="24"/>
        </w:rPr>
        <w:t>B)   choose not to go to any movies during the week.</w:t>
      </w:r>
      <w:r>
        <w:rPr>
          <w:rFonts w:ascii="Times New Roman"/>
          <w:sz w:val="24"/>
        </w:rPr>
        <w:br/>
        <w:tab/>
      </w:r>
      <w:r>
        <w:rPr>
          <w:rFonts w:ascii="Times New Roman"/>
          <w:sz w:val="24"/>
        </w:rPr>
        <w:t>C)   continue going to movies until the marginal benefit of doing so falls below $4.</w:t>
      </w:r>
      <w:r>
        <w:rPr>
          <w:rFonts w:ascii="Times New Roman"/>
          <w:sz w:val="24"/>
        </w:rPr>
        <w:br/>
        <w:tab/>
      </w:r>
      <w:r>
        <w:rPr>
          <w:rFonts w:ascii="Times New Roman"/>
          <w:sz w:val="24"/>
        </w:rPr>
        <w:t>D)   not be able to enjoy a net gain from going to the movies during the week.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Marginal analysis suggests that you will engage in more of an activity if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total benefit of the activity is less than the total cost.</w:t>
      </w:r>
      <w:r>
        <w:rPr>
          <w:rFonts w:ascii="Times New Roman"/>
          <w:sz w:val="24"/>
        </w:rPr>
        <w:tab/>
        <w:br/>
        <w:tab/>
      </w:r>
      <w:r>
        <w:rPr>
          <w:rFonts w:ascii="Times New Roman"/>
          <w:sz w:val="24"/>
        </w:rPr>
        <w:t>B)   additional benefit from the activity exceeds the additional cost.</w:t>
      </w:r>
      <w:r>
        <w:rPr>
          <w:rFonts w:ascii="Times New Roman"/>
          <w:sz w:val="24"/>
        </w:rPr>
        <w:br/>
        <w:tab/>
      </w:r>
      <w:r>
        <w:rPr>
          <w:rFonts w:ascii="Times New Roman"/>
          <w:sz w:val="24"/>
        </w:rPr>
        <w:t>C)   total benefit from the activity exceeds the total cost.</w:t>
      </w:r>
      <w:r>
        <w:rPr>
          <w:rFonts w:ascii="Times New Roman"/>
          <w:sz w:val="24"/>
        </w:rPr>
        <w:br/>
        <w:tab/>
      </w:r>
      <w:r>
        <w:rPr>
          <w:rFonts w:ascii="Times New Roman"/>
          <w:sz w:val="24"/>
        </w:rPr>
        <w:t>D)   additional cost of the activity exceeds the additional benefit.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You've purchased a car for $20,000 and now are deciding whether to have a sunroof installed for $800 and a security system installed for $200. The marginal cost of adding both the sunroof and the security system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$21,200.</w:t>
      </w:r>
      <w:r>
        <w:rPr>
          <w:rFonts w:ascii="Times New Roman"/>
          <w:sz w:val="24"/>
        </w:rPr>
        <w:tab/>
        <w:br/>
        <w:tab/>
      </w:r>
      <w:r>
        <w:rPr>
          <w:rFonts w:ascii="Times New Roman"/>
          <w:sz w:val="24"/>
        </w:rPr>
        <w:t>B)   $20,000.</w:t>
      </w:r>
      <w:r>
        <w:rPr>
          <w:rFonts w:ascii="Times New Roman"/>
          <w:sz w:val="24"/>
        </w:rPr>
        <w:br/>
        <w:tab/>
      </w:r>
      <w:r>
        <w:rPr>
          <w:rFonts w:ascii="Times New Roman"/>
          <w:sz w:val="24"/>
        </w:rPr>
        <w:t>C)   $800.</w:t>
      </w:r>
      <w:r>
        <w:rPr>
          <w:rFonts w:ascii="Times New Roman"/>
          <w:sz w:val="24"/>
        </w:rPr>
        <w:br/>
        <w:tab/>
      </w:r>
      <w:r>
        <w:rPr>
          <w:rFonts w:ascii="Times New Roman"/>
          <w:sz w:val="24"/>
        </w:rPr>
        <w:t>D)   $1,000.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You're deciding whether to install an $800 moonroof and a $400 security system in your car. Suppose the marginal benefit from the moonroof is $700 and the marginal benefit from the security system is $600. The economic decision rule dictates that you should: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purchase only the moonroof because that will provide you with the greatest marginal benefit.</w:t>
      </w:r>
      <w:r>
        <w:rPr>
          <w:rFonts w:ascii="Times New Roman"/>
          <w:sz w:val="24"/>
        </w:rPr>
        <w:tab/>
        <w:br/>
        <w:tab/>
      </w:r>
      <w:r>
        <w:rPr>
          <w:rFonts w:ascii="Times New Roman"/>
          <w:sz w:val="24"/>
        </w:rPr>
        <w:t>B)   purchase only the security system because its marginal benefit exceeds its marginal cost.</w:t>
      </w:r>
      <w:r>
        <w:rPr>
          <w:rFonts w:ascii="Times New Roman"/>
          <w:sz w:val="24"/>
        </w:rPr>
        <w:br/>
        <w:tab/>
      </w:r>
      <w:r>
        <w:rPr>
          <w:rFonts w:ascii="Times New Roman"/>
          <w:sz w:val="24"/>
        </w:rPr>
        <w:t>C)   purchase both options because the combined cost of both is less than the combined benefit.</w:t>
      </w:r>
      <w:r>
        <w:rPr>
          <w:rFonts w:ascii="Times New Roman"/>
          <w:sz w:val="24"/>
        </w:rPr>
        <w:br/>
        <w:tab/>
      </w:r>
      <w:r>
        <w:rPr>
          <w:rFonts w:ascii="Times New Roman"/>
          <w:sz w:val="24"/>
        </w:rPr>
        <w:t>D)   not purchase either because the benefits of each do not exceed the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Your opportunity cost of taking this course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tuition you paid for the course.</w:t>
      </w:r>
      <w:r>
        <w:rPr>
          <w:rFonts w:ascii="Times New Roman"/>
          <w:sz w:val="24"/>
        </w:rPr>
        <w:tab/>
        <w:br/>
        <w:tab/>
      </w:r>
      <w:r>
        <w:rPr>
          <w:rFonts w:ascii="Times New Roman"/>
          <w:sz w:val="24"/>
        </w:rPr>
        <w:t>B)   net benefit of the activity you would have chosen if you had not taken the course.</w:t>
      </w:r>
      <w:r>
        <w:rPr>
          <w:rFonts w:ascii="Times New Roman"/>
          <w:sz w:val="24"/>
        </w:rPr>
        <w:br/>
        <w:tab/>
      </w:r>
      <w:r>
        <w:rPr>
          <w:rFonts w:ascii="Times New Roman"/>
          <w:sz w:val="24"/>
        </w:rPr>
        <w:t>C)   net benefit of taking this course.</w:t>
      </w:r>
      <w:r>
        <w:rPr>
          <w:rFonts w:ascii="Times New Roman"/>
          <w:sz w:val="24"/>
        </w:rPr>
        <w:br/>
        <w:tab/>
      </w:r>
      <w:r>
        <w:rPr>
          <w:rFonts w:ascii="Times New Roman"/>
          <w:sz w:val="24"/>
        </w:rPr>
        <w:t>D)   cost of the activity you would have chosen if you had not taken the course.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Economic reasoning would argue that there is an opportunity cost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choices.</w:t>
      </w:r>
      <w:r>
        <w:rPr>
          <w:rFonts w:ascii="Times New Roman"/>
          <w:sz w:val="24"/>
        </w:rPr>
        <w:tab/>
        <w:br/>
        <w:tab/>
      </w:r>
      <w:r>
        <w:rPr>
          <w:rFonts w:ascii="Times New Roman"/>
          <w:sz w:val="24"/>
        </w:rPr>
        <w:t>B)   more choices.</w:t>
      </w:r>
      <w:r>
        <w:rPr>
          <w:rFonts w:ascii="Times New Roman"/>
          <w:sz w:val="24"/>
        </w:rPr>
        <w:br/>
        <w:tab/>
      </w:r>
      <w:r>
        <w:rPr>
          <w:rFonts w:ascii="Times New Roman"/>
          <w:sz w:val="24"/>
        </w:rPr>
        <w:t>C)   only choices that involve money.</w:t>
      </w:r>
      <w:r>
        <w:rPr>
          <w:rFonts w:ascii="Times New Roman"/>
          <w:sz w:val="24"/>
        </w:rPr>
        <w:br/>
        <w:tab/>
      </w:r>
      <w:r>
        <w:rPr>
          <w:rFonts w:ascii="Times New Roman"/>
          <w:sz w:val="24"/>
        </w:rPr>
        <w:t>D)   only choices that do not involve money.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Suppose you paid $300 to take this economics course, which meets 30 times for one hour a class during the course of the semester. Instead of attending class you could have either flipped hamburgers for $10 an hour or waited tables for $8 an hour. Given this information, the opportunity cost of attending each class session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$30.</w:t>
      </w:r>
      <w:r>
        <w:rPr>
          <w:rFonts w:ascii="Times New Roman"/>
          <w:sz w:val="24"/>
        </w:rPr>
        <w:tab/>
        <w:br/>
        <w:tab/>
      </w:r>
      <w:r>
        <w:rPr>
          <w:rFonts w:ascii="Times New Roman"/>
          <w:sz w:val="24"/>
        </w:rPr>
        <w:t>B)   $10.</w:t>
      </w:r>
      <w:r>
        <w:rPr>
          <w:rFonts w:ascii="Times New Roman"/>
          <w:sz w:val="24"/>
        </w:rPr>
        <w:br/>
        <w:tab/>
      </w:r>
      <w:r>
        <w:rPr>
          <w:rFonts w:ascii="Times New Roman"/>
          <w:sz w:val="24"/>
        </w:rPr>
        <w:t>C)   $8.</w:t>
      </w:r>
      <w:r>
        <w:rPr>
          <w:rFonts w:ascii="Times New Roman"/>
          <w:sz w:val="24"/>
        </w:rPr>
        <w:br/>
        <w:tab/>
      </w:r>
      <w:r>
        <w:rPr>
          <w:rFonts w:ascii="Times New Roman"/>
          <w:sz w:val="24"/>
        </w:rPr>
        <w:t>D)   $13.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Opportunity cost: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includes only monetary expenses.</w:t>
      </w:r>
      <w:r>
        <w:rPr>
          <w:rFonts w:ascii="Times New Roman"/>
          <w:sz w:val="24"/>
        </w:rPr>
        <w:tab/>
        <w:br/>
        <w:tab/>
      </w:r>
      <w:r>
        <w:rPr>
          <w:rFonts w:ascii="Times New Roman"/>
          <w:sz w:val="24"/>
        </w:rPr>
        <w:t>B)   is the net benefit forgone by not undertaking the next best alternative.</w:t>
      </w:r>
      <w:r>
        <w:rPr>
          <w:rFonts w:ascii="Times New Roman"/>
          <w:sz w:val="24"/>
        </w:rPr>
        <w:br/>
        <w:tab/>
      </w:r>
      <w:r>
        <w:rPr>
          <w:rFonts w:ascii="Times New Roman"/>
          <w:sz w:val="24"/>
        </w:rPr>
        <w:t>C)   is nonexistent for some choices.</w:t>
      </w:r>
      <w:r>
        <w:rPr>
          <w:rFonts w:ascii="Times New Roman"/>
          <w:sz w:val="24"/>
        </w:rPr>
        <w:br/>
        <w:tab/>
      </w:r>
      <w:r>
        <w:rPr>
          <w:rFonts w:ascii="Times New Roman"/>
          <w:sz w:val="24"/>
        </w:rPr>
        <w:t>D)   is the same as sunk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Based on scientific nutritional studies, in most countries an income of $1 a day does not provide sufficient food, shelter, and clothing to live. Under these conditions the medical risk of death is high. This statement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normative statement.</w:t>
      </w:r>
      <w:r>
        <w:rPr>
          <w:rFonts w:ascii="Times New Roman"/>
          <w:sz w:val="24"/>
        </w:rPr>
        <w:tab/>
        <w:br/>
        <w:tab/>
      </w:r>
      <w:r>
        <w:rPr>
          <w:rFonts w:ascii="Times New Roman"/>
          <w:sz w:val="24"/>
        </w:rPr>
        <w:t>B)   a subjective statement.</w:t>
      </w:r>
      <w:r>
        <w:rPr>
          <w:rFonts w:ascii="Times New Roman"/>
          <w:sz w:val="24"/>
        </w:rPr>
        <w:br/>
        <w:tab/>
      </w:r>
      <w:r>
        <w:rPr>
          <w:rFonts w:ascii="Times New Roman"/>
          <w:sz w:val="24"/>
        </w:rPr>
        <w:t>C)   an art-of-economics statement.</w:t>
      </w:r>
      <w:r>
        <w:rPr>
          <w:rFonts w:ascii="Times New Roman"/>
          <w:sz w:val="24"/>
        </w:rPr>
        <w:br/>
        <w:tab/>
      </w:r>
      <w:r>
        <w:rPr>
          <w:rFonts w:ascii="Times New Roman"/>
          <w:sz w:val="24"/>
        </w:rPr>
        <w:t>D)   a positive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 xml:space="preserve">The opportunity cost of attending college for one year is   </w:t>
      </w:r>
      <w:r>
        <w:rPr>
          <w:rFonts w:ascii="Times New Roman"/>
          <w:b w:val="false"/>
          <w:i/>
          <w:color w:val="000000"/>
          <w:sz w:val="24"/>
        </w:rPr>
        <w:t xml:space="preserve">best </w:t>
      </w:r>
      <w:r>
        <w:rPr>
          <w:rFonts w:ascii="Times New Roman"/>
          <w:b w:val="false"/>
          <w:i w:val="false"/>
          <w:color w:val="000000"/>
          <w:sz w:val="24"/>
        </w:rPr>
        <w:t>measured by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benefit received by the student.</w:t>
      </w:r>
      <w:r>
        <w:rPr>
          <w:rFonts w:ascii="Times New Roman"/>
          <w:sz w:val="24"/>
        </w:rPr>
        <w:tab/>
        <w:br/>
        <w:tab/>
      </w:r>
      <w:r>
        <w:rPr>
          <w:rFonts w:ascii="Times New Roman"/>
          <w:sz w:val="24"/>
        </w:rPr>
        <w:t>B)   tuition paid for the year.</w:t>
      </w:r>
      <w:r>
        <w:rPr>
          <w:rFonts w:ascii="Times New Roman"/>
          <w:sz w:val="24"/>
        </w:rPr>
        <w:br/>
        <w:tab/>
      </w:r>
      <w:r>
        <w:rPr>
          <w:rFonts w:ascii="Times New Roman"/>
          <w:sz w:val="24"/>
        </w:rPr>
        <w:t>C)   value of the next-best activity forgone by attending college.</w:t>
      </w:r>
      <w:r>
        <w:rPr>
          <w:rFonts w:ascii="Times New Roman"/>
          <w:sz w:val="24"/>
        </w:rPr>
        <w:br/>
        <w:tab/>
      </w:r>
      <w:r>
        <w:rPr>
          <w:rFonts w:ascii="Times New Roman"/>
          <w:sz w:val="24"/>
        </w:rPr>
        <w:t>D)   total money expenses associated with attending college.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Brooke and Sandy both attend the same college and have the same expenses for tuition, books, and supplies. However, Brooke is a famous actress who could earn $2 million per year if she were not attending college whereas Sandy could earn $10,000 a year serving hamburgers if he were not attending college. It follows that the opportunity cost of attending college: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the same for both Brooke and Sandy.</w:t>
      </w:r>
      <w:r>
        <w:rPr>
          <w:rFonts w:ascii="Times New Roman"/>
          <w:sz w:val="24"/>
        </w:rPr>
        <w:tab/>
        <w:br/>
        <w:tab/>
      </w:r>
      <w:r>
        <w:rPr>
          <w:rFonts w:ascii="Times New Roman"/>
          <w:sz w:val="24"/>
        </w:rPr>
        <w:t>B)   is greater for Brooke than for Sandy.</w:t>
      </w:r>
      <w:r>
        <w:rPr>
          <w:rFonts w:ascii="Times New Roman"/>
          <w:sz w:val="24"/>
        </w:rPr>
        <w:br/>
        <w:tab/>
      </w:r>
      <w:r>
        <w:rPr>
          <w:rFonts w:ascii="Times New Roman"/>
          <w:sz w:val="24"/>
        </w:rPr>
        <w:t>C)   is greater for Sandy than for Brooke.</w:t>
      </w:r>
      <w:r>
        <w:rPr>
          <w:rFonts w:ascii="Times New Roman"/>
          <w:sz w:val="24"/>
        </w:rPr>
        <w:br/>
        <w:tab/>
      </w:r>
      <w:r>
        <w:rPr>
          <w:rFonts w:ascii="Times New Roman"/>
          <w:sz w:val="24"/>
        </w:rPr>
        <w:t>D)   for Brooke and Sandy cannot be compared.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When your wages rise,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opportunity cost of an hour of work decreases.</w:t>
      </w:r>
      <w:r>
        <w:rPr>
          <w:rFonts w:ascii="Times New Roman"/>
          <w:sz w:val="24"/>
        </w:rPr>
        <w:tab/>
        <w:br/>
        <w:tab/>
      </w:r>
      <w:r>
        <w:rPr>
          <w:rFonts w:ascii="Times New Roman"/>
          <w:sz w:val="24"/>
        </w:rPr>
        <w:t>B)   opportunity cost of an hour of leisure stays the same.</w:t>
      </w:r>
      <w:r>
        <w:rPr>
          <w:rFonts w:ascii="Times New Roman"/>
          <w:sz w:val="24"/>
        </w:rPr>
        <w:br/>
        <w:tab/>
      </w:r>
      <w:r>
        <w:rPr>
          <w:rFonts w:ascii="Times New Roman"/>
          <w:sz w:val="24"/>
        </w:rPr>
        <w:t>C)   cost of working increases.</w:t>
      </w:r>
      <w:r>
        <w:rPr>
          <w:rFonts w:ascii="Times New Roman"/>
          <w:sz w:val="24"/>
        </w:rPr>
        <w:br/>
        <w:tab/>
      </w:r>
      <w:r>
        <w:rPr>
          <w:rFonts w:ascii="Times New Roman"/>
          <w:sz w:val="24"/>
        </w:rPr>
        <w:t>D)   opportunity cost of an hour of leisure increases.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If it takes you an hour to make a rational decision and the opportunity cost of that hour is $100, you will: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always make rational decisions.</w:t>
      </w:r>
      <w:r>
        <w:rPr>
          <w:rFonts w:ascii="Times New Roman"/>
          <w:sz w:val="24"/>
        </w:rPr>
        <w:tab/>
        <w:br/>
        <w:tab/>
      </w:r>
      <w:r>
        <w:rPr>
          <w:rFonts w:ascii="Times New Roman"/>
          <w:sz w:val="24"/>
        </w:rPr>
        <w:t>B)   make rational decisions only if the benefit from doing so exceeds $100.</w:t>
      </w:r>
      <w:r>
        <w:rPr>
          <w:rFonts w:ascii="Times New Roman"/>
          <w:sz w:val="24"/>
        </w:rPr>
        <w:br/>
        <w:tab/>
      </w:r>
      <w:r>
        <w:rPr>
          <w:rFonts w:ascii="Times New Roman"/>
          <w:sz w:val="24"/>
        </w:rPr>
        <w:t>C)   make rational decisions only if the benefit from doing so is less than $100.</w:t>
      </w:r>
      <w:r>
        <w:rPr>
          <w:rFonts w:ascii="Times New Roman"/>
          <w:sz w:val="24"/>
        </w:rPr>
        <w:br/>
        <w:tab/>
      </w:r>
      <w:r>
        <w:rPr>
          <w:rFonts w:ascii="Times New Roman"/>
          <w:sz w:val="24"/>
        </w:rPr>
        <w:t>D)   never make rational decisions.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Applying the concept of opportunity cost to the pollution of a lake, an economist probably would conclude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pollution in the lake should be eliminated regardless of cost.</w:t>
      </w:r>
      <w:r>
        <w:rPr>
          <w:rFonts w:ascii="Times New Roman"/>
          <w:sz w:val="24"/>
        </w:rPr>
        <w:tab/>
        <w:br/>
        <w:tab/>
      </w:r>
      <w:r>
        <w:rPr>
          <w:rFonts w:ascii="Times New Roman"/>
          <w:sz w:val="24"/>
        </w:rPr>
        <w:t>B)   no pollution in the lake should be eliminated regardless of benefit.</w:t>
      </w:r>
      <w:r>
        <w:rPr>
          <w:rFonts w:ascii="Times New Roman"/>
          <w:sz w:val="24"/>
        </w:rPr>
        <w:br/>
        <w:tab/>
      </w:r>
      <w:r>
        <w:rPr>
          <w:rFonts w:ascii="Times New Roman"/>
          <w:sz w:val="24"/>
        </w:rPr>
        <w:t>C)   pollution should be eliminated as long as the benefit from a cleanup exceeds the opportunity cost.</w:t>
      </w:r>
      <w:r>
        <w:rPr>
          <w:rFonts w:ascii="Times New Roman"/>
          <w:sz w:val="24"/>
        </w:rPr>
        <w:br/>
        <w:tab/>
      </w:r>
      <w:r>
        <w:rPr>
          <w:rFonts w:ascii="Times New Roman"/>
          <w:sz w:val="24"/>
        </w:rPr>
        <w:t>D)   pollution should be eliminated as long as the opportunity cost of a cleanup exceeds the cost of the resources required for the cleanup.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For a given benefit, a rational person chooses the option that has: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lowest opportunity cost.</w:t>
      </w:r>
      <w:r>
        <w:rPr>
          <w:rFonts w:ascii="Times New Roman"/>
          <w:sz w:val="24"/>
        </w:rPr>
        <w:tab/>
        <w:br/>
        <w:tab/>
      </w:r>
      <w:r>
        <w:rPr>
          <w:rFonts w:ascii="Times New Roman"/>
          <w:sz w:val="24"/>
        </w:rPr>
        <w:t>B)   the highest opportunity cost.</w:t>
      </w:r>
      <w:r>
        <w:rPr>
          <w:rFonts w:ascii="Times New Roman"/>
          <w:sz w:val="24"/>
        </w:rPr>
        <w:br/>
        <w:tab/>
      </w:r>
      <w:r>
        <w:rPr>
          <w:rFonts w:ascii="Times New Roman"/>
          <w:sz w:val="24"/>
        </w:rPr>
        <w:t>C)   the average opportunity cost.</w:t>
      </w:r>
      <w:r>
        <w:rPr>
          <w:rFonts w:ascii="Times New Roman"/>
          <w:sz w:val="24"/>
        </w:rPr>
        <w:br/>
        <w:tab/>
      </w:r>
      <w:r>
        <w:rPr>
          <w:rFonts w:ascii="Times New Roman"/>
          <w:sz w:val="24"/>
        </w:rPr>
        <w:t>D)   no opportunity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01-02 Discuss various ways in which economists use economic reasoning.</w:t>
        <w:br/>
      </w:r>
      <w:r>
        <w:rPr>
          <w:rFonts w:ascii="Times New Roman"/>
          <w:sz w:val="20"/>
        </w:rPr>
        <w:t>Topic : A Guide to Economic Reasoning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More than 10,000 visitors waited up to two hours in line to see the rare flower titan arum at the Cambridge Botanical Gardens. What does this situation illustrate to an economist about rationing?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Goods don't have to be rationed by lottery or first-come, first-served. Goods can be rationed by price.</w:t>
      </w:r>
      <w:r>
        <w:rPr>
          <w:rFonts w:ascii="Times New Roman"/>
          <w:sz w:val="24"/>
        </w:rPr>
      </w:r>
      <w:r>
        <w:rPr>
          <w:rFonts w:ascii="Times New Roman"/>
          <w:sz w:val="24"/>
        </w:rPr>
        <w:tab/>
        <w:br/>
        <w:tab/>
      </w:r>
      <w:r>
        <w:rPr>
          <w:rFonts w:ascii="Times New Roman"/>
          <w:sz w:val="24"/>
        </w:rPr>
        <w:t>B)   When goods are not fully rationed by monetary price, other rationing mechanisms such as waiting arise.</w:t>
      </w:r>
      <w:r>
        <w:rPr>
          <w:rFonts w:ascii="Times New Roman"/>
          <w:sz w:val="24"/>
        </w:rPr>
        <w:br/>
        <w:tab/>
      </w:r>
      <w:r>
        <w:rPr>
          <w:rFonts w:ascii="Times New Roman"/>
          <w:sz w:val="24"/>
        </w:rPr>
        <w:t>C)   When goods are not rationed by monetary price, other rationing mechanisms such as lottery must be introduced.</w:t>
      </w:r>
      <w:r>
        <w:rPr>
          <w:rFonts w:ascii="Times New Roman"/>
          <w:sz w:val="24"/>
        </w:rPr>
        <w:br/>
        <w:tab/>
      </w:r>
      <w:r>
        <w:rPr>
          <w:rFonts w:ascii="Times New Roman"/>
          <w:sz w:val="24"/>
        </w:rPr>
        <w:t>D)   There is no need for rationing if anyone who waits long enough can see the flower.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Dogfighting is against the law in New Jersey, resulting in high-priced events held illegally in the state. What idea from Chapter 1 of the text does this story best illustrate?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There ain't no such thing as a free lunch.</w:t>
      </w:r>
      <w:r>
        <w:rPr>
          <w:rFonts w:ascii="Times New Roman"/>
          <w:sz w:val="24"/>
        </w:rPr>
      </w:r>
      <w:r>
        <w:rPr>
          <w:rFonts w:ascii="Times New Roman"/>
          <w:sz w:val="24"/>
        </w:rPr>
        <w:tab/>
        <w:br/>
        <w:tab/>
      </w:r>
      <w:r>
        <w:rPr>
          <w:rFonts w:ascii="Times New Roman"/>
          <w:sz w:val="24"/>
        </w:rPr>
        <w:t>B)   The invisible hand is always invisible.</w:t>
      </w:r>
      <w:r>
        <w:rPr>
          <w:rFonts w:ascii="Times New Roman"/>
          <w:sz w:val="24"/>
        </w:rPr>
        <w:br/>
        <w:tab/>
      </w:r>
      <w:r>
        <w:rPr>
          <w:rFonts w:ascii="Times New Roman"/>
          <w:sz w:val="24"/>
        </w:rPr>
        <w:t>C)   Social and political forces sometimes rein in market forces.</w:t>
      </w:r>
      <w:r>
        <w:rPr>
          <w:rFonts w:ascii="Times New Roman"/>
          <w:sz w:val="24"/>
        </w:rPr>
        <w:br/>
        <w:tab/>
      </w:r>
      <w:r>
        <w:rPr>
          <w:rFonts w:ascii="Times New Roman"/>
          <w:sz w:val="24"/>
        </w:rPr>
        <w:t>D)   Maintaining objectivity is easiest in positive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Prostitution is legal in Churchill County, Nevada, but a referendum threatened to close two brothels (prostitution businesses) in that county. What idea from Chapter 1 of the text does this story best illustrate?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Sunk costs do not matter in making decisions.</w:t>
      </w:r>
      <w:r>
        <w:rPr>
          <w:rFonts w:ascii="Times New Roman"/>
          <w:sz w:val="24"/>
        </w:rPr>
        <w:tab/>
        <w:br/>
        <w:tab/>
      </w:r>
      <w:r>
        <w:rPr>
          <w:rFonts w:ascii="Times New Roman"/>
          <w:sz w:val="24"/>
        </w:rPr>
        <w:t>B)   Marginal revenue should equal marginal cost</w:t>
      </w:r>
      <w:r>
        <w:rPr>
          <w:rFonts w:ascii="Times New Roman"/>
          <w:sz w:val="24"/>
        </w:rPr>
        <w:br/>
        <w:tab/>
      </w:r>
      <w:r>
        <w:rPr>
          <w:rFonts w:ascii="Times New Roman"/>
          <w:sz w:val="24"/>
        </w:rPr>
        <w:t>C)   Social and political forces sometimes rein in market forces.</w:t>
      </w:r>
      <w:r>
        <w:rPr>
          <w:rFonts w:ascii="Times New Roman"/>
          <w:sz w:val="24"/>
        </w:rPr>
        <w:br/>
        <w:tab/>
      </w:r>
      <w:r>
        <w:rPr>
          <w:rFonts w:ascii="Times New Roman"/>
          <w:sz w:val="24"/>
        </w:rPr>
        <w:t>D)   Microeconomics and macroeconomics are very much interrelated.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Nepalese villagers sell their kidneys as a way to earn much-needed money. Unfortunately, although the demand for such kidneys in developed economies is high and the medical facilities are available to conduct kidney transplants, the selling and buying of organs is illegal. What idea from Chapter 1 of the text does this situation best illustrate?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Sunk costs do not matter in making decisions.</w:t>
      </w:r>
      <w:r>
        <w:rPr>
          <w:rFonts w:ascii="Times New Roman"/>
          <w:sz w:val="24"/>
        </w:rPr>
        <w:tab/>
        <w:br/>
        <w:tab/>
      </w:r>
      <w:r>
        <w:rPr>
          <w:rFonts w:ascii="Times New Roman"/>
          <w:sz w:val="24"/>
        </w:rPr>
        <w:t>B)   Marginal revenue should equal marginal cost.</w:t>
      </w:r>
      <w:r>
        <w:rPr>
          <w:rFonts w:ascii="Times New Roman"/>
          <w:sz w:val="24"/>
        </w:rPr>
        <w:br/>
        <w:tab/>
      </w:r>
      <w:r>
        <w:rPr>
          <w:rFonts w:ascii="Times New Roman"/>
          <w:sz w:val="24"/>
        </w:rPr>
        <w:t>C)   Social and political forces sometimes rein in market forces.</w:t>
      </w:r>
      <w:r>
        <w:rPr>
          <w:rFonts w:ascii="Times New Roman"/>
          <w:sz w:val="24"/>
        </w:rPr>
        <w:br/>
        <w:tab/>
      </w:r>
      <w:r>
        <w:rPr>
          <w:rFonts w:ascii="Times New Roman"/>
          <w:sz w:val="24"/>
        </w:rPr>
        <w:t>D)   Microeconomics and macroeconomics are very much interrelated.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Countries such as Brazil, India, and Moldova—well-known sources of organ donors—have banned buying and selling organs. This legal action comes at the risk of driving the trade underground. What idea from Chapter 1 of the text does this story best illustrate?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Legal and social forces can eliminate economic forces.</w:t>
      </w:r>
      <w:r>
        <w:rPr>
          <w:rFonts w:ascii="Times New Roman"/>
          <w:sz w:val="24"/>
        </w:rPr>
        <w:tab/>
        <w:br/>
        <w:tab/>
      </w:r>
      <w:r>
        <w:rPr>
          <w:rFonts w:ascii="Times New Roman"/>
          <w:sz w:val="24"/>
        </w:rPr>
        <w:t>B)   Marginal revenue should equal marginal cost.</w:t>
      </w:r>
      <w:r>
        <w:rPr>
          <w:rFonts w:ascii="Times New Roman"/>
          <w:sz w:val="24"/>
        </w:rPr>
        <w:br/>
        <w:tab/>
      </w:r>
      <w:r>
        <w:rPr>
          <w:rFonts w:ascii="Times New Roman"/>
          <w:sz w:val="24"/>
        </w:rPr>
        <w:t>C)   Economic forces always operate despite legal forces.</w:t>
      </w:r>
      <w:r>
        <w:rPr>
          <w:rFonts w:ascii="Times New Roman"/>
          <w:sz w:val="24"/>
        </w:rPr>
        <w:br/>
        <w:tab/>
      </w:r>
      <w:r>
        <w:rPr>
          <w:rFonts w:ascii="Times New Roman"/>
          <w:sz w:val="24"/>
        </w:rPr>
        <w:t>D)   The invisible hand is not always invisible.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Economic forces: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a reaction to scarcity.</w:t>
      </w:r>
      <w:r>
        <w:rPr>
          <w:rFonts w:ascii="Times New Roman"/>
          <w:sz w:val="24"/>
        </w:rPr>
        <w:tab/>
        <w:br/>
        <w:tab/>
      </w:r>
      <w:r>
        <w:rPr>
          <w:rFonts w:ascii="Times New Roman"/>
          <w:sz w:val="24"/>
        </w:rPr>
        <w:t>B)   give rise to scarcity.</w:t>
      </w:r>
      <w:r>
        <w:rPr>
          <w:rFonts w:ascii="Times New Roman"/>
          <w:sz w:val="24"/>
        </w:rPr>
        <w:br/>
        <w:tab/>
      </w:r>
      <w:r>
        <w:rPr>
          <w:rFonts w:ascii="Times New Roman"/>
          <w:sz w:val="24"/>
        </w:rPr>
        <w:t>C)   are not related to scarcity.</w:t>
      </w:r>
      <w:r>
        <w:rPr>
          <w:rFonts w:ascii="Times New Roman"/>
          <w:sz w:val="24"/>
        </w:rPr>
        <w:br/>
        <w:tab/>
      </w:r>
      <w:r>
        <w:rPr>
          <w:rFonts w:ascii="Times New Roman"/>
          <w:sz w:val="24"/>
        </w:rPr>
        <w:t>D)   are not related to rationing.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An economic force given relatively free rein by society to work through the market is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force.</w:t>
      </w:r>
      <w:r>
        <w:rPr>
          <w:rFonts w:ascii="Times New Roman"/>
          <w:sz w:val="24"/>
        </w:rPr>
        <w:tab/>
        <w:br/>
        <w:tab/>
      </w:r>
      <w:r>
        <w:rPr>
          <w:rFonts w:ascii="Times New Roman"/>
          <w:sz w:val="24"/>
        </w:rPr>
        <w:t>B)   social force.</w:t>
      </w:r>
      <w:r>
        <w:rPr>
          <w:rFonts w:ascii="Times New Roman"/>
          <w:sz w:val="24"/>
        </w:rPr>
        <w:br/>
        <w:tab/>
      </w:r>
      <w:r>
        <w:rPr>
          <w:rFonts w:ascii="Times New Roman"/>
          <w:sz w:val="24"/>
        </w:rPr>
        <w:t>C)   price mechanism.</w:t>
      </w:r>
      <w:r>
        <w:rPr>
          <w:rFonts w:ascii="Times New Roman"/>
          <w:sz w:val="24"/>
        </w:rPr>
        <w:br/>
        <w:tab/>
      </w:r>
      <w:r>
        <w:rPr>
          <w:rFonts w:ascii="Times New Roman"/>
          <w:sz w:val="24"/>
        </w:rPr>
        <w:t>D)   political force.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The price mechanism that guides people’s actions is called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invisible market force.</w:t>
      </w:r>
      <w:r>
        <w:rPr>
          <w:rFonts w:ascii="Times New Roman"/>
          <w:sz w:val="24"/>
        </w:rPr>
        <w:tab/>
        <w:br/>
        <w:tab/>
      </w:r>
      <w:r>
        <w:rPr>
          <w:rFonts w:ascii="Times New Roman"/>
          <w:sz w:val="24"/>
        </w:rPr>
        <w:t>B)   invisible hand.</w:t>
      </w:r>
      <w:r>
        <w:rPr>
          <w:rFonts w:ascii="Times New Roman"/>
          <w:sz w:val="24"/>
        </w:rPr>
        <w:br/>
        <w:tab/>
      </w:r>
      <w:r>
        <w:rPr>
          <w:rFonts w:ascii="Times New Roman"/>
          <w:sz w:val="24"/>
        </w:rPr>
        <w:t>C)   invisible handshake.</w:t>
      </w:r>
      <w:r>
        <w:rPr>
          <w:rFonts w:ascii="Times New Roman"/>
          <w:sz w:val="24"/>
        </w:rPr>
        <w:br/>
        <w:tab/>
      </w:r>
      <w:r>
        <w:rPr>
          <w:rFonts w:ascii="Times New Roman"/>
          <w:sz w:val="24"/>
        </w:rPr>
        <w:t>D)   invisible foot.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Antitrust laws are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 forces.</w:t>
      </w:r>
      <w:r>
        <w:rPr>
          <w:rFonts w:ascii="Times New Roman"/>
          <w:sz w:val="24"/>
        </w:rPr>
        <w:tab/>
        <w:br/>
        <w:tab/>
      </w:r>
      <w:r>
        <w:rPr>
          <w:rFonts w:ascii="Times New Roman"/>
          <w:sz w:val="24"/>
        </w:rPr>
        <w:t>B)   political forces.</w:t>
      </w:r>
      <w:r>
        <w:rPr>
          <w:rFonts w:ascii="Times New Roman"/>
          <w:sz w:val="24"/>
        </w:rPr>
        <w:br/>
        <w:tab/>
      </w:r>
      <w:r>
        <w:rPr>
          <w:rFonts w:ascii="Times New Roman"/>
          <w:sz w:val="24"/>
        </w:rPr>
        <w:t>C)   economic forces.</w:t>
      </w:r>
      <w:r>
        <w:rPr>
          <w:rFonts w:ascii="Times New Roman"/>
          <w:sz w:val="24"/>
        </w:rPr>
        <w:br/>
        <w:tab/>
      </w:r>
      <w:r>
        <w:rPr>
          <w:rFonts w:ascii="Times New Roman"/>
          <w:sz w:val="24"/>
        </w:rPr>
        <w:t>D)   the invisible hand.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Microsoft has just taken some senators out to dinner in Paris in a private jet. This is probably an example of an attempt to influence: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 forces.</w:t>
      </w:r>
      <w:r>
        <w:rPr>
          <w:rFonts w:ascii="Times New Roman"/>
          <w:sz w:val="24"/>
        </w:rPr>
        <w:tab/>
        <w:br/>
        <w:tab/>
      </w:r>
      <w:r>
        <w:rPr>
          <w:rFonts w:ascii="Times New Roman"/>
          <w:sz w:val="24"/>
        </w:rPr>
        <w:t>B)   political forces.</w:t>
      </w:r>
      <w:r>
        <w:rPr>
          <w:rFonts w:ascii="Times New Roman"/>
          <w:sz w:val="24"/>
        </w:rPr>
        <w:br/>
        <w:tab/>
      </w:r>
      <w:r>
        <w:rPr>
          <w:rFonts w:ascii="Times New Roman"/>
          <w:sz w:val="24"/>
        </w:rPr>
        <w:t>C)   social forces.</w:t>
      </w:r>
      <w:r>
        <w:rPr>
          <w:rFonts w:ascii="Times New Roman"/>
          <w:sz w:val="24"/>
        </w:rPr>
        <w:br/>
        <w:tab/>
      </w:r>
      <w:r>
        <w:rPr>
          <w:rFonts w:ascii="Times New Roman"/>
          <w:sz w:val="24"/>
        </w:rPr>
        <w:t>D)   the price mechanism.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The price of computers has fallen each year for the last 30 years. This is probably an example of the working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 forces.</w:t>
      </w:r>
      <w:r>
        <w:rPr>
          <w:rFonts w:ascii="Times New Roman"/>
          <w:sz w:val="24"/>
        </w:rPr>
        <w:tab/>
        <w:br/>
        <w:tab/>
      </w:r>
      <w:r>
        <w:rPr>
          <w:rFonts w:ascii="Times New Roman"/>
          <w:sz w:val="24"/>
        </w:rPr>
        <w:t>B)   political forces.</w:t>
      </w:r>
      <w:r>
        <w:rPr>
          <w:rFonts w:ascii="Times New Roman"/>
          <w:sz w:val="24"/>
        </w:rPr>
        <w:br/>
        <w:tab/>
      </w:r>
      <w:r>
        <w:rPr>
          <w:rFonts w:ascii="Times New Roman"/>
          <w:sz w:val="24"/>
        </w:rPr>
        <w:t>C)   social forces.</w:t>
      </w:r>
      <w:r>
        <w:rPr>
          <w:rFonts w:ascii="Times New Roman"/>
          <w:sz w:val="24"/>
        </w:rPr>
        <w:br/>
        <w:tab/>
      </w:r>
      <w:r>
        <w:rPr>
          <w:rFonts w:ascii="Times New Roman"/>
          <w:sz w:val="24"/>
        </w:rPr>
        <w:t>D)   nonmarket forces.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A cultural norm is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 force.</w:t>
      </w:r>
      <w:r>
        <w:rPr>
          <w:rFonts w:ascii="Times New Roman"/>
          <w:sz w:val="24"/>
        </w:rPr>
        <w:tab/>
        <w:br/>
        <w:tab/>
      </w:r>
      <w:r>
        <w:rPr>
          <w:rFonts w:ascii="Times New Roman"/>
          <w:sz w:val="24"/>
        </w:rPr>
        <w:t>B)   social force.</w:t>
      </w:r>
      <w:r>
        <w:rPr>
          <w:rFonts w:ascii="Times New Roman"/>
          <w:sz w:val="24"/>
        </w:rPr>
        <w:br/>
        <w:tab/>
      </w:r>
      <w:r>
        <w:rPr>
          <w:rFonts w:ascii="Times New Roman"/>
          <w:sz w:val="24"/>
        </w:rPr>
        <w:t>C)   political force.</w:t>
      </w:r>
      <w:r>
        <w:rPr>
          <w:rFonts w:ascii="Times New Roman"/>
          <w:sz w:val="24"/>
        </w:rPr>
        <w:br/>
        <w:tab/>
      </w:r>
      <w:r>
        <w:rPr>
          <w:rFonts w:ascii="Times New Roman"/>
          <w:sz w:val="24"/>
        </w:rPr>
        <w:t>D)   market force.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The price mechanism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 affected by social and political forces.</w:t>
      </w:r>
      <w:r>
        <w:rPr>
          <w:rFonts w:ascii="Times New Roman"/>
          <w:sz w:val="24"/>
        </w:rPr>
        <w:tab/>
        <w:br/>
        <w:tab/>
      </w:r>
      <w:r>
        <w:rPr>
          <w:rFonts w:ascii="Times New Roman"/>
          <w:sz w:val="24"/>
        </w:rPr>
        <w:t>B)   affected by social but not political forces.</w:t>
      </w:r>
      <w:r>
        <w:rPr>
          <w:rFonts w:ascii="Times New Roman"/>
          <w:sz w:val="24"/>
        </w:rPr>
        <w:br/>
        <w:tab/>
      </w:r>
      <w:r>
        <w:rPr>
          <w:rFonts w:ascii="Times New Roman"/>
          <w:sz w:val="24"/>
        </w:rPr>
        <w:t>C)   affected by political but not social forces.</w:t>
      </w:r>
      <w:r>
        <w:rPr>
          <w:rFonts w:ascii="Times New Roman"/>
          <w:sz w:val="24"/>
        </w:rPr>
        <w:br/>
        <w:tab/>
      </w:r>
      <w:r>
        <w:rPr>
          <w:rFonts w:ascii="Times New Roman"/>
          <w:sz w:val="24"/>
        </w:rPr>
        <w:t>D)   affected by both political and social forces.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Political forces: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affect the price mechanism through cultural norms.</w:t>
      </w:r>
      <w:r>
        <w:rPr>
          <w:rFonts w:ascii="Times New Roman"/>
          <w:sz w:val="24"/>
        </w:rPr>
        <w:tab/>
        <w:br/>
        <w:tab/>
      </w:r>
      <w:r>
        <w:rPr>
          <w:rFonts w:ascii="Times New Roman"/>
          <w:sz w:val="24"/>
        </w:rPr>
        <w:t>B)   affect the price mechanism through the legal system.</w:t>
      </w:r>
      <w:r>
        <w:rPr>
          <w:rFonts w:ascii="Times New Roman"/>
          <w:sz w:val="24"/>
        </w:rPr>
        <w:br/>
        <w:tab/>
      </w:r>
      <w:r>
        <w:rPr>
          <w:rFonts w:ascii="Times New Roman"/>
          <w:sz w:val="24"/>
        </w:rPr>
        <w:t>C)   affect the price mechanism through scarcity.</w:t>
      </w:r>
      <w:r>
        <w:rPr>
          <w:rFonts w:ascii="Times New Roman"/>
          <w:sz w:val="24"/>
        </w:rPr>
        <w:br/>
        <w:tab/>
      </w:r>
      <w:r>
        <w:rPr>
          <w:rFonts w:ascii="Times New Roman"/>
          <w:sz w:val="24"/>
        </w:rPr>
        <w:t>D)   do not affect the price mechanism.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Social forces: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affect the price mechanism through cultural norms.</w:t>
      </w:r>
      <w:r>
        <w:rPr>
          <w:rFonts w:ascii="Times New Roman"/>
          <w:sz w:val="24"/>
        </w:rPr>
        <w:tab/>
        <w:br/>
        <w:tab/>
      </w:r>
      <w:r>
        <w:rPr>
          <w:rFonts w:ascii="Times New Roman"/>
          <w:sz w:val="24"/>
        </w:rPr>
        <w:t>B)   affect the price mechanism but not the legal system.</w:t>
      </w:r>
      <w:r>
        <w:rPr>
          <w:rFonts w:ascii="Times New Roman"/>
          <w:sz w:val="24"/>
        </w:rPr>
        <w:br/>
        <w:tab/>
      </w:r>
      <w:r>
        <w:rPr>
          <w:rFonts w:ascii="Times New Roman"/>
          <w:sz w:val="24"/>
        </w:rPr>
        <w:t>C)   affect the price mechanism through scarcity.</w:t>
      </w:r>
      <w:r>
        <w:rPr>
          <w:rFonts w:ascii="Times New Roman"/>
          <w:sz w:val="24"/>
        </w:rPr>
        <w:br/>
        <w:tab/>
      </w:r>
      <w:r>
        <w:rPr>
          <w:rFonts w:ascii="Times New Roman"/>
          <w:sz w:val="24"/>
        </w:rPr>
        <w:t>D)   do not affect the price mechanism.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Even though 80,000 individuals in the United States wait for kidney transplants and, for a price, there are many individuals who would be willing to supply a kidney (a healthy person can donate one kidney without any problems), it remains illegal to buy and sell organs in the United States. A market for kidneys does not exist because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political forces.</w:t>
      </w:r>
      <w:r>
        <w:rPr>
          <w:rFonts w:ascii="Times New Roman"/>
          <w:sz w:val="24"/>
        </w:rPr>
        <w:tab/>
        <w:br/>
        <w:tab/>
      </w:r>
      <w:r>
        <w:rPr>
          <w:rFonts w:ascii="Times New Roman"/>
          <w:sz w:val="24"/>
        </w:rPr>
        <w:t>B)   social forces.</w:t>
      </w:r>
      <w:r>
        <w:rPr>
          <w:rFonts w:ascii="Times New Roman"/>
          <w:sz w:val="24"/>
        </w:rPr>
        <w:br/>
        <w:tab/>
      </w:r>
      <w:r>
        <w:rPr>
          <w:rFonts w:ascii="Times New Roman"/>
          <w:sz w:val="24"/>
        </w:rPr>
        <w:t>C)   economic forces.</w:t>
      </w:r>
      <w:r>
        <w:rPr>
          <w:rFonts w:ascii="Times New Roman"/>
          <w:sz w:val="24"/>
        </w:rPr>
        <w:br/>
        <w:tab/>
      </w:r>
      <w:r>
        <w:rPr>
          <w:rFonts w:ascii="Times New Roman"/>
          <w:sz w:val="24"/>
        </w:rPr>
        <w:t>D)   market forces.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Many drugs are illegal in the United States. Despite this law, illegal drugs are usually available at a price many times higher than they would be if the drugs weren't illegal. The high price of illegal drugs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market affecting political forces.</w:t>
      </w:r>
      <w:r>
        <w:rPr>
          <w:rFonts w:ascii="Times New Roman"/>
          <w:sz w:val="24"/>
        </w:rPr>
        <w:tab/>
        <w:br/>
        <w:tab/>
      </w:r>
      <w:r>
        <w:rPr>
          <w:rFonts w:ascii="Times New Roman"/>
          <w:sz w:val="24"/>
        </w:rPr>
        <w:t>B)   political forces affecting the market.</w:t>
      </w:r>
      <w:r>
        <w:rPr>
          <w:rFonts w:ascii="Times New Roman"/>
          <w:sz w:val="24"/>
        </w:rPr>
        <w:br/>
        <w:tab/>
      </w:r>
      <w:r>
        <w:rPr>
          <w:rFonts w:ascii="Times New Roman"/>
          <w:sz w:val="24"/>
        </w:rPr>
        <w:t>C)   the failure of the market.</w:t>
      </w:r>
      <w:r>
        <w:rPr>
          <w:rFonts w:ascii="Times New Roman"/>
          <w:sz w:val="24"/>
        </w:rPr>
        <w:br/>
        <w:tab/>
      </w:r>
      <w:r>
        <w:rPr>
          <w:rFonts w:ascii="Times New Roman"/>
          <w:sz w:val="24"/>
        </w:rPr>
        <w:t>D)   the failure of political forces.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The fact that the price of a gallon of milk is likely to be more expensive at a convenience store than at a supermarket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forces.</w:t>
      </w:r>
      <w:r>
        <w:rPr>
          <w:rFonts w:ascii="Times New Roman"/>
          <w:sz w:val="24"/>
        </w:rPr>
        <w:tab/>
        <w:br/>
        <w:tab/>
      </w:r>
      <w:r>
        <w:rPr>
          <w:rFonts w:ascii="Times New Roman"/>
          <w:sz w:val="24"/>
        </w:rPr>
        <w:t>B)   political forces.</w:t>
      </w:r>
      <w:r>
        <w:rPr>
          <w:rFonts w:ascii="Times New Roman"/>
          <w:sz w:val="24"/>
        </w:rPr>
        <w:br/>
        <w:tab/>
      </w:r>
      <w:r>
        <w:rPr>
          <w:rFonts w:ascii="Times New Roman"/>
          <w:sz w:val="24"/>
        </w:rPr>
        <w:t>C)   social forces.</w:t>
      </w:r>
      <w:r>
        <w:rPr>
          <w:rFonts w:ascii="Times New Roman"/>
          <w:sz w:val="24"/>
        </w:rPr>
        <w:br/>
        <w:tab/>
      </w:r>
      <w:r>
        <w:rPr>
          <w:rFonts w:ascii="Times New Roman"/>
          <w:sz w:val="24"/>
        </w:rPr>
        <w:t>D)   normative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Economic forces: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more powerful than social and political forces.</w:t>
      </w:r>
      <w:r>
        <w:rPr>
          <w:rFonts w:ascii="Times New Roman"/>
          <w:sz w:val="24"/>
        </w:rPr>
        <w:tab/>
        <w:br/>
        <w:tab/>
      </w:r>
      <w:r>
        <w:rPr>
          <w:rFonts w:ascii="Times New Roman"/>
          <w:sz w:val="24"/>
        </w:rPr>
        <w:t>B)   are more powerful than social forces but less powerful than political forces.</w:t>
      </w:r>
      <w:r>
        <w:rPr>
          <w:rFonts w:ascii="Times New Roman"/>
          <w:sz w:val="24"/>
        </w:rPr>
        <w:br/>
        <w:tab/>
      </w:r>
      <w:r>
        <w:rPr>
          <w:rFonts w:ascii="Times New Roman"/>
          <w:sz w:val="24"/>
        </w:rPr>
        <w:t>C)   are less powerful than social and political forces.</w:t>
      </w:r>
      <w:r>
        <w:rPr>
          <w:rFonts w:ascii="Times New Roman"/>
          <w:sz w:val="24"/>
        </w:rPr>
        <w:br/>
        <w:tab/>
      </w:r>
      <w:r>
        <w:rPr>
          <w:rFonts w:ascii="Times New Roman"/>
          <w:sz w:val="24"/>
        </w:rPr>
        <w:t>D)   can be more or less powerful than political and social forces depending on the circumstances.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An economic model: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applies economic theory to understand real-world events.</w:t>
      </w:r>
      <w:r>
        <w:rPr>
          <w:rFonts w:ascii="Times New Roman"/>
          <w:sz w:val="24"/>
        </w:rPr>
        <w:tab/>
        <w:br/>
        <w:tab/>
      </w:r>
      <w:r>
        <w:rPr>
          <w:rFonts w:ascii="Times New Roman"/>
          <w:sz w:val="24"/>
        </w:rPr>
        <w:t>B)   is so abstract that it cannot be applied to real-world events.</w:t>
      </w:r>
      <w:r>
        <w:rPr>
          <w:rFonts w:ascii="Times New Roman"/>
          <w:sz w:val="24"/>
        </w:rPr>
        <w:br/>
        <w:tab/>
      </w:r>
      <w:r>
        <w:rPr>
          <w:rFonts w:ascii="Times New Roman"/>
          <w:sz w:val="24"/>
        </w:rPr>
        <w:t>C)   can be used only to understand free markets.</w:t>
      </w:r>
      <w:r>
        <w:rPr>
          <w:rFonts w:ascii="Times New Roman"/>
          <w:sz w:val="24"/>
        </w:rPr>
        <w:br/>
        <w:tab/>
      </w:r>
      <w:r>
        <w:rPr>
          <w:rFonts w:ascii="Times New Roman"/>
          <w:sz w:val="24"/>
        </w:rPr>
        <w:t>D)   is an action taken to influence the course of economic events.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01-04 Explain how economic insights are developed and used.</w:t>
        <w:br/>
      </w:r>
      <w:r>
        <w:rPr>
          <w:rFonts w:ascii="Times New Roman"/>
          <w:sz w:val="20"/>
        </w:rPr>
        <w:t>Topic : Using Economic Insights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An economic principle: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should be used to make every individual decision.</w:t>
      </w:r>
      <w:r>
        <w:rPr>
          <w:rFonts w:ascii="Times New Roman"/>
          <w:sz w:val="24"/>
        </w:rPr>
        <w:tab/>
        <w:br/>
        <w:tab/>
      </w:r>
      <w:r>
        <w:rPr>
          <w:rFonts w:ascii="Times New Roman"/>
          <w:sz w:val="24"/>
        </w:rPr>
        <w:t>B)   generally is stated as a normative statement.</w:t>
      </w:r>
      <w:r>
        <w:rPr>
          <w:rFonts w:ascii="Times New Roman"/>
          <w:sz w:val="24"/>
        </w:rPr>
        <w:br/>
        <w:tab/>
      </w:r>
      <w:r>
        <w:rPr>
          <w:rFonts w:ascii="Times New Roman"/>
          <w:sz w:val="24"/>
        </w:rPr>
        <w:t>C)   can be combined with knowledge of economic institutions to make policy proposals.</w:t>
      </w:r>
      <w:r>
        <w:rPr>
          <w:rFonts w:ascii="Times New Roman"/>
          <w:sz w:val="24"/>
        </w:rPr>
        <w:br/>
        <w:tab/>
      </w:r>
      <w:r>
        <w:rPr>
          <w:rFonts w:ascii="Times New Roman"/>
          <w:sz w:val="24"/>
        </w:rPr>
        <w:t>D)   is an action taken to influence the course of economic events.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01-04 Explain how economic insights are developed and used.</w:t>
        <w:br/>
      </w:r>
      <w:r>
        <w:rPr>
          <w:rFonts w:ascii="Times New Roman"/>
          <w:sz w:val="20"/>
        </w:rPr>
        <w:t>Topic : Using Economic Insights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Economics is primarily: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normative science.</w:t>
      </w:r>
      <w:r>
        <w:rPr>
          <w:rFonts w:ascii="Times New Roman"/>
          <w:sz w:val="24"/>
        </w:rPr>
        <w:tab/>
        <w:br/>
        <w:tab/>
      </w:r>
      <w:r>
        <w:rPr>
          <w:rFonts w:ascii="Times New Roman"/>
          <w:sz w:val="24"/>
        </w:rPr>
        <w:t>B)   an observational science.</w:t>
      </w:r>
      <w:r>
        <w:rPr>
          <w:rFonts w:ascii="Times New Roman"/>
          <w:sz w:val="24"/>
        </w:rPr>
        <w:br/>
        <w:tab/>
      </w:r>
      <w:r>
        <w:rPr>
          <w:rFonts w:ascii="Times New Roman"/>
          <w:sz w:val="24"/>
        </w:rPr>
        <w:t>C)   a laboratory science.</w:t>
      </w:r>
      <w:r>
        <w:rPr>
          <w:rFonts w:ascii="Times New Roman"/>
          <w:sz w:val="24"/>
        </w:rPr>
        <w:br/>
        <w:tab/>
      </w:r>
      <w:r>
        <w:rPr>
          <w:rFonts w:ascii="Times New Roman"/>
          <w:sz w:val="24"/>
        </w:rPr>
        <w:t>D)   a natural science.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01-04 Explain how economic insights are developed and used.</w:t>
        <w:br/>
      </w:r>
      <w:r>
        <w:rPr>
          <w:rFonts w:ascii="Times New Roman"/>
          <w:sz w:val="20"/>
        </w:rPr>
        <w:t>Topic : Using Economic Insights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Experimental economics: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includes naturally occurring events that approximates a controlled experiment.</w:t>
      </w:r>
      <w:r>
        <w:rPr>
          <w:rFonts w:ascii="Times New Roman"/>
          <w:sz w:val="24"/>
        </w:rPr>
        <w:tab/>
        <w:br/>
        <w:tab/>
      </w:r>
      <w:r>
        <w:rPr>
          <w:rFonts w:ascii="Times New Roman"/>
          <w:sz w:val="24"/>
        </w:rPr>
        <w:t>B)   is not possible given that economists study real-world events.</w:t>
      </w:r>
      <w:r>
        <w:rPr>
          <w:rFonts w:ascii="Times New Roman"/>
          <w:sz w:val="24"/>
        </w:rPr>
        <w:br/>
        <w:tab/>
      </w:r>
      <w:r>
        <w:rPr>
          <w:rFonts w:ascii="Times New Roman"/>
          <w:sz w:val="24"/>
        </w:rPr>
        <w:t>C)   creates its own data rather than using data from the real world.</w:t>
      </w:r>
      <w:r>
        <w:rPr>
          <w:rFonts w:ascii="Times New Roman"/>
          <w:sz w:val="24"/>
        </w:rPr>
        <w:br/>
        <w:tab/>
      </w:r>
      <w:r>
        <w:rPr>
          <w:rFonts w:ascii="Times New Roman"/>
          <w:sz w:val="24"/>
        </w:rPr>
        <w:t>D)   is what all economists do when they develop their models.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01-04 Explain how economic insights are developed and used.</w:t>
        <w:br/>
      </w:r>
      <w:r>
        <w:rPr>
          <w:rFonts w:ascii="Times New Roman"/>
          <w:sz w:val="20"/>
        </w:rPr>
        <w:t>Topic : Using Economic Insights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An economist secures volunteers from her college campus and divides them into two groups that are ushered into different rooms. Both groups are given a test. Those in the first group who score 90 percent or more receive an Apple iPad. Upon exiting the room, those given iPads are offered the choice of receiving $150 in exchange for the iPad. Only a few take the exchange. Those in the second group who score 90 percent are offered either an Apple iPad or $150. About half the students choose $150. The professor uses this data to support a principle known as the endowment effect. The professor is engaging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experimental economics.</w:t>
      </w:r>
      <w:r>
        <w:rPr>
          <w:rFonts w:ascii="Times New Roman"/>
          <w:sz w:val="24"/>
        </w:rPr>
        <w:tab/>
        <w:br/>
        <w:tab/>
      </w:r>
      <w:r>
        <w:rPr>
          <w:rFonts w:ascii="Times New Roman"/>
          <w:sz w:val="24"/>
        </w:rPr>
        <w:t>B)   natural experiments.</w:t>
      </w:r>
      <w:r>
        <w:rPr>
          <w:rFonts w:ascii="Times New Roman"/>
          <w:sz w:val="24"/>
        </w:rPr>
        <w:br/>
        <w:tab/>
      </w:r>
      <w:r>
        <w:rPr>
          <w:rFonts w:ascii="Times New Roman"/>
          <w:sz w:val="24"/>
        </w:rPr>
        <w:t>C)   the economic decision rule.</w:t>
      </w:r>
      <w:r>
        <w:rPr>
          <w:rFonts w:ascii="Times New Roman"/>
          <w:sz w:val="24"/>
        </w:rPr>
        <w:br/>
        <w:tab/>
      </w:r>
      <w:r>
        <w:rPr>
          <w:rFonts w:ascii="Times New Roman"/>
          <w:sz w:val="24"/>
        </w:rPr>
        <w:t>D)   a market coordination mechanism.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Analyze</w:t>
        <w:br/>
      </w:r>
      <w:r>
        <w:rPr>
          <w:rFonts w:ascii="Times New Roman"/>
          <w:sz w:val="20"/>
        </w:rPr>
        <w:t>Difficulty : 03 Hard</w:t>
        <w:br/>
      </w:r>
      <w:r>
        <w:rPr>
          <w:rFonts w:ascii="Times New Roman"/>
          <w:sz w:val="20"/>
        </w:rPr>
        <w:t>Learning Objective : 01-04 Explain how economic insights are developed and used.</w:t>
        <w:br/>
      </w:r>
      <w:r>
        <w:rPr>
          <w:rFonts w:ascii="Times New Roman"/>
          <w:sz w:val="20"/>
        </w:rPr>
        <w:t>Topic : Using Economic Insights</w:t>
        <w:br/>
      </w:r>
      <w:r>
        <w:rPr>
          <w:rFonts w:ascii="Times New Roman"/>
          <w:sz w:val="20"/>
        </w:rPr>
        <w:t>AACSB : Analytical Thinking</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A natural experiment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naturally occurring event that approximates a controlled experiment.</w:t>
      </w:r>
      <w:r>
        <w:rPr>
          <w:rFonts w:ascii="Times New Roman"/>
          <w:sz w:val="24"/>
        </w:rPr>
        <w:tab/>
        <w:br/>
        <w:tab/>
      </w:r>
      <w:r>
        <w:rPr>
          <w:rFonts w:ascii="Times New Roman"/>
          <w:sz w:val="24"/>
        </w:rPr>
        <w:t>B)   not possible given that economists study real-world events.</w:t>
      </w:r>
      <w:r>
        <w:rPr>
          <w:rFonts w:ascii="Times New Roman"/>
          <w:sz w:val="24"/>
        </w:rPr>
        <w:br/>
        <w:tab/>
      </w:r>
      <w:r>
        <w:rPr>
          <w:rFonts w:ascii="Times New Roman"/>
          <w:sz w:val="24"/>
        </w:rPr>
        <w:t>C)   a branch of economics that studies the economy through controlled lab experiments.</w:t>
      </w:r>
      <w:r>
        <w:rPr>
          <w:rFonts w:ascii="Times New Roman"/>
          <w:sz w:val="24"/>
        </w:rPr>
        <w:br/>
        <w:tab/>
      </w:r>
      <w:r>
        <w:rPr>
          <w:rFonts w:ascii="Times New Roman"/>
          <w:sz w:val="24"/>
        </w:rPr>
        <w:t>D)   what all economists do when they develop their models.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01-04 Explain how economic insights are developed and used.</w:t>
        <w:br/>
      </w:r>
      <w:r>
        <w:rPr>
          <w:rFonts w:ascii="Times New Roman"/>
          <w:sz w:val="20"/>
        </w:rPr>
        <w:t>Topic : Using Economic Insights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New Jersey raises its minimum wage while neighboring state Pennsylvania, does not. Economists compared the labor market in both states to draw conclusions about the effect of a minimum wage on employment and wages.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simulation economics.</w:t>
      </w:r>
      <w:r>
        <w:rPr>
          <w:rFonts w:ascii="Times New Roman"/>
          <w:sz w:val="24"/>
        </w:rPr>
        <w:tab/>
        <w:br/>
        <w:tab/>
      </w:r>
      <w:r>
        <w:rPr>
          <w:rFonts w:ascii="Times New Roman"/>
          <w:sz w:val="24"/>
        </w:rPr>
        <w:t>B)   a natural experiment.</w:t>
      </w:r>
      <w:r>
        <w:rPr>
          <w:rFonts w:ascii="Times New Roman"/>
          <w:sz w:val="24"/>
        </w:rPr>
        <w:br/>
        <w:tab/>
      </w:r>
      <w:r>
        <w:rPr>
          <w:rFonts w:ascii="Times New Roman"/>
          <w:sz w:val="24"/>
        </w:rPr>
        <w:t>C)   an economic principle.</w:t>
      </w:r>
      <w:r>
        <w:rPr>
          <w:rFonts w:ascii="Times New Roman"/>
          <w:sz w:val="24"/>
        </w:rPr>
        <w:br/>
        <w:tab/>
      </w:r>
      <w:r>
        <w:rPr>
          <w:rFonts w:ascii="Times New Roman"/>
          <w:sz w:val="24"/>
        </w:rPr>
        <w:t>D)   the economic decision rule.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01-04 Explain how economic insights are developed and used.</w:t>
        <w:br/>
      </w:r>
      <w:r>
        <w:rPr>
          <w:rFonts w:ascii="Times New Roman"/>
          <w:sz w:val="20"/>
        </w:rPr>
        <w:t>Topic : Using Economic Insights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A theorem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application of models combined with judgment.</w:t>
      </w:r>
      <w:r>
        <w:rPr>
          <w:rFonts w:ascii="Times New Roman"/>
          <w:sz w:val="24"/>
        </w:rPr>
        <w:tab/>
        <w:br/>
        <w:tab/>
      </w:r>
      <w:r>
        <w:rPr>
          <w:rFonts w:ascii="Times New Roman"/>
          <w:sz w:val="24"/>
        </w:rPr>
        <w:t>B)   a policy rule that concludes that a particular course of action is preferable.</w:t>
      </w:r>
      <w:r>
        <w:rPr>
          <w:rFonts w:ascii="Times New Roman"/>
          <w:sz w:val="24"/>
        </w:rPr>
        <w:br/>
        <w:tab/>
      </w:r>
      <w:r>
        <w:rPr>
          <w:rFonts w:ascii="Times New Roman"/>
          <w:sz w:val="24"/>
        </w:rPr>
        <w:t>C)   a proposition that is logically true based on the assumptions of a model.</w:t>
      </w:r>
      <w:r>
        <w:rPr>
          <w:rFonts w:ascii="Times New Roman"/>
          <w:sz w:val="24"/>
        </w:rPr>
        <w:br/>
        <w:tab/>
      </w:r>
      <w:r>
        <w:rPr>
          <w:rFonts w:ascii="Times New Roman"/>
          <w:sz w:val="24"/>
        </w:rPr>
        <w:t>D)   a set of equations that define a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01-04 Explain how economic insights are developed and used.</w:t>
        <w:br/>
      </w:r>
      <w:r>
        <w:rPr>
          <w:rFonts w:ascii="Times New Roman"/>
          <w:sz w:val="20"/>
        </w:rPr>
        <w:t>Topic : Using Economic Insights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Propositions that are logically true based on the assumptions of a model are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precepts.</w:t>
      </w:r>
      <w:r>
        <w:rPr>
          <w:rFonts w:ascii="Times New Roman"/>
          <w:sz w:val="24"/>
        </w:rPr>
        <w:tab/>
        <w:br/>
        <w:tab/>
      </w:r>
      <w:r>
        <w:rPr>
          <w:rFonts w:ascii="Times New Roman"/>
          <w:sz w:val="24"/>
        </w:rPr>
        <w:t>B)   theorems.</w:t>
      </w:r>
      <w:r>
        <w:rPr>
          <w:rFonts w:ascii="Times New Roman"/>
          <w:sz w:val="24"/>
        </w:rPr>
        <w:br/>
        <w:tab/>
      </w:r>
      <w:r>
        <w:rPr>
          <w:rFonts w:ascii="Times New Roman"/>
          <w:sz w:val="24"/>
        </w:rPr>
        <w:t>C)   insights.</w:t>
      </w:r>
      <w:r>
        <w:rPr>
          <w:rFonts w:ascii="Times New Roman"/>
          <w:sz w:val="24"/>
        </w:rPr>
        <w:br/>
        <w:tab/>
      </w:r>
      <w:r>
        <w:rPr>
          <w:rFonts w:ascii="Times New Roman"/>
          <w:sz w:val="24"/>
        </w:rPr>
        <w:t>D)   policies.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01-04 Explain how economic insights are developed and used.</w:t>
        <w:br/>
      </w:r>
      <w:r>
        <w:rPr>
          <w:rFonts w:ascii="Times New Roman"/>
          <w:sz w:val="20"/>
        </w:rPr>
        <w:t>Topic : Using Economic Insights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A precept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application of models combined with judgment.</w:t>
      </w:r>
      <w:r>
        <w:rPr>
          <w:rFonts w:ascii="Times New Roman"/>
          <w:sz w:val="24"/>
        </w:rPr>
        <w:tab/>
        <w:br/>
        <w:tab/>
      </w:r>
      <w:r>
        <w:rPr>
          <w:rFonts w:ascii="Times New Roman"/>
          <w:sz w:val="24"/>
        </w:rPr>
        <w:t>B)   a policy rule that concludes that a particular course of action is preferable.</w:t>
      </w:r>
      <w:r>
        <w:rPr>
          <w:rFonts w:ascii="Times New Roman"/>
          <w:sz w:val="24"/>
        </w:rPr>
        <w:br/>
        <w:tab/>
      </w:r>
      <w:r>
        <w:rPr>
          <w:rFonts w:ascii="Times New Roman"/>
          <w:sz w:val="24"/>
        </w:rPr>
        <w:t>C)   a proposition that is logically true based on the assumptions of a model.</w:t>
      </w:r>
      <w:r>
        <w:rPr>
          <w:rFonts w:ascii="Times New Roman"/>
          <w:sz w:val="24"/>
        </w:rPr>
        <w:br/>
        <w:tab/>
      </w:r>
      <w:r>
        <w:rPr>
          <w:rFonts w:ascii="Times New Roman"/>
          <w:sz w:val="24"/>
        </w:rPr>
        <w:t>D)   a set of equations that define a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01-04 Explain how economic insights are developed and used.</w:t>
        <w:br/>
      </w:r>
      <w:r>
        <w:rPr>
          <w:rFonts w:ascii="Times New Roman"/>
          <w:sz w:val="20"/>
        </w:rPr>
        <w:t>Topic : Using Economic Insights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A policy rule that concludes that a particular course of action is preferable is known as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precept.</w:t>
      </w:r>
      <w:r>
        <w:rPr>
          <w:rFonts w:ascii="Times New Roman"/>
          <w:sz w:val="24"/>
        </w:rPr>
        <w:tab/>
        <w:br/>
        <w:tab/>
      </w:r>
      <w:r>
        <w:rPr>
          <w:rFonts w:ascii="Times New Roman"/>
          <w:sz w:val="24"/>
        </w:rPr>
        <w:t>B)   theorem.</w:t>
      </w:r>
      <w:r>
        <w:rPr>
          <w:rFonts w:ascii="Times New Roman"/>
          <w:sz w:val="24"/>
        </w:rPr>
        <w:br/>
        <w:tab/>
      </w:r>
      <w:r>
        <w:rPr>
          <w:rFonts w:ascii="Times New Roman"/>
          <w:sz w:val="24"/>
        </w:rPr>
        <w:t>C)   insight.</w:t>
      </w:r>
      <w:r>
        <w:rPr>
          <w:rFonts w:ascii="Times New Roman"/>
          <w:sz w:val="24"/>
        </w:rPr>
        <w:br/>
        <w:tab/>
      </w:r>
      <w:r>
        <w:rPr>
          <w:rFonts w:ascii="Times New Roman"/>
          <w:sz w:val="24"/>
        </w:rPr>
        <w:t>D)   policy.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01-04 Explain how economic insights are developed and used.</w:t>
        <w:br/>
      </w:r>
      <w:r>
        <w:rPr>
          <w:rFonts w:ascii="Times New Roman"/>
          <w:sz w:val="20"/>
        </w:rPr>
        <w:t>Topic : Using Economic Insights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The statement, "because the invisible hand allocates resources efficiently, economies ought to minimize government interference"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economic theorem.</w:t>
      </w:r>
      <w:r>
        <w:rPr>
          <w:rFonts w:ascii="Times New Roman"/>
          <w:sz w:val="24"/>
        </w:rPr>
        <w:tab/>
        <w:br/>
        <w:tab/>
      </w:r>
      <w:r>
        <w:rPr>
          <w:rFonts w:ascii="Times New Roman"/>
          <w:sz w:val="24"/>
        </w:rPr>
        <w:t>B)   an economic precept.</w:t>
      </w:r>
      <w:r>
        <w:rPr>
          <w:rFonts w:ascii="Times New Roman"/>
          <w:sz w:val="24"/>
        </w:rPr>
        <w:br/>
        <w:tab/>
      </w:r>
      <w:r>
        <w:rPr>
          <w:rFonts w:ascii="Times New Roman"/>
          <w:sz w:val="24"/>
        </w:rPr>
        <w:t>C)   a natural experiment.</w:t>
      </w:r>
      <w:r>
        <w:rPr>
          <w:rFonts w:ascii="Times New Roman"/>
          <w:sz w:val="24"/>
        </w:rPr>
        <w:br/>
        <w:tab/>
      </w:r>
      <w:r>
        <w:rPr>
          <w:rFonts w:ascii="Times New Roman"/>
          <w:sz w:val="24"/>
        </w:rPr>
        <w:t>D)   efficiency.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01-04 Explain how economic insights are developed and used.</w:t>
        <w:br/>
      </w:r>
      <w:r>
        <w:rPr>
          <w:rFonts w:ascii="Times New Roman"/>
          <w:sz w:val="20"/>
        </w:rPr>
        <w:t>Topic : Using Economic Insights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 xml:space="preserve">Which statement   </w:t>
      </w:r>
      <w:r>
        <w:rPr>
          <w:rFonts w:ascii="Times New Roman"/>
          <w:b w:val="false"/>
          <w:i/>
          <w:color w:val="000000"/>
          <w:sz w:val="24"/>
        </w:rPr>
        <w:t xml:space="preserve">best </w:t>
      </w:r>
      <w:r>
        <w:rPr>
          <w:rFonts w:ascii="Times New Roman"/>
          <w:b w:val="false"/>
          <w:i w:val="false"/>
          <w:color w:val="000000"/>
          <w:sz w:val="24"/>
        </w:rPr>
        <w:t>summarizes the invisible hand theorem?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Government policies direct people's selfish desires (tempered by social and economic forces) to the benefit of society.</w:t>
      </w:r>
      <w:r>
        <w:rPr>
          <w:rFonts w:ascii="Times New Roman"/>
          <w:sz w:val="24"/>
        </w:rPr>
      </w:r>
      <w:r>
        <w:rPr>
          <w:rFonts w:ascii="Times New Roman"/>
          <w:sz w:val="24"/>
        </w:rPr>
        <w:tab/>
        <w:br/>
        <w:tab/>
      </w:r>
      <w:r>
        <w:rPr>
          <w:rFonts w:ascii="Times New Roman"/>
          <w:b w:val="false"/>
          <w:i w:val="false"/>
          <w:color w:val="000000"/>
          <w:sz w:val="24"/>
        </w:rPr>
        <w:t>B)   Cultural norms direct people's selfish desires (tempered by political and economic forces) to the common good.</w:t>
      </w:r>
      <w:r>
        <w:rPr>
          <w:rFonts w:ascii="Times New Roman"/>
          <w:sz w:val="24"/>
        </w:rPr>
      </w:r>
      <w:r>
        <w:rPr>
          <w:rFonts w:ascii="Times New Roman"/>
          <w:sz w:val="24"/>
        </w:rPr>
        <w:br/>
        <w:tab/>
      </w:r>
      <w:r>
        <w:rPr>
          <w:rFonts w:ascii="Times New Roman"/>
          <w:b w:val="false"/>
          <w:i w:val="false"/>
          <w:color w:val="000000"/>
          <w:sz w:val="24"/>
        </w:rPr>
        <w:t>C)   Markets direct people's selfish desires (tempered by political and social forces) to the common good.</w:t>
      </w:r>
      <w:r>
        <w:rPr>
          <w:rFonts w:ascii="Times New Roman"/>
          <w:sz w:val="24"/>
        </w:rPr>
      </w:r>
      <w:r>
        <w:rPr>
          <w:rFonts w:ascii="Times New Roman"/>
          <w:sz w:val="24"/>
        </w:rPr>
        <w:br/>
        <w:tab/>
      </w:r>
      <w:r>
        <w:rPr>
          <w:rFonts w:ascii="Times New Roman"/>
          <w:b w:val="false"/>
          <w:i w:val="false"/>
          <w:color w:val="000000"/>
          <w:sz w:val="24"/>
        </w:rPr>
        <w:t>D)   Social, political, and economic forces act against people's selfish desires to promote the common good.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01-04 Explain how economic insights are developed and used.</w:t>
        <w:br/>
      </w:r>
      <w:r>
        <w:rPr>
          <w:rFonts w:ascii="Times New Roman"/>
          <w:sz w:val="20"/>
        </w:rPr>
        <w:t>Topic : Using Economic Insights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A necessary assumption behind the invisible hand theorem is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forces are determined by cultural norms.</w:t>
      </w:r>
      <w:r>
        <w:rPr>
          <w:rFonts w:ascii="Times New Roman"/>
          <w:sz w:val="24"/>
        </w:rPr>
        <w:tab/>
        <w:br/>
        <w:tab/>
      </w:r>
      <w:r>
        <w:rPr>
          <w:rFonts w:ascii="Times New Roman"/>
          <w:sz w:val="24"/>
        </w:rPr>
        <w:t>B)   market forces produce inefficient outcomes.</w:t>
      </w:r>
      <w:r>
        <w:rPr>
          <w:rFonts w:ascii="Times New Roman"/>
          <w:sz w:val="24"/>
        </w:rPr>
        <w:br/>
        <w:tab/>
      </w:r>
      <w:r>
        <w:rPr>
          <w:rFonts w:ascii="Times New Roman"/>
          <w:sz w:val="24"/>
        </w:rPr>
        <w:t>C)   the price mechanism is not constrained by political or social forces.</w:t>
      </w:r>
      <w:r>
        <w:rPr>
          <w:rFonts w:ascii="Times New Roman"/>
          <w:sz w:val="24"/>
        </w:rPr>
        <w:br/>
        <w:tab/>
      </w:r>
      <w:r>
        <w:rPr>
          <w:rFonts w:ascii="Times New Roman"/>
          <w:sz w:val="24"/>
        </w:rPr>
        <w:t>D)   people behave rationally.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01-04 Explain how economic insights are developed and used.</w:t>
        <w:br/>
      </w:r>
      <w:r>
        <w:rPr>
          <w:rFonts w:ascii="Times New Roman"/>
          <w:sz w:val="20"/>
        </w:rPr>
        <w:t>Topic : Using Economic Insights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An economist who is studying the relationship between the money supply, interest rates, and the rate of inflation is engaged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microeconomic research.</w:t>
      </w:r>
      <w:r>
        <w:rPr>
          <w:rFonts w:ascii="Times New Roman"/>
          <w:sz w:val="24"/>
        </w:rPr>
        <w:tab/>
        <w:br/>
        <w:tab/>
      </w:r>
      <w:r>
        <w:rPr>
          <w:rFonts w:ascii="Times New Roman"/>
          <w:sz w:val="24"/>
        </w:rPr>
        <w:t>B)   macroeconomic research.</w:t>
      </w:r>
      <w:r>
        <w:rPr>
          <w:rFonts w:ascii="Times New Roman"/>
          <w:sz w:val="24"/>
        </w:rPr>
        <w:br/>
        <w:tab/>
      </w:r>
      <w:r>
        <w:rPr>
          <w:rFonts w:ascii="Times New Roman"/>
          <w:sz w:val="24"/>
        </w:rPr>
        <w:t>C)   theoretical research because there is no data on these variables.</w:t>
      </w:r>
      <w:r>
        <w:rPr>
          <w:rFonts w:ascii="Times New Roman"/>
          <w:sz w:val="24"/>
        </w:rPr>
        <w:br/>
        <w:tab/>
      </w:r>
      <w:r>
        <w:rPr>
          <w:rFonts w:ascii="Times New Roman"/>
          <w:sz w:val="24"/>
        </w:rPr>
        <w:t>D)   empirical research because there is no economic theory related to these variables.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The invisible hand theorem comes from: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microeconomics.</w:t>
      </w:r>
      <w:r>
        <w:rPr>
          <w:rFonts w:ascii="Times New Roman"/>
          <w:sz w:val="24"/>
        </w:rPr>
        <w:tab/>
        <w:br/>
        <w:tab/>
      </w:r>
      <w:r>
        <w:rPr>
          <w:rFonts w:ascii="Times New Roman"/>
          <w:sz w:val="24"/>
        </w:rPr>
        <w:t>B)   macroeconomics.</w:t>
      </w:r>
      <w:r>
        <w:rPr>
          <w:rFonts w:ascii="Times New Roman"/>
          <w:sz w:val="24"/>
        </w:rPr>
        <w:br/>
        <w:tab/>
      </w:r>
      <w:r>
        <w:rPr>
          <w:rFonts w:ascii="Times New Roman"/>
          <w:sz w:val="24"/>
        </w:rPr>
        <w:t>C)   sociology.</w:t>
      </w:r>
      <w:r>
        <w:rPr>
          <w:rFonts w:ascii="Times New Roman"/>
          <w:sz w:val="24"/>
        </w:rPr>
        <w:br/>
        <w:tab/>
      </w:r>
      <w:r>
        <w:rPr>
          <w:rFonts w:ascii="Times New Roman"/>
          <w:sz w:val="24"/>
        </w:rPr>
        <w:t>D)   political science.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01-04 Explain how economic insights are developed and used.</w:t>
        <w:br/>
      </w:r>
      <w:r>
        <w:rPr>
          <w:rFonts w:ascii="Times New Roman"/>
          <w:sz w:val="20"/>
        </w:rPr>
        <w:t>Topic : Using Economic Insights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Microeconomics and macroeconomics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 related because they are taught as separate courses.</w:t>
      </w:r>
      <w:r>
        <w:rPr>
          <w:rFonts w:ascii="Times New Roman"/>
          <w:sz w:val="24"/>
        </w:rPr>
        <w:tab/>
        <w:br/>
        <w:tab/>
      </w:r>
      <w:r>
        <w:rPr>
          <w:rFonts w:ascii="Times New Roman"/>
          <w:sz w:val="24"/>
        </w:rPr>
        <w:t>B)   virtually identical, though one is much more difficult than the other.</w:t>
      </w:r>
      <w:r>
        <w:rPr>
          <w:rFonts w:ascii="Times New Roman"/>
          <w:sz w:val="24"/>
        </w:rPr>
        <w:br/>
        <w:tab/>
      </w:r>
      <w:r>
        <w:rPr>
          <w:rFonts w:ascii="Times New Roman"/>
          <w:sz w:val="24"/>
        </w:rPr>
        <w:t>C)   interrelated because what happens in the economy as a whole is based on individual decisions.</w:t>
      </w:r>
      <w:r>
        <w:rPr>
          <w:rFonts w:ascii="Times New Roman"/>
          <w:sz w:val="24"/>
        </w:rPr>
        <w:br/>
        <w:tab/>
      </w:r>
      <w:r>
        <w:rPr>
          <w:rFonts w:ascii="Times New Roman"/>
          <w:sz w:val="24"/>
        </w:rPr>
        <w:t>D)   interrelated because both are taught by the same teacher.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Which of the following is least likely to be studied in macroeconomics?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Inflation</w:t>
      </w:r>
      <w:r>
        <w:rPr>
          <w:rFonts w:ascii="Times New Roman"/>
          <w:sz w:val="24"/>
        </w:rPr>
        <w:tab/>
        <w:br/>
        <w:tab/>
      </w:r>
      <w:r>
        <w:rPr>
          <w:rFonts w:ascii="Times New Roman"/>
          <w:sz w:val="24"/>
        </w:rPr>
        <w:t>B)   Unemployment</w:t>
      </w:r>
      <w:r>
        <w:rPr>
          <w:rFonts w:ascii="Times New Roman"/>
          <w:sz w:val="24"/>
        </w:rPr>
        <w:br/>
        <w:tab/>
      </w:r>
      <w:r>
        <w:rPr>
          <w:rFonts w:ascii="Times New Roman"/>
          <w:sz w:val="24"/>
        </w:rPr>
        <w:t>C)   Business cycles</w:t>
      </w:r>
      <w:r>
        <w:rPr>
          <w:rFonts w:ascii="Times New Roman"/>
          <w:sz w:val="24"/>
        </w:rPr>
        <w:br/>
        <w:tab/>
      </w:r>
      <w:r>
        <w:rPr>
          <w:rFonts w:ascii="Times New Roman"/>
          <w:sz w:val="24"/>
        </w:rPr>
        <w:t>D)   Advertising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Macroeconomics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study of individual choice and how that choice is influenced by economic forces.</w:t>
      </w:r>
      <w:r>
        <w:rPr>
          <w:rFonts w:ascii="Times New Roman"/>
          <w:sz w:val="24"/>
        </w:rPr>
        <w:tab/>
        <w:br/>
        <w:tab/>
      </w:r>
      <w:r>
        <w:rPr>
          <w:rFonts w:ascii="Times New Roman"/>
          <w:sz w:val="24"/>
        </w:rPr>
        <w:t>B)   the study of the pricing policies of firms and the purchasing decisions of households.</w:t>
      </w:r>
      <w:r>
        <w:rPr>
          <w:rFonts w:ascii="Times New Roman"/>
          <w:sz w:val="24"/>
        </w:rPr>
        <w:br/>
        <w:tab/>
      </w:r>
      <w:r>
        <w:rPr>
          <w:rFonts w:ascii="Times New Roman"/>
          <w:sz w:val="24"/>
        </w:rPr>
        <w:t>C)   the study of aggregate economic relationships.</w:t>
      </w:r>
      <w:r>
        <w:rPr>
          <w:rFonts w:ascii="Times New Roman"/>
          <w:sz w:val="24"/>
        </w:rPr>
        <w:br/>
        <w:tab/>
      </w:r>
      <w:r>
        <w:rPr>
          <w:rFonts w:ascii="Times New Roman"/>
          <w:sz w:val="24"/>
        </w:rPr>
        <w:t>D)   an analysis of economic reality that proceeds from the parts to the whole.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 xml:space="preserve">Which of the following topics is   </w:t>
      </w:r>
      <w:r>
        <w:rPr>
          <w:rFonts w:ascii="Times New Roman"/>
          <w:b w:val="false"/>
          <w:i/>
          <w:color w:val="000000"/>
          <w:sz w:val="24"/>
        </w:rPr>
        <w:t>best</w:t>
      </w:r>
      <w:r>
        <w:rPr>
          <w:rFonts w:ascii="Times New Roman"/>
          <w:b w:val="false"/>
          <w:i w:val="false"/>
          <w:color w:val="000000"/>
          <w:sz w:val="24"/>
        </w:rPr>
        <w:t xml:space="preserve"> categorized as a macroeconomic issue?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choices a student makes in selecting college courses</w:t>
      </w:r>
      <w:r>
        <w:rPr>
          <w:rFonts w:ascii="Times New Roman"/>
          <w:sz w:val="24"/>
        </w:rPr>
        <w:tab/>
        <w:br/>
        <w:tab/>
      </w:r>
      <w:r>
        <w:rPr>
          <w:rFonts w:ascii="Times New Roman"/>
          <w:sz w:val="24"/>
        </w:rPr>
        <w:t>B)   The decision by Apple to produce fewer Macintosh computers</w:t>
      </w:r>
      <w:r>
        <w:rPr>
          <w:rFonts w:ascii="Times New Roman"/>
          <w:sz w:val="24"/>
        </w:rPr>
        <w:br/>
        <w:tab/>
      </w:r>
      <w:r>
        <w:rPr>
          <w:rFonts w:ascii="Times New Roman"/>
          <w:sz w:val="24"/>
        </w:rPr>
        <w:t>C)   The effect of a drought on the price of corn</w:t>
      </w:r>
      <w:r>
        <w:rPr>
          <w:rFonts w:ascii="Times New Roman"/>
          <w:sz w:val="24"/>
        </w:rPr>
        <w:br/>
        <w:tab/>
      </w:r>
      <w:r>
        <w:rPr>
          <w:rFonts w:ascii="Times New Roman"/>
          <w:sz w:val="24"/>
        </w:rPr>
        <w:t>D)   The effect of an increase in federal spending on the unemployment rate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Who would probably argue that you need to study the forest before you can understand the trees?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microeconomist</w:t>
      </w:r>
      <w:r>
        <w:rPr>
          <w:rFonts w:ascii="Times New Roman"/>
          <w:sz w:val="24"/>
        </w:rPr>
        <w:tab/>
        <w:br/>
        <w:tab/>
      </w:r>
      <w:r>
        <w:rPr>
          <w:rFonts w:ascii="Times New Roman"/>
          <w:sz w:val="24"/>
        </w:rPr>
        <w:t>B)   A macroeconomist</w:t>
      </w:r>
      <w:r>
        <w:rPr>
          <w:rFonts w:ascii="Times New Roman"/>
          <w:sz w:val="24"/>
        </w:rPr>
        <w:br/>
        <w:tab/>
      </w:r>
      <w:r>
        <w:rPr>
          <w:rFonts w:ascii="Times New Roman"/>
          <w:sz w:val="24"/>
        </w:rPr>
        <w:t>C)   A normative economist</w:t>
      </w:r>
      <w:r>
        <w:rPr>
          <w:rFonts w:ascii="Times New Roman"/>
          <w:sz w:val="24"/>
        </w:rPr>
        <w:br/>
        <w:tab/>
      </w:r>
      <w:r>
        <w:rPr>
          <w:rFonts w:ascii="Times New Roman"/>
          <w:sz w:val="24"/>
        </w:rPr>
        <w:t>D)   A classical economist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Who probably would argue that you need to study the trees before you can understand the forest?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microeconomist</w:t>
      </w:r>
      <w:r>
        <w:rPr>
          <w:rFonts w:ascii="Times New Roman"/>
          <w:sz w:val="24"/>
        </w:rPr>
        <w:tab/>
        <w:br/>
        <w:tab/>
      </w:r>
      <w:r>
        <w:rPr>
          <w:rFonts w:ascii="Times New Roman"/>
          <w:sz w:val="24"/>
        </w:rPr>
        <w:t>B)   A macroeconomist</w:t>
      </w:r>
      <w:r>
        <w:rPr>
          <w:rFonts w:ascii="Times New Roman"/>
          <w:sz w:val="24"/>
        </w:rPr>
        <w:br/>
        <w:tab/>
      </w:r>
      <w:r>
        <w:rPr>
          <w:rFonts w:ascii="Times New Roman"/>
          <w:sz w:val="24"/>
        </w:rPr>
        <w:t>C)   A positive economist</w:t>
      </w:r>
      <w:r>
        <w:rPr>
          <w:rFonts w:ascii="Times New Roman"/>
          <w:sz w:val="24"/>
        </w:rPr>
        <w:br/>
        <w:tab/>
      </w:r>
      <w:r>
        <w:rPr>
          <w:rFonts w:ascii="Times New Roman"/>
          <w:sz w:val="24"/>
        </w:rPr>
        <w:t>D)   A Keynesian economist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Microeconomics includes the study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inflation.</w:t>
      </w:r>
      <w:r>
        <w:rPr>
          <w:rFonts w:ascii="Times New Roman"/>
          <w:sz w:val="24"/>
        </w:rPr>
        <w:tab/>
        <w:br/>
        <w:tab/>
      </w:r>
      <w:r>
        <w:rPr>
          <w:rFonts w:ascii="Times New Roman"/>
          <w:sz w:val="24"/>
        </w:rPr>
        <w:t>B)   unemployment.</w:t>
      </w:r>
      <w:r>
        <w:rPr>
          <w:rFonts w:ascii="Times New Roman"/>
          <w:sz w:val="24"/>
        </w:rPr>
        <w:br/>
        <w:tab/>
      </w:r>
      <w:r>
        <w:rPr>
          <w:rFonts w:ascii="Times New Roman"/>
          <w:sz w:val="24"/>
        </w:rPr>
        <w:t>C)   business cycles.</w:t>
      </w:r>
      <w:r>
        <w:rPr>
          <w:rFonts w:ascii="Times New Roman"/>
          <w:sz w:val="24"/>
        </w:rPr>
        <w:br/>
        <w:tab/>
      </w:r>
      <w:r>
        <w:rPr>
          <w:rFonts w:ascii="Times New Roman"/>
          <w:b w:val="false"/>
          <w:i w:val="false"/>
          <w:color w:val="000000"/>
          <w:sz w:val="24"/>
        </w:rPr>
        <w:t>D)   a firm's pricing policies.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Macroeconomics includes the study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inflation.</w:t>
      </w:r>
      <w:r>
        <w:rPr>
          <w:rFonts w:ascii="Times New Roman"/>
          <w:sz w:val="24"/>
        </w:rPr>
        <w:tab/>
        <w:br/>
        <w:tab/>
      </w:r>
      <w:r>
        <w:rPr>
          <w:rFonts w:ascii="Times New Roman"/>
          <w:sz w:val="24"/>
        </w:rPr>
        <w:t>B)   firm pricing policies.</w:t>
      </w:r>
      <w:r>
        <w:rPr>
          <w:rFonts w:ascii="Times New Roman"/>
          <w:sz w:val="24"/>
        </w:rPr>
        <w:br/>
        <w:tab/>
      </w:r>
      <w:r>
        <w:rPr>
          <w:rFonts w:ascii="Times New Roman"/>
          <w:sz w:val="24"/>
        </w:rPr>
        <w:t>C)   the relative prices of oil and coal.</w:t>
      </w:r>
      <w:r>
        <w:rPr>
          <w:rFonts w:ascii="Times New Roman"/>
          <w:sz w:val="24"/>
        </w:rPr>
        <w:br/>
        <w:tab/>
      </w:r>
      <w:r>
        <w:rPr>
          <w:rFonts w:ascii="Times New Roman"/>
          <w:sz w:val="24"/>
        </w:rPr>
        <w:t>D)   individual choice.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The invisible hand theorem relates mostly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microeconomics.</w:t>
      </w:r>
      <w:r>
        <w:rPr>
          <w:rFonts w:ascii="Times New Roman"/>
          <w:sz w:val="24"/>
        </w:rPr>
        <w:tab/>
        <w:br/>
        <w:tab/>
      </w:r>
      <w:r>
        <w:rPr>
          <w:rFonts w:ascii="Times New Roman"/>
          <w:sz w:val="24"/>
        </w:rPr>
        <w:t>B)   macroeconomics.</w:t>
      </w:r>
      <w:r>
        <w:rPr>
          <w:rFonts w:ascii="Times New Roman"/>
          <w:sz w:val="24"/>
        </w:rPr>
        <w:br/>
        <w:tab/>
      </w:r>
      <w:r>
        <w:rPr>
          <w:rFonts w:ascii="Times New Roman"/>
          <w:sz w:val="24"/>
        </w:rPr>
        <w:t>C)   normative economics.</w:t>
      </w:r>
      <w:r>
        <w:rPr>
          <w:rFonts w:ascii="Times New Roman"/>
          <w:sz w:val="24"/>
        </w:rPr>
        <w:br/>
        <w:tab/>
      </w:r>
      <w:r>
        <w:rPr>
          <w:rFonts w:ascii="Times New Roman"/>
          <w:sz w:val="24"/>
        </w:rPr>
        <w:t>D)   supra-economics.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The study of individual choice is a focus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microeconomics.</w:t>
      </w:r>
      <w:r>
        <w:rPr>
          <w:rFonts w:ascii="Times New Roman"/>
          <w:sz w:val="24"/>
        </w:rPr>
        <w:tab/>
        <w:br/>
        <w:tab/>
      </w:r>
      <w:r>
        <w:rPr>
          <w:rFonts w:ascii="Times New Roman"/>
          <w:sz w:val="24"/>
        </w:rPr>
        <w:t>B)   macroeconomics.</w:t>
      </w:r>
      <w:r>
        <w:rPr>
          <w:rFonts w:ascii="Times New Roman"/>
          <w:sz w:val="24"/>
        </w:rPr>
        <w:br/>
        <w:tab/>
      </w:r>
      <w:r>
        <w:rPr>
          <w:rFonts w:ascii="Times New Roman"/>
          <w:sz w:val="24"/>
        </w:rPr>
        <w:t>C)   normative economics.</w:t>
      </w:r>
      <w:r>
        <w:rPr>
          <w:rFonts w:ascii="Times New Roman"/>
          <w:sz w:val="24"/>
        </w:rPr>
        <w:br/>
        <w:tab/>
      </w:r>
      <w:r>
        <w:rPr>
          <w:rFonts w:ascii="Times New Roman"/>
          <w:sz w:val="24"/>
        </w:rPr>
        <w:t>D)   Ricardian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The study of inflation is a topic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microeconomics.</w:t>
      </w:r>
      <w:r>
        <w:rPr>
          <w:rFonts w:ascii="Times New Roman"/>
          <w:sz w:val="24"/>
        </w:rPr>
        <w:tab/>
        <w:br/>
        <w:tab/>
      </w:r>
      <w:r>
        <w:rPr>
          <w:rFonts w:ascii="Times New Roman"/>
          <w:sz w:val="24"/>
        </w:rPr>
        <w:t>B)   macroeconomics.</w:t>
      </w:r>
      <w:r>
        <w:rPr>
          <w:rFonts w:ascii="Times New Roman"/>
          <w:sz w:val="24"/>
        </w:rPr>
        <w:br/>
        <w:tab/>
      </w:r>
      <w:r>
        <w:rPr>
          <w:rFonts w:ascii="Times New Roman"/>
          <w:sz w:val="24"/>
        </w:rPr>
        <w:t>C)   classical economics.</w:t>
      </w:r>
      <w:r>
        <w:rPr>
          <w:rFonts w:ascii="Times New Roman"/>
          <w:sz w:val="24"/>
        </w:rPr>
        <w:br/>
        <w:tab/>
      </w:r>
      <w:r>
        <w:rPr>
          <w:rFonts w:ascii="Times New Roman"/>
          <w:sz w:val="24"/>
        </w:rPr>
        <w:t>D)   normative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A basic difference between microeconomics and macroeconomics is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microeconomics focuses on the choices of individual consumers, whereas macroeconomics considers the behavior of large businesses.</w:t>
      </w:r>
      <w:r>
        <w:rPr>
          <w:rFonts w:ascii="Times New Roman"/>
          <w:sz w:val="24"/>
        </w:rPr>
        <w:tab/>
        <w:br/>
        <w:tab/>
      </w:r>
      <w:r>
        <w:rPr>
          <w:rFonts w:ascii="Times New Roman"/>
          <w:sz w:val="24"/>
        </w:rPr>
        <w:t>B)   microeconomics focuses on financial reporting by individuals, whereas macroeconomics focuses on financial reporting by large firms.</w:t>
      </w:r>
      <w:r>
        <w:rPr>
          <w:rFonts w:ascii="Times New Roman"/>
          <w:sz w:val="24"/>
        </w:rPr>
        <w:br/>
        <w:tab/>
      </w:r>
      <w:r>
        <w:rPr>
          <w:rFonts w:ascii="Times New Roman"/>
          <w:b w:val="false"/>
          <w:i w:val="false"/>
          <w:color w:val="000000"/>
          <w:sz w:val="24"/>
        </w:rPr>
        <w:t>C)   microeconomics examines the choices made by individual participants in an economy, whereas macroeconomics considers the economy's overall performance.</w:t>
      </w:r>
      <w:r>
        <w:rPr>
          <w:rFonts w:ascii="Times New Roman"/>
          <w:sz w:val="24"/>
        </w:rPr>
      </w:r>
      <w:r>
        <w:rPr>
          <w:rFonts w:ascii="Times New Roman"/>
          <w:sz w:val="24"/>
        </w:rPr>
        <w:br/>
        <w:tab/>
      </w:r>
      <w:r>
        <w:rPr>
          <w:rFonts w:ascii="Times New Roman"/>
          <w:sz w:val="24"/>
        </w:rPr>
        <w:t>D)   microeconomics focuses on national markets, whereas macroeconomics concentrates on international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Which of the following topics is most appropriately studied in a microeconomics course?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decision by a nurse to change professions</w:t>
      </w:r>
      <w:r>
        <w:rPr>
          <w:rFonts w:ascii="Times New Roman"/>
          <w:sz w:val="24"/>
        </w:rPr>
        <w:tab/>
        <w:br/>
        <w:tab/>
      </w:r>
      <w:r>
        <w:rPr>
          <w:rFonts w:ascii="Times New Roman"/>
          <w:sz w:val="24"/>
        </w:rPr>
        <w:t>B)   When the next recession will arrive</w:t>
      </w:r>
      <w:r>
        <w:rPr>
          <w:rFonts w:ascii="Times New Roman"/>
          <w:sz w:val="24"/>
        </w:rPr>
        <w:br/>
        <w:tab/>
      </w:r>
      <w:r>
        <w:rPr>
          <w:rFonts w:ascii="Times New Roman"/>
          <w:sz w:val="24"/>
        </w:rPr>
        <w:t>C)   Why unemployment is so low and inflation has not accelerated</w:t>
      </w:r>
      <w:r>
        <w:rPr>
          <w:rFonts w:ascii="Times New Roman"/>
          <w:sz w:val="24"/>
        </w:rPr>
        <w:br/>
        <w:tab/>
      </w:r>
      <w:r>
        <w:rPr>
          <w:rFonts w:ascii="Times New Roman"/>
          <w:b w:val="false"/>
          <w:i w:val="false"/>
          <w:color w:val="000000"/>
          <w:sz w:val="24"/>
        </w:rPr>
        <w:t>D)   How the presidential candidates' tax plans might affect economic growth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01-01 Define economics and identify its components.</w:t>
        <w:br/>
      </w:r>
      <w:r>
        <w:rPr>
          <w:rFonts w:ascii="Times New Roman"/>
          <w:sz w:val="20"/>
        </w:rPr>
        <w:t>Topic : What Economics Is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economic institution?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Corporations</w:t>
      </w:r>
      <w:r>
        <w:rPr>
          <w:rFonts w:ascii="Times New Roman"/>
          <w:sz w:val="24"/>
        </w:rPr>
        <w:tab/>
        <w:br/>
        <w:tab/>
      </w:r>
      <w:r>
        <w:rPr>
          <w:rFonts w:ascii="Times New Roman"/>
          <w:sz w:val="24"/>
        </w:rPr>
        <w:t>B)   Government</w:t>
      </w:r>
      <w:r>
        <w:rPr>
          <w:rFonts w:ascii="Times New Roman"/>
          <w:sz w:val="24"/>
        </w:rPr>
        <w:br/>
        <w:tab/>
      </w:r>
      <w:r>
        <w:rPr>
          <w:rFonts w:ascii="Times New Roman"/>
          <w:sz w:val="24"/>
        </w:rPr>
        <w:t>C)   Cultural norms</w:t>
      </w:r>
      <w:r>
        <w:rPr>
          <w:rFonts w:ascii="Times New Roman"/>
          <w:sz w:val="24"/>
        </w:rPr>
        <w:br/>
        <w:tab/>
      </w:r>
      <w:r>
        <w:rPr>
          <w:rFonts w:ascii="Times New Roman"/>
          <w:sz w:val="24"/>
        </w:rPr>
        <w:t>D)   None of the answers is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Learning Objective : 01-03 Explain real-world events in terms of economic forces, social forces, and</w:t>
        <w:br/>
      </w:r>
      <w:r>
        <w:rPr>
          <w:rFonts w:ascii="Times New Roman"/>
          <w:sz w:val="20"/>
        </w:rPr>
        <w:t>Topic : Economic Forces, Social Forces, and Political Forces</w:t>
        <w:br/>
      </w:r>
      <w:r>
        <w:rPr>
          <w:rFonts w:ascii="Times New Roman"/>
          <w:sz w:val="20"/>
        </w:rPr>
        <w:t>Bloom's : Understand</w:t>
        <w:br/>
      </w:r>
      <w:r>
        <w:rPr>
          <w:rFonts w:ascii="Times New Roman"/>
          <w:sz w:val="20"/>
        </w:rPr>
        <w:t>Difficulty : 02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An economic policy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generalization about the workings of an abstract economy.</w:t>
      </w:r>
      <w:r>
        <w:rPr>
          <w:rFonts w:ascii="Times New Roman"/>
          <w:sz w:val="24"/>
        </w:rPr>
        <w:tab/>
        <w:br/>
        <w:tab/>
      </w:r>
      <w:r>
        <w:rPr>
          <w:rFonts w:ascii="Times New Roman"/>
          <w:sz w:val="24"/>
        </w:rPr>
        <w:t>B)   a physical or mental structure that significantly influences economic decisions.</w:t>
      </w:r>
      <w:r>
        <w:rPr>
          <w:rFonts w:ascii="Times New Roman"/>
          <w:sz w:val="24"/>
        </w:rPr>
        <w:br/>
        <w:tab/>
      </w:r>
      <w:r>
        <w:rPr>
          <w:rFonts w:ascii="Times New Roman"/>
          <w:sz w:val="24"/>
        </w:rPr>
        <w:t>C)   an action taken by the government to influence the course of economic events.</w:t>
      </w:r>
      <w:r>
        <w:rPr>
          <w:rFonts w:ascii="Times New Roman"/>
          <w:sz w:val="24"/>
        </w:rPr>
        <w:br/>
        <w:tab/>
      </w:r>
      <w:r>
        <w:rPr>
          <w:rFonts w:ascii="Times New Roman"/>
          <w:sz w:val="24"/>
        </w:rPr>
        <w:t>D)   a standard people use when they determine whether a particular activity or behavior is acceptable.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Positive economics seeks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determine the most appropriate economic goals for society.</w:t>
      </w:r>
      <w:r>
        <w:rPr>
          <w:rFonts w:ascii="Times New Roman"/>
          <w:sz w:val="24"/>
        </w:rPr>
        <w:tab/>
        <w:br/>
        <w:tab/>
      </w:r>
      <w:r>
        <w:rPr>
          <w:rFonts w:ascii="Times New Roman"/>
          <w:sz w:val="24"/>
        </w:rPr>
        <w:t>B)   determine what government economic policies are best.</w:t>
      </w:r>
      <w:r>
        <w:rPr>
          <w:rFonts w:ascii="Times New Roman"/>
          <w:sz w:val="24"/>
        </w:rPr>
        <w:br/>
        <w:tab/>
      </w:r>
      <w:r>
        <w:rPr>
          <w:rFonts w:ascii="Times New Roman"/>
          <w:sz w:val="24"/>
        </w:rPr>
        <w:t>C)   objectively explain how the economy functions.</w:t>
      </w:r>
      <w:r>
        <w:rPr>
          <w:rFonts w:ascii="Times New Roman"/>
          <w:sz w:val="24"/>
        </w:rPr>
        <w:br/>
        <w:tab/>
      </w:r>
      <w:r>
        <w:rPr>
          <w:rFonts w:ascii="Times New Roman"/>
          <w:sz w:val="24"/>
        </w:rPr>
        <w:t>D)   objectively explain how societies value different economic outcomes.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Normative economics seeks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determine the most appropriate economic goals for a society.</w:t>
      </w:r>
      <w:r>
        <w:rPr>
          <w:rFonts w:ascii="Times New Roman"/>
          <w:sz w:val="24"/>
        </w:rPr>
        <w:tab/>
        <w:br/>
        <w:tab/>
      </w:r>
      <w:r>
        <w:rPr>
          <w:rFonts w:ascii="Times New Roman"/>
          <w:sz w:val="24"/>
        </w:rPr>
        <w:t>B)   determine how government policies affect the economy.</w:t>
      </w:r>
      <w:r>
        <w:rPr>
          <w:rFonts w:ascii="Times New Roman"/>
          <w:sz w:val="24"/>
        </w:rPr>
        <w:br/>
        <w:tab/>
      </w:r>
      <w:r>
        <w:rPr>
          <w:rFonts w:ascii="Times New Roman"/>
          <w:sz w:val="24"/>
        </w:rPr>
        <w:t>C)   objectively explain how the economy functions.</w:t>
      </w:r>
      <w:r>
        <w:rPr>
          <w:rFonts w:ascii="Times New Roman"/>
          <w:sz w:val="24"/>
        </w:rPr>
        <w:br/>
        <w:tab/>
      </w:r>
      <w:r>
        <w:rPr>
          <w:rFonts w:ascii="Times New Roman"/>
          <w:sz w:val="24"/>
        </w:rPr>
        <w:t>D)   objectively explain economic problems such as inflation and unemployment.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The statement "government should provide affordable health care coverage for every member of society"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statement that everyone agrees with.</w:t>
      </w:r>
      <w:r>
        <w:rPr>
          <w:rFonts w:ascii="Times New Roman"/>
          <w:sz w:val="24"/>
        </w:rPr>
        <w:tab/>
        <w:br/>
        <w:tab/>
      </w:r>
      <w:r>
        <w:rPr>
          <w:rFonts w:ascii="Times New Roman"/>
          <w:sz w:val="24"/>
        </w:rPr>
        <w:t>B)   a statement that everyone disagrees with.</w:t>
      </w:r>
      <w:r>
        <w:rPr>
          <w:rFonts w:ascii="Times New Roman"/>
          <w:sz w:val="24"/>
        </w:rPr>
        <w:br/>
        <w:tab/>
      </w:r>
      <w:r>
        <w:rPr>
          <w:rFonts w:ascii="Times New Roman"/>
          <w:sz w:val="24"/>
        </w:rPr>
        <w:t>C)   a positive statement.</w:t>
      </w:r>
      <w:r>
        <w:rPr>
          <w:rFonts w:ascii="Times New Roman"/>
          <w:sz w:val="24"/>
        </w:rPr>
        <w:br/>
        <w:tab/>
      </w:r>
      <w:r>
        <w:rPr>
          <w:rFonts w:ascii="Times New Roman"/>
          <w:sz w:val="24"/>
        </w:rPr>
        <w:t>D)   a normative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Say that an economic model concludes that “government raising payroll taxes is a measure that can maintain current Social Security benefit levels for every retiree.” This conclusion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normative statement because there is disagreement over whether Social Security benefits should be maintained.</w:t>
      </w:r>
      <w:r>
        <w:rPr>
          <w:rFonts w:ascii="Times New Roman"/>
          <w:sz w:val="24"/>
        </w:rPr>
        <w:tab/>
        <w:br/>
        <w:tab/>
      </w:r>
      <w:r>
        <w:rPr>
          <w:rFonts w:ascii="Times New Roman"/>
          <w:sz w:val="24"/>
        </w:rPr>
        <w:t>B)   a positive statement because raising payroll taxes is one way to maintain Social Security benefits.</w:t>
      </w:r>
      <w:r>
        <w:rPr>
          <w:rFonts w:ascii="Times New Roman"/>
          <w:sz w:val="24"/>
        </w:rPr>
        <w:br/>
        <w:tab/>
      </w:r>
      <w:r>
        <w:rPr>
          <w:rFonts w:ascii="Times New Roman"/>
          <w:sz w:val="24"/>
        </w:rPr>
        <w:t>C)   a statement in the art of economics because it is about policy.</w:t>
      </w:r>
      <w:r>
        <w:rPr>
          <w:rFonts w:ascii="Times New Roman"/>
          <w:sz w:val="24"/>
        </w:rPr>
        <w:br/>
        <w:tab/>
      </w:r>
      <w:r>
        <w:rPr>
          <w:rFonts w:ascii="Times New Roman"/>
          <w:sz w:val="24"/>
        </w:rPr>
        <w:t>D)   false because there is no payroll tax rate high enough to maintain current benefits.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Which of the following statements about urban sprawl and traffic congestion is the best illustration of a normative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Snarled traffic cost motorists in the 85 largest U.S. cities 3.5 billion hours.</w:t>
      </w:r>
      <w:r>
        <w:rPr>
          <w:rFonts w:ascii="Times New Roman"/>
          <w:sz w:val="24"/>
        </w:rPr>
        <w:tab/>
        <w:br/>
        <w:tab/>
      </w:r>
      <w:r>
        <w:rPr>
          <w:rFonts w:ascii="Times New Roman"/>
          <w:sz w:val="24"/>
        </w:rPr>
        <w:t>B)   The average U.S. urban traveler is stuck in road traffic 46 hours a year.</w:t>
      </w:r>
      <w:r>
        <w:rPr>
          <w:rFonts w:ascii="Times New Roman"/>
          <w:sz w:val="24"/>
        </w:rPr>
        <w:br/>
        <w:tab/>
      </w:r>
      <w:r>
        <w:rPr>
          <w:rFonts w:ascii="Times New Roman"/>
          <w:sz w:val="24"/>
        </w:rPr>
        <w:t>C)   Traffic congestion has increased in the last 20 years.</w:t>
      </w:r>
      <w:r>
        <w:rPr>
          <w:rFonts w:ascii="Times New Roman"/>
          <w:sz w:val="24"/>
        </w:rPr>
        <w:br/>
        <w:tab/>
      </w:r>
      <w:r>
        <w:rPr>
          <w:rFonts w:ascii="Times New Roman"/>
          <w:sz w:val="24"/>
        </w:rPr>
        <w:t>D)   Because urban sprawl is the result of individual choice, it is okay.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Which of the following is the best example of a positive question?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How should the government deal with the next recession?</w:t>
      </w:r>
      <w:r>
        <w:rPr>
          <w:rFonts w:ascii="Times New Roman"/>
          <w:sz w:val="24"/>
        </w:rPr>
        <w:tab/>
        <w:br/>
        <w:tab/>
      </w:r>
      <w:r>
        <w:rPr>
          <w:rFonts w:ascii="Times New Roman"/>
          <w:sz w:val="24"/>
        </w:rPr>
        <w:t>B)   Should the government reduce inflation?</w:t>
      </w:r>
      <w:r>
        <w:rPr>
          <w:rFonts w:ascii="Times New Roman"/>
          <w:sz w:val="24"/>
        </w:rPr>
        <w:br/>
        <w:tab/>
      </w:r>
      <w:r>
        <w:rPr>
          <w:rFonts w:ascii="Times New Roman"/>
          <w:sz w:val="24"/>
        </w:rPr>
        <w:t>C)   How are price and quantity demanded related?</w:t>
      </w:r>
      <w:r>
        <w:rPr>
          <w:rFonts w:ascii="Times New Roman"/>
          <w:sz w:val="24"/>
        </w:rPr>
        <w:br/>
        <w:tab/>
      </w:r>
      <w:r>
        <w:rPr>
          <w:rFonts w:ascii="Times New Roman"/>
          <w:sz w:val="24"/>
        </w:rPr>
        <w:t>D)   Should government allow two large companies to merge?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Positive economics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subjective.</w:t>
      </w:r>
      <w:r>
        <w:rPr>
          <w:rFonts w:ascii="Times New Roman"/>
          <w:sz w:val="24"/>
        </w:rPr>
        <w:tab/>
        <w:br/>
        <w:tab/>
      </w:r>
      <w:r>
        <w:rPr>
          <w:rFonts w:ascii="Times New Roman"/>
          <w:sz w:val="24"/>
        </w:rPr>
        <w:t>B)   neither objective nor subjective.</w:t>
      </w:r>
      <w:r>
        <w:rPr>
          <w:rFonts w:ascii="Times New Roman"/>
          <w:sz w:val="24"/>
        </w:rPr>
        <w:br/>
        <w:tab/>
      </w:r>
      <w:r>
        <w:rPr>
          <w:rFonts w:ascii="Times New Roman"/>
          <w:sz w:val="24"/>
        </w:rPr>
        <w:t>C)   more objective than normative economics.</w:t>
      </w:r>
      <w:r>
        <w:rPr>
          <w:rFonts w:ascii="Times New Roman"/>
          <w:sz w:val="24"/>
        </w:rPr>
        <w:br/>
        <w:tab/>
      </w:r>
      <w:r>
        <w:rPr>
          <w:rFonts w:ascii="Times New Roman"/>
          <w:sz w:val="24"/>
        </w:rPr>
        <w:t>D)   more subjective than normative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Value judgments in economics: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necessary when objective analysis cannot address a question.</w:t>
      </w:r>
      <w:r>
        <w:rPr>
          <w:rFonts w:ascii="Times New Roman"/>
          <w:sz w:val="24"/>
        </w:rPr>
        <w:tab/>
        <w:br/>
        <w:tab/>
      </w:r>
      <w:r>
        <w:rPr>
          <w:rFonts w:ascii="Times New Roman"/>
          <w:sz w:val="24"/>
        </w:rPr>
        <w:t>B)   can always be avoided with the use of objective analysis.</w:t>
      </w:r>
      <w:r>
        <w:rPr>
          <w:rFonts w:ascii="Times New Roman"/>
          <w:sz w:val="24"/>
        </w:rPr>
        <w:br/>
        <w:tab/>
      </w:r>
      <w:r>
        <w:rPr>
          <w:rFonts w:ascii="Times New Roman"/>
          <w:sz w:val="24"/>
        </w:rPr>
        <w:t>C)   are essential parts of positive economics.</w:t>
      </w:r>
      <w:r>
        <w:rPr>
          <w:rFonts w:ascii="Times New Roman"/>
          <w:sz w:val="24"/>
        </w:rPr>
        <w:br/>
        <w:tab/>
      </w:r>
      <w:r>
        <w:rPr>
          <w:rFonts w:ascii="Times New Roman"/>
          <w:sz w:val="24"/>
        </w:rPr>
        <w:t>D)   can be avoided through the use of normative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Which of the following tools did Adam Smith argue provided a reasonable way to address normative questions objectively?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impartial spectator tool</w:t>
      </w:r>
      <w:r>
        <w:rPr>
          <w:rFonts w:ascii="Times New Roman"/>
          <w:sz w:val="24"/>
        </w:rPr>
        <w:tab/>
        <w:br/>
        <w:tab/>
      </w:r>
      <w:r>
        <w:rPr>
          <w:rFonts w:ascii="Times New Roman"/>
          <w:sz w:val="24"/>
        </w:rPr>
        <w:t>B)   The invisible observer tool</w:t>
      </w:r>
      <w:r>
        <w:rPr>
          <w:rFonts w:ascii="Times New Roman"/>
          <w:sz w:val="24"/>
        </w:rPr>
        <w:br/>
        <w:tab/>
      </w:r>
      <w:r>
        <w:rPr>
          <w:rFonts w:ascii="Times New Roman"/>
          <w:sz w:val="24"/>
        </w:rPr>
        <w:t>C)   The scientific observer tool</w:t>
      </w:r>
      <w:r>
        <w:rPr>
          <w:rFonts w:ascii="Times New Roman"/>
          <w:sz w:val="24"/>
        </w:rPr>
        <w:br/>
        <w:tab/>
      </w:r>
      <w:r>
        <w:rPr>
          <w:rFonts w:ascii="Times New Roman"/>
          <w:sz w:val="24"/>
        </w:rPr>
        <w:t>D)   The reasoned spectator tool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Using the impartial spectator tool, one arrives at normative judgments based on your estimation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your own normative judgments.</w:t>
      </w:r>
      <w:r>
        <w:rPr>
          <w:rFonts w:ascii="Times New Roman"/>
          <w:sz w:val="24"/>
        </w:rPr>
        <w:tab/>
        <w:br/>
        <w:tab/>
      </w:r>
      <w:r>
        <w:rPr>
          <w:rFonts w:ascii="Times New Roman"/>
          <w:sz w:val="24"/>
        </w:rPr>
        <w:t>B)   the best science available.</w:t>
      </w:r>
      <w:r>
        <w:rPr>
          <w:rFonts w:ascii="Times New Roman"/>
          <w:sz w:val="24"/>
        </w:rPr>
        <w:br/>
        <w:tab/>
      </w:r>
      <w:r>
        <w:rPr>
          <w:rFonts w:ascii="Times New Roman"/>
          <w:sz w:val="24"/>
        </w:rPr>
        <w:t>C)   what the blended judgment of all members of society would arrive at.</w:t>
      </w:r>
      <w:r>
        <w:rPr>
          <w:rFonts w:ascii="Times New Roman"/>
          <w:sz w:val="24"/>
        </w:rPr>
        <w:br/>
        <w:tab/>
      </w:r>
      <w:r>
        <w:rPr>
          <w:rFonts w:ascii="Times New Roman"/>
          <w:sz w:val="24"/>
        </w:rPr>
        <w:t>D)   the goals of those individuals most harmed by the policy being considered.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Someone using the reasoning process consistent with the impartial spectator tool would argue that the minimum wage is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bad policy since, based on one’s reasoned judgment, it will cause unemployment.</w:t>
      </w:r>
      <w:r>
        <w:rPr>
          <w:rFonts w:ascii="Times New Roman"/>
          <w:sz w:val="24"/>
        </w:rPr>
      </w:r>
      <w:r>
        <w:rPr>
          <w:rFonts w:ascii="Times New Roman"/>
          <w:sz w:val="24"/>
        </w:rPr>
        <w:tab/>
        <w:br/>
        <w:tab/>
      </w:r>
      <w:r>
        <w:rPr>
          <w:rFonts w:ascii="Times New Roman"/>
          <w:b w:val="false"/>
          <w:i w:val="false"/>
          <w:color w:val="000000"/>
          <w:sz w:val="24"/>
        </w:rPr>
        <w:t>B)   good policy since based on one’s reasoned judgment, it will raise one’s wage.</w:t>
      </w:r>
      <w:r>
        <w:rPr>
          <w:rFonts w:ascii="Times New Roman"/>
          <w:sz w:val="24"/>
        </w:rPr>
      </w:r>
      <w:r>
        <w:rPr>
          <w:rFonts w:ascii="Times New Roman"/>
          <w:sz w:val="24"/>
        </w:rPr>
        <w:br/>
        <w:tab/>
      </w:r>
      <w:r>
        <w:rPr>
          <w:rFonts w:ascii="Times New Roman"/>
          <w:b w:val="false"/>
          <w:i w:val="false"/>
          <w:color w:val="000000"/>
          <w:sz w:val="24"/>
        </w:rPr>
        <w:t>C)   bad policy because, based on one’s reasoned judgment, it interferes with the market.</w:t>
      </w:r>
      <w:r>
        <w:rPr>
          <w:rFonts w:ascii="Times New Roman"/>
          <w:sz w:val="24"/>
        </w:rPr>
      </w:r>
      <w:r>
        <w:rPr>
          <w:rFonts w:ascii="Times New Roman"/>
          <w:sz w:val="24"/>
        </w:rPr>
        <w:br/>
        <w:tab/>
      </w:r>
      <w:r>
        <w:rPr>
          <w:rFonts w:ascii="Times New Roman"/>
          <w:b w:val="false"/>
          <w:i w:val="false"/>
          <w:color w:val="000000"/>
          <w:sz w:val="24"/>
        </w:rPr>
        <w:t>D)   good policy because, based on one’s reasoned judgment, it would lead to the greatest good for the greatest number.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The art of economics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application of the knowledge gained by positive economics to the goals set in normative economics.</w:t>
      </w:r>
      <w:r>
        <w:rPr>
          <w:rFonts w:ascii="Times New Roman"/>
          <w:sz w:val="24"/>
        </w:rPr>
        <w:tab/>
        <w:br/>
        <w:tab/>
      </w:r>
      <w:r>
        <w:rPr>
          <w:rFonts w:ascii="Times New Roman"/>
          <w:sz w:val="24"/>
        </w:rPr>
        <w:t>B)   purely technical and therefore more objective than positive or normative economics.</w:t>
      </w:r>
      <w:r>
        <w:rPr>
          <w:rFonts w:ascii="Times New Roman"/>
          <w:sz w:val="24"/>
        </w:rPr>
        <w:br/>
        <w:tab/>
      </w:r>
      <w:r>
        <w:rPr>
          <w:rFonts w:ascii="Times New Roman"/>
          <w:sz w:val="24"/>
        </w:rPr>
        <w:t>C)   purely subjective so that the economist does not have to strive for the same level of objectivity that positive or normative economists do.</w:t>
      </w:r>
      <w:r>
        <w:rPr>
          <w:rFonts w:ascii="Times New Roman"/>
          <w:sz w:val="24"/>
        </w:rPr>
        <w:br/>
        <w:tab/>
      </w:r>
      <w:r>
        <w:rPr>
          <w:rFonts w:ascii="Times New Roman"/>
          <w:sz w:val="24"/>
        </w:rPr>
        <w:t>D)   the branch of economics farthest removed from practical application, since its goal is to create the most elegant mathematical models.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"We should support the market because it is efficient"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positive economics.</w:t>
      </w:r>
      <w:r>
        <w:rPr>
          <w:rFonts w:ascii="Times New Roman"/>
          <w:sz w:val="24"/>
        </w:rPr>
        <w:tab/>
        <w:br/>
        <w:tab/>
      </w:r>
      <w:r>
        <w:rPr>
          <w:rFonts w:ascii="Times New Roman"/>
          <w:sz w:val="24"/>
        </w:rPr>
        <w:t>B)   normative economics.</w:t>
      </w:r>
      <w:r>
        <w:rPr>
          <w:rFonts w:ascii="Times New Roman"/>
          <w:sz w:val="24"/>
        </w:rPr>
        <w:br/>
        <w:tab/>
      </w:r>
      <w:r>
        <w:rPr>
          <w:rFonts w:ascii="Times New Roman"/>
          <w:sz w:val="24"/>
        </w:rPr>
        <w:t>C)   objective economics.</w:t>
      </w:r>
      <w:r>
        <w:rPr>
          <w:rFonts w:ascii="Times New Roman"/>
          <w:sz w:val="24"/>
        </w:rPr>
        <w:br/>
        <w:tab/>
      </w:r>
      <w:r>
        <w:rPr>
          <w:rFonts w:ascii="Times New Roman"/>
          <w:sz w:val="24"/>
        </w:rPr>
        <w:t>D)   negative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"The distribution of income should be left to the market"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positive economics.</w:t>
      </w:r>
      <w:r>
        <w:rPr>
          <w:rFonts w:ascii="Times New Roman"/>
          <w:sz w:val="24"/>
        </w:rPr>
        <w:tab/>
        <w:br/>
        <w:tab/>
      </w:r>
      <w:r>
        <w:rPr>
          <w:rFonts w:ascii="Times New Roman"/>
          <w:sz w:val="24"/>
        </w:rPr>
        <w:t>B)   normative economics.</w:t>
      </w:r>
      <w:r>
        <w:rPr>
          <w:rFonts w:ascii="Times New Roman"/>
          <w:sz w:val="24"/>
        </w:rPr>
        <w:br/>
        <w:tab/>
      </w:r>
      <w:r>
        <w:rPr>
          <w:rFonts w:ascii="Times New Roman"/>
          <w:sz w:val="24"/>
        </w:rPr>
        <w:t>C)   the art of economics.</w:t>
      </w:r>
      <w:r>
        <w:rPr>
          <w:rFonts w:ascii="Times New Roman"/>
          <w:sz w:val="24"/>
        </w:rPr>
        <w:br/>
        <w:tab/>
      </w:r>
      <w:r>
        <w:rPr>
          <w:rFonts w:ascii="Times New Roman"/>
          <w:sz w:val="24"/>
        </w:rPr>
        <w:t>D)   negative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sz w:val="24"/>
        </w:rPr>
        <w:t>What relates positive economics to normative economics?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Microeconomics</w:t>
      </w:r>
      <w:r>
        <w:rPr>
          <w:rFonts w:ascii="Times New Roman"/>
          <w:sz w:val="24"/>
        </w:rPr>
        <w:tab/>
        <w:br/>
        <w:tab/>
      </w:r>
      <w:r>
        <w:rPr>
          <w:rFonts w:ascii="Times New Roman"/>
          <w:sz w:val="24"/>
        </w:rPr>
        <w:t>B)   Macroeconomics</w:t>
      </w:r>
      <w:r>
        <w:rPr>
          <w:rFonts w:ascii="Times New Roman"/>
          <w:sz w:val="24"/>
        </w:rPr>
        <w:br/>
        <w:tab/>
      </w:r>
      <w:r>
        <w:rPr>
          <w:rFonts w:ascii="Times New Roman"/>
          <w:sz w:val="24"/>
        </w:rPr>
        <w:t>C)   The art of economics</w:t>
      </w:r>
      <w:r>
        <w:rPr>
          <w:rFonts w:ascii="Times New Roman"/>
          <w:sz w:val="24"/>
        </w:rPr>
        <w:br/>
        <w:tab/>
      </w:r>
      <w:r>
        <w:rPr>
          <w:rFonts w:ascii="Times New Roman"/>
          <w:sz w:val="24"/>
        </w:rPr>
        <w:t>D)   The science of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Remember</w:t>
        <w:br/>
      </w:r>
      <w:r>
        <w:rPr>
          <w:rFonts w:ascii="Times New Roman"/>
          <w:sz w:val="20"/>
        </w:rPr>
        <w:t>Difficulty : 01 Easy</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"Price controls in competitive markets cause shortages"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positive economics.</w:t>
      </w:r>
      <w:r>
        <w:rPr>
          <w:rFonts w:ascii="Times New Roman"/>
          <w:sz w:val="24"/>
        </w:rPr>
        <w:tab/>
        <w:br/>
        <w:tab/>
      </w:r>
      <w:r>
        <w:rPr>
          <w:rFonts w:ascii="Times New Roman"/>
          <w:sz w:val="24"/>
        </w:rPr>
        <w:t>B)   normative economics.</w:t>
      </w:r>
      <w:r>
        <w:rPr>
          <w:rFonts w:ascii="Times New Roman"/>
          <w:sz w:val="24"/>
        </w:rPr>
        <w:br/>
        <w:tab/>
      </w:r>
      <w:r>
        <w:rPr>
          <w:rFonts w:ascii="Times New Roman"/>
          <w:sz w:val="24"/>
        </w:rPr>
        <w:t>C)   the art of economics.</w:t>
      </w:r>
      <w:r>
        <w:rPr>
          <w:rFonts w:ascii="Times New Roman"/>
          <w:sz w:val="24"/>
        </w:rPr>
        <w:br/>
        <w:tab/>
      </w:r>
      <w:r>
        <w:rPr>
          <w:rFonts w:ascii="Times New Roman"/>
          <w:sz w:val="24"/>
        </w:rPr>
        <w:t>D)   Keynesian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"Government should not use price controls"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positive economics.</w:t>
      </w:r>
      <w:r>
        <w:rPr>
          <w:rFonts w:ascii="Times New Roman"/>
          <w:sz w:val="24"/>
        </w:rPr>
        <w:tab/>
        <w:br/>
        <w:tab/>
      </w:r>
      <w:r>
        <w:rPr>
          <w:rFonts w:ascii="Times New Roman"/>
          <w:sz w:val="24"/>
        </w:rPr>
        <w:t>B)   normative economics.</w:t>
      </w:r>
      <w:r>
        <w:rPr>
          <w:rFonts w:ascii="Times New Roman"/>
          <w:sz w:val="24"/>
        </w:rPr>
        <w:br/>
        <w:tab/>
      </w:r>
      <w:r>
        <w:rPr>
          <w:rFonts w:ascii="Times New Roman"/>
          <w:sz w:val="24"/>
        </w:rPr>
        <w:t>C)   the art of economics.</w:t>
      </w:r>
      <w:r>
        <w:rPr>
          <w:rFonts w:ascii="Times New Roman"/>
          <w:sz w:val="24"/>
        </w:rPr>
        <w:br/>
        <w:tab/>
      </w:r>
      <w:r>
        <w:rPr>
          <w:rFonts w:ascii="Times New Roman"/>
          <w:sz w:val="24"/>
        </w:rPr>
        <w:t>D)   Marshallian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Maintaining objectivity is easiest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positive economics.</w:t>
      </w:r>
      <w:r>
        <w:rPr>
          <w:rFonts w:ascii="Times New Roman"/>
          <w:sz w:val="24"/>
        </w:rPr>
        <w:tab/>
        <w:br/>
        <w:tab/>
      </w:r>
      <w:r>
        <w:rPr>
          <w:rFonts w:ascii="Times New Roman"/>
          <w:sz w:val="24"/>
        </w:rPr>
        <w:t>B)   the art of economics.</w:t>
      </w:r>
      <w:r>
        <w:rPr>
          <w:rFonts w:ascii="Times New Roman"/>
          <w:sz w:val="24"/>
        </w:rPr>
        <w:br/>
        <w:tab/>
      </w:r>
      <w:r>
        <w:rPr>
          <w:rFonts w:ascii="Times New Roman"/>
          <w:sz w:val="24"/>
        </w:rPr>
        <w:t>C)   normative economics.</w:t>
      </w:r>
      <w:r>
        <w:rPr>
          <w:rFonts w:ascii="Times New Roman"/>
          <w:sz w:val="24"/>
        </w:rPr>
        <w:br/>
        <w:tab/>
      </w:r>
      <w:r>
        <w:rPr>
          <w:rFonts w:ascii="Times New Roman"/>
          <w:sz w:val="24"/>
        </w:rPr>
        <w:t>D)   subjective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Identifying the effect of an increase in the money supply on prices requires the use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positive economics.</w:t>
      </w:r>
      <w:r>
        <w:rPr>
          <w:rFonts w:ascii="Times New Roman"/>
          <w:sz w:val="24"/>
        </w:rPr>
        <w:tab/>
        <w:br/>
        <w:tab/>
      </w:r>
      <w:r>
        <w:rPr>
          <w:rFonts w:ascii="Times New Roman"/>
          <w:sz w:val="24"/>
        </w:rPr>
        <w:t>B)   the art of economics.</w:t>
      </w:r>
      <w:r>
        <w:rPr>
          <w:rFonts w:ascii="Times New Roman"/>
          <w:sz w:val="24"/>
        </w:rPr>
        <w:br/>
        <w:tab/>
      </w:r>
      <w:r>
        <w:rPr>
          <w:rFonts w:ascii="Times New Roman"/>
          <w:sz w:val="24"/>
        </w:rPr>
        <w:t>C)   normative economics.</w:t>
      </w:r>
      <w:r>
        <w:rPr>
          <w:rFonts w:ascii="Times New Roman"/>
          <w:sz w:val="24"/>
        </w:rPr>
        <w:br/>
        <w:tab/>
      </w:r>
      <w:r>
        <w:rPr>
          <w:rFonts w:ascii="Times New Roman"/>
          <w:sz w:val="24"/>
        </w:rPr>
        <w:t>D)   subjective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Which of the following is a normative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Reducing the budget deficit will also reduce the balance of trade deficit.</w:t>
      </w:r>
      <w:r>
        <w:rPr>
          <w:rFonts w:ascii="Times New Roman"/>
          <w:sz w:val="24"/>
        </w:rPr>
        <w:tab/>
        <w:br/>
        <w:tab/>
      </w:r>
      <w:r>
        <w:rPr>
          <w:rFonts w:ascii="Times New Roman"/>
          <w:sz w:val="24"/>
        </w:rPr>
        <w:t>B)   Tariffs on imported cars result in higher prices for domestic auto consumers.</w:t>
      </w:r>
      <w:r>
        <w:rPr>
          <w:rFonts w:ascii="Times New Roman"/>
          <w:sz w:val="24"/>
        </w:rPr>
        <w:br/>
        <w:tab/>
      </w:r>
      <w:r>
        <w:rPr>
          <w:rFonts w:ascii="Times New Roman"/>
          <w:sz w:val="24"/>
        </w:rPr>
        <w:t>C)   A tax cut will cause higher inflation.</w:t>
      </w:r>
      <w:r>
        <w:rPr>
          <w:rFonts w:ascii="Times New Roman"/>
          <w:sz w:val="24"/>
        </w:rPr>
        <w:br/>
        <w:tab/>
      </w:r>
      <w:r>
        <w:rPr>
          <w:rFonts w:ascii="Times New Roman"/>
          <w:sz w:val="24"/>
        </w:rPr>
        <w:t>D)   The government should spend more to help the poor.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Which of the following is the best example of a normative question?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How does the market for corn work?</w:t>
      </w:r>
      <w:r>
        <w:rPr>
          <w:rFonts w:ascii="Times New Roman"/>
          <w:sz w:val="24"/>
        </w:rPr>
        <w:tab/>
        <w:br/>
        <w:tab/>
      </w:r>
      <w:r>
        <w:rPr>
          <w:rFonts w:ascii="Times New Roman"/>
          <w:sz w:val="24"/>
        </w:rPr>
        <w:t>B)   How do prices affect the market for coffee?</w:t>
      </w:r>
      <w:r>
        <w:rPr>
          <w:rFonts w:ascii="Times New Roman"/>
          <w:sz w:val="24"/>
        </w:rPr>
        <w:br/>
        <w:tab/>
      </w:r>
      <w:r>
        <w:rPr>
          <w:rFonts w:ascii="Times New Roman"/>
          <w:sz w:val="24"/>
        </w:rPr>
        <w:t>C)   Will increasing the money supply affect interest rates?</w:t>
      </w:r>
      <w:r>
        <w:rPr>
          <w:rFonts w:ascii="Times New Roman"/>
          <w:sz w:val="24"/>
        </w:rPr>
        <w:br/>
        <w:tab/>
      </w:r>
      <w:r>
        <w:rPr>
          <w:rFonts w:ascii="Times New Roman"/>
          <w:sz w:val="24"/>
        </w:rPr>
        <w:t>D)   Will the redistribution of income make society better off?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Reflective Thinking</w:t>
        <w:br/>
      </w:r>
      <w:r>
        <w:rPr>
          <w:rFonts w:ascii="Times New Roman"/>
          <w:sz w:val="20"/>
        </w:rPr>
        <w:t>Bloom's : Understand</w:t>
        <w:br/>
      </w:r>
      <w:r>
        <w:rPr>
          <w:rFonts w:ascii="Times New Roman"/>
          <w:sz w:val="20"/>
        </w:rPr>
        <w:t>Difficulty : 02 Medium</w:t>
        <w:br/>
      </w:r>
      <w:r>
        <w:rPr>
          <w:rFonts w:ascii="Times New Roman"/>
          <w:sz w:val="20"/>
        </w:rPr>
        <w:t>Learning Objective : 01-05 Distinguish among positive economics, normative economics, and the art of</w:t>
        <w:br/>
      </w:r>
      <w:r>
        <w:rPr>
          <w:rFonts w:ascii="Times New Roman"/>
          <w:sz w:val="20"/>
        </w:rPr>
        <w:t>Topic : Economic Policy Options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Economic, political, and social forces determine how an economy operates and thus answers the three economic problems.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Scarcity exists because what people desire exceeds what they are able to produce.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Sunk costs are costs that have already been incurred and cannot be recovered no matter what action is taken. Marginal costs represent the additional costs associated with undertaking an economic activity, and an individual must balance these costs against the marginal benefit from the activity to make a rational choice.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economic decision rule is to undertake an action only when the marginal benefits of that action are greater than its marginal costs.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Sunk costs are costs that already have been incurred and cannot be recovered no matter what action is taken. Thus, they do not represent an opportunity cost, which are an additional cost.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statement matches the definition of the invisible hand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Social and political forces place cultural and legal limits on how the market mechanism works.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Macroeconomics is the study of the economy as a whole. This statement describes microeconomics.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statement questions what the goals of the economy should be and is thus an example of normative economics.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coordination definition of economics focuses on the need for the coordination of activities and resources. Even if everyone were selfless, there still would be the need for coordinating the selfless actions so that those actions and resources would be allocated efficiently.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According to the text, economics "is the study of how human beings coordinate their wants and desires given a society's decision-making mechanisms, social customs, and political realities."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economic problem is the problem of coordinating and rationing the diverse wants of individuals. This includes the desire to have a dorm room. The type of allocation mechanism used to coordinate those wants does not eliminate the initial problem.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economic problem arises when limited resources must be allocated among individuals. The problem existed before any allocation mechanism was chosen.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three central coordination problems are listed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quantity of goods and services available depends on the incentives to 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Any economic system must solve the three coordination problems. An economic system does not necessarily eliminate scarcity. Individual decisions within an economic system are what solve the three central problems. An economic system allocates what is produced but may not do so equally.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Scarcity exists because human desires have always exceeded human willingness to meet those desires.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the three central coordination problems listed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Such a comparison makes it possible to determine whether the marginal benefit of an action exceeds the marginal cost. This economic reasoning determines whether an action is worthwhile and which is the most advantageous option.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is efficient for Alexandra to study if the marginal benefit exceeds the marginal cost. The marginal benefit is $20 and the marginal cost is equal to her hourly wage rate, and so marginal benefit exceeds marginal cost as long as her hourly wage rate is less than $20.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When economists want to change behavior, they will change either the costs or the benefits of the behavior. By filing a lawsuit against the spammers, Microsoft is imposing a cost on sending spam email, and therefore creating a disincentive from the 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the definition of marginal benefit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the definition of marginal cost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Marginal cost is the cost of calling for another minute. Since Mary has not yet reached 600 minutes, making another call adds nothing to her bill.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Marginal cost is the cost of calling another minute. Since Mary has reached 600 minutes, making another call adds 10 cents per minute to her bill.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Sunk costs are costs that already have been incurred and cannot be recaptured. They are in essence "water under the bridge," and as such, they do not influence economic decisions.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Since the marginal benefit of dating Perry exceeds the marginal cost, you will be better off dating Perry.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economic decision rule is to do something if the relevant (marginal) benefits exceed the relevant (marginal) costs. It they don't, one should not do it. Following the economic decision rule, Carol initially purchased four car washes because the marginal benefit of only the first four car washes exceeded the marginal cost of $2.99. When the price dropped to $1.99, the marginal benefit of even the fifth car wash ($2.00) exceeded its marginal cost, and so, Carol purchased five car washes.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economic decision rule is to do something if the relevant (marginal) benefits exceed the relevant (marginal) costs. If they don't, one should not do it. Following the economic decision rule, Luigi will consume no pizza dinners this month since the marginal cost of a pizza dinner ($4.99) is greater than the marginal benefit of even one dinner.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According to the economic decision rule, one must compare the marginal benefits to the marginal costs. The marginal cost is the price of the iPad cover. The price Jane bought the iPad for is a sunk cost and therefore is not considered in making the decision.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Since the purchase price is a sunk cost, it will not enter into your decision. Without additional information, it would not matter which one you sell since you don't know the future performance of any of the stocks.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is the economic decision rule discussed in the text, in which the decision maker evaluates options using cost-benefit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Alan will stop drinking only when the marginal cost exceeds the marginal benefit.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economic decision rule is to choose the option where the marginal benefit exceeds the marginal cost and not to otherwise. Since Chuck was unwilling to purchase the house at $260,000, we can deduce that the marginal benefit of purchasing the house must be less than $260,000.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economic decision rule is to choose the option where the marginal benefit exceeds the marginal cost and not to otherwise. Since the marginal benefit of buying more shirts exceeds the marginal cost, Mary will buy more T-shirts.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You will continue to go to the movies until the marginal benefit falls below the marginal cost.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economic decision rule is to do more of something if the marginal benefit exceeds the marginal cost.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marginal cost is the additional cost over and above the costs already incurred. The $20,000 price of the car should not be included in the marginal cost calculation since it is a sunk cost because the purchase has already been incurred.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economic decision rule is that if relevant benefits exceed relevant costs, do it. If relevant costs exceed relevant benefits, don't do it. Since the marginal benefit of the moonroof does not exceed the marginal cost, don't buy it. Since the marginal benefit of the security system does exceed the marginal cost, buy it.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Opportunity cost is what you must sacrifice when you choose an activity. By taking this course, you are sacrificing the benefit you could have obtained from the activity you would have chosen if you had not taken the course. Assessing opportunity cost is grounded in the comparison of marginal benefit between two options.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activities involve choices and hence opportunity costs.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opportunity cost of an activity is the benefit forgone by not undertaking the next best activity. In this case, the next best activity is the job that pays $8 an hour.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Opportunity costs are the benefits forgone when an activity is undertaken, not the money paid to undertake an activity. All decisions involve opportunity costs because all decisions involve choices in which another option is being sacrificed.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statement, because it is stating factual information, is positive.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Opportunity cost is the benefit forgone of the next-best alternative by undertaking another activity.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Opportunity cost is the benefit forgone by undertaking an activity. Since Brook is forgoing a $2 million salary and Sandy is forgoing a $10,000 salary, the opportunity cost of attending college is greater for Brooke.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opportunity cost of working is the forgone benefit of leisure. The benefit of leisure does not change with a change in wage. The opportunity cost of leisure is the benefit forgone of working, or wages earned. In this case, the wage has risen and so has the opportunity cost of leisure, because the alternative now has a higher marginal benefit.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Only if the benefit from making rational decisions is greater than $100 will it be worthwhile to make such decisions. Otherwise the time spent making rational decisions would be better spent doing the best alternative. This comparison is between marginal benefit and marginal cost.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Only when this is true will the elimination of pollution produce net benefits.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opportunity cost of an action is the benefit forgone when that action is undertaken. Recognizing that all actions have an opportunity cost, the rational individual will choose the action that has the lowest opportunity cost.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Anything scarce must be rationed. Rationing by queue is an alternative to rationing by price. It is evident that the demand to see the rare flower exceeds the supply of viewings.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is possible to get many messages from this incident, but it clearly illustrates a restriction on market activity (dogfighting) by political and social forces in New Jersey.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is possible to get many messages from this incident, but it clearly illustrates a restriction on market activity by political and social forces in Nevada. Source: www.lahontanvalleynews.com, August 25, 2004.</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is probably possible to get many messages from this practice but it clearly illustrates an attempt to restrict market activity by political and social forces.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is possible to draw many conclusions from this story, but the fact that an underground trade emerged illustrates that legal forces cannot eliminate economic forces and the demand for market activity.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Scarcity leads to rationing, and economic forces determine how rationing occurs.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price mechanism is the mechanism that converts economic forces into market forces. See the definition of market force.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invisible hand is the price mechanism that guides people’s actions as defined in the text. Price mechanisms serve as the connection between economic forces and market forces.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Political forces determine the legal environment, and this environment constrains the workings of the price mechanism. Antitrust laws may have been passed because of social forces, but as laws, they are political forces.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is an example in which Microsoft is lobbying lawmakers in order to influence political decisions and forces.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is an example of the price mechanism changing as a result of changes in supply and demand, or the invisible hand.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cultural norm defines what is socially acceptable and is thus a social force.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Political and social forces affect the price mechanism through the legal system and cultural norms.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Political forces determine the legal environment, and this environment constrains the workings of the price mechanism.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Social forces determine cultural norms, and these norms constrain the workings of the price mechanism.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example is similar to the discussion of adoption and a market for babies described in the text. Because it is illegal to buy and sell organs, there isn't a market because of political forces. Although social forces may be at play here, political forces ultimately dominate in making the monetary transaction of organs illegal.</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fact that selling drugs is illegal is the consequence of the legal system. Economic forces, however, still operate, and the price mechanism, the invisible hand, also operates in this case in the black market. The illegality of drugs causes a spike in the quantity demanded, thus augmenting prices.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higher price of milk at convenience stores is the effect of the invisible hand, or market forces. The higher prices reflect the convenient location of the stores.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Economic forces are conditioned by the legal system and cultural norms. The extent of this conditioning varies depending on the nature of the legal system and cultural norms. The weight of social, political, and economic forces varies based on the situation.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economic model uses insights in more general theories to understand real-world events.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Economic principles are meant to describe individual or societal choices, not determine them. To the best of their abilities economists strive to state economic principles in positive terms. See the definition of economic principle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Economics is primarily an observational science because economists cannot, in general, conduct controlled experiments and must instead make inferences based on careful observation.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the definition of experimental economics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Since it is a laboratory experiment, it resides in experimental economics. The professor is creating her own data, rather than basing the conclusion on real-world, naturally occurring events.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the definition of natural experiment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Since the economists are drawing conclusions from a naturally occurring event, the situation is a natural experiment.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the definition of theorem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the definition of theorems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the definition of precept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the definition of precept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Because the theorem (the invisible hand allocates resources efficiently) is combined with judgment (that real-world economies conform to the assumptions of the invisible hand theorem) to result in a policy recommendation, this is an example of a precept.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invisible hand theorem states that economic forces (or the invisible hand) guide the actions of individuals to the common good. We know, however, that these forces are checked by culture (social forces) and the government (political forces).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Unless people behave rationally, market forces will not 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Students should recognize that inflation is one of the topics mentioned in the text that is considered to fall under the umbrella of macroeconomics. However, they will have to demonstrate some understanding of what is theory and what is empirical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invisible hand theorem relates to microeconomic pricing mechanisms.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What happens in the economy as a whole is based on individual decisions, but individual decisions are made within an economy and can be understood only within that context.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Macroeconomics is the study of inflation, unemployment, business cycles, and growth as defined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 discussed in the text, macroeconomics focuses on aggregate relationships.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effect of an increase in federal spending on the unemployment rate" focuses on an aggregate relationship.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Macroeconomists focus on aggregate relationships before individual ones.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Microeconomists focus on individual relationships before aggregate ones.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Inflation, unemployment, and business cycles are all part of macroeconomics. Therefore, the small-scale decision of a firm’s pricing policies falls under the study of microeconomics.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Macroeconomics is the study of inflation, unemployment, business cycles, and growth.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invisible hand theorem is the price mechanism that affects individual decisions.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Microeconomics is the study of individual choice.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Macroeconomics is the study of inflation, unemployment, business cycles, and growth.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the definition of microeconomics and macroeconomics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Microeconomics is the study of individual choice.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Each of the above is a physical or mental structure that significantly influences economic decisions, and are therefore all economic institutions.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the definition of an economic policy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Positive economics attempts to explain why the economy works the way it does without making value judgments.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Normative economics attempts to determine what an economy should look like and what it should accomplish. Unlike positive economics, normative economics makes value judgments.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Regardless of how many agree or disagree with this statement, it is making a specific policy recommendation and therefore qualifies as a normative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spite of controversy regarding how best to maintain Social Security, it is true that a higher payroll tax rate could be used to maintain current benefit levels. This is not a normative statement since it does not advocate a particular action and is not making a value judgment. The statement is grounded in objectivity.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Statistical statements are positive. Statements that are value judgments are normative.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answer to this question does not involve a value judgment, and so the question is not normative.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Positive economics relies on objective analysis and tries to keep subjective analysis to a minimum.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Objective analysis is useful only in explaining what is and cannot be used to address what should be. Value judgments must be made in deciding what should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the definition of the impartial spectator tool given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the definition of the impartial spectator tool given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impartial spectator tool requires an individual to consider a policy from all perspectives, and not just from his own. The impartial spectator tool sees the market as a tool that society uses to achieve the greatest good for the greatest number,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See the definition of the art of economics given in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Although economic theory (positive economics) says that the market is efficient, a statement that we should support it is a normative statement because it is making a value judgment.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"Should" statements are always normative because they are making subjective value judgments.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art of economics is the application of the knowledge learned in positive economics, to the suggestions made in normative economics.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Positive economics is the study of what is. We know that price controls usually cause shortages from the text.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"Should" statements are always normative, or based on opinion.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Maintaining objectivity is easiest when one is working with abstract models to understand how the economy works, as is the case in positive economics.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requires the application of an abstract model to understand how the economy works, which is positive economics. It does not include value judgments.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normative statement is a statement about what should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Normative economics is the study of what the economy should be, not the study of how the economy works, which is positive economics.</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