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1)</w:t>
        <w:tab/>
      </w:r>
      <w:r>
        <w:rPr>
          <w:rFonts w:ascii="Times New Roman"/>
          <w:b w:val="false"/>
          <w:i w:val="false"/>
          <w:color w:val="000000"/>
          <w:sz w:val="24"/>
        </w:rPr>
        <w:t xml:space="preserve">  </w:t>
      </w:r>
      <w:r>
        <w:rPr>
          <w:rFonts w:ascii="Times New Roman"/>
          <w:b w:val="false"/>
          <w:i/>
          <w:color w:val="000000"/>
          <w:sz w:val="24"/>
        </w:rPr>
        <w:t>Elements</w:t>
      </w:r>
      <w:r>
        <w:rPr>
          <w:rFonts w:ascii="Times New Roman"/>
          <w:b w:val="false"/>
          <w:i w:val="false"/>
          <w:color w:val="000000"/>
          <w:sz w:val="24"/>
        </w:rPr>
        <w:t xml:space="preserve"> of a medical term are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individual parts of the word.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references to Greek or Roman origins.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multiple syllables of the word.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combining vowels of the word.</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indicators that the word is plural.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 xml:space="preserve">The  </w:t>
      </w:r>
      <w:r>
        <w:rPr>
          <w:rFonts w:ascii="Times New Roman"/>
          <w:b w:val="false"/>
          <w:i/>
          <w:color w:val="000000"/>
          <w:sz w:val="24"/>
        </w:rPr>
        <w:t>prefix</w:t>
      </w:r>
      <w:r>
        <w:rPr>
          <w:rFonts w:ascii="Times New Roman"/>
          <w:b w:val="false"/>
          <w:i w:val="false"/>
          <w:color w:val="000000"/>
          <w:sz w:val="24"/>
        </w:rPr>
        <w:t xml:space="preserve">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core of the word.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found at the end of the word.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beginning of some words.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combining of the word.</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rarely used in the medical language.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 xml:space="preserve">The  </w:t>
      </w:r>
      <w:r>
        <w:rPr>
          <w:rFonts w:ascii="Times New Roman"/>
          <w:b w:val="false"/>
          <w:i/>
          <w:color w:val="000000"/>
          <w:sz w:val="24"/>
        </w:rPr>
        <w:t>core element</w:t>
      </w:r>
      <w:r>
        <w:rPr>
          <w:rFonts w:ascii="Times New Roman"/>
          <w:b w:val="false"/>
          <w:i w:val="false"/>
          <w:color w:val="000000"/>
          <w:sz w:val="24"/>
        </w:rPr>
        <w:t xml:space="preserve"> of any term is its: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spelling.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root.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ending.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usage.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beginning.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 xml:space="preserve">Which of the following elements is the root for the word  </w:t>
      </w:r>
      <w:r>
        <w:rPr>
          <w:rFonts w:ascii="Times New Roman"/>
          <w:b w:val="false"/>
          <w:i/>
          <w:color w:val="000000"/>
          <w:sz w:val="24"/>
        </w:rPr>
        <w:t>microcyte</w:t>
      </w:r>
      <w:r>
        <w:rPr>
          <w:rFonts w:ascii="Times New Roman"/>
          <w:b w:val="false"/>
          <w:i w:val="false"/>
          <w:color w:val="000000"/>
          <w:sz w:val="24"/>
        </w:rPr>
        <w: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mic-</w:t>
      </w:r>
      <w:r>
        <w:rPr>
          <w:rFonts w:ascii="Times New Roman"/>
          <w:sz w:val="24"/>
        </w:rPr>
        <w:tab/>
        <w:br/>
        <w:tab/>
      </w:r>
      <w:r>
        <w:rPr>
          <w:rFonts w:ascii="Times New Roman"/>
          <w:sz w:val="24"/>
        </w:rPr>
        <w:t>B) -crocyte</w:t>
      </w:r>
      <w:r>
        <w:rPr>
          <w:rFonts w:ascii="Times New Roman"/>
          <w:sz w:val="24"/>
        </w:rPr>
        <w:br/>
        <w:tab/>
      </w:r>
      <w:r>
        <w:rPr>
          <w:rFonts w:ascii="Times New Roman"/>
          <w:sz w:val="24"/>
        </w:rPr>
        <w:t>C) micro-</w:t>
      </w:r>
      <w:r>
        <w:rPr>
          <w:rFonts w:ascii="Times New Roman"/>
          <w:sz w:val="24"/>
        </w:rPr>
        <w:br/>
        <w:tab/>
      </w:r>
      <w:r>
        <w:rPr>
          <w:rFonts w:ascii="Times New Roman"/>
          <w:sz w:val="24"/>
        </w:rPr>
        <w:t>D) -cyte</w:t>
      </w:r>
      <w:r>
        <w:rPr>
          <w:rFonts w:ascii="Times New Roman"/>
          <w:sz w:val="24"/>
        </w:rPr>
        <w:br/>
        <w:tab/>
      </w:r>
      <w:r>
        <w:rPr>
          <w:rFonts w:ascii="Times New Roman"/>
          <w:sz w:val="24"/>
        </w:rPr>
        <w:t>E) -rocyte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 xml:space="preserve">Which of the following is the root for the medical term  </w:t>
      </w:r>
      <w:r>
        <w:rPr>
          <w:rFonts w:ascii="Times New Roman"/>
          <w:b w:val="false"/>
          <w:i/>
          <w:color w:val="000000"/>
          <w:sz w:val="24"/>
        </w:rPr>
        <w:t xml:space="preserve"> respiratory</w:t>
      </w:r>
      <w:r>
        <w:rPr>
          <w:rFonts w:ascii="Times New Roman"/>
          <w:b w:val="false"/>
          <w:i w:val="false"/>
          <w:color w:val="000000"/>
          <w:sz w:val="24"/>
        </w:rPr>
        <w: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respir-</w:t>
      </w:r>
      <w:r>
        <w:rPr>
          <w:rFonts w:ascii="Times New Roman"/>
          <w:sz w:val="24"/>
        </w:rPr>
        <w:tab/>
        <w:br/>
        <w:tab/>
      </w:r>
      <w:r>
        <w:rPr>
          <w:rFonts w:ascii="Times New Roman"/>
          <w:sz w:val="24"/>
        </w:rPr>
        <w:t>B) -atory</w:t>
      </w:r>
      <w:r>
        <w:rPr>
          <w:rFonts w:ascii="Times New Roman"/>
          <w:sz w:val="24"/>
        </w:rPr>
        <w:br/>
        <w:tab/>
      </w:r>
      <w:r>
        <w:rPr>
          <w:rFonts w:ascii="Times New Roman"/>
          <w:sz w:val="24"/>
        </w:rPr>
        <w:t>C) -priatory</w:t>
      </w:r>
      <w:r>
        <w:rPr>
          <w:rFonts w:ascii="Times New Roman"/>
          <w:sz w:val="24"/>
        </w:rPr>
        <w:br/>
        <w:tab/>
      </w:r>
      <w:r>
        <w:rPr>
          <w:rFonts w:ascii="Times New Roman"/>
          <w:sz w:val="24"/>
        </w:rPr>
        <w:t>D) res-</w:t>
      </w:r>
      <w:r>
        <w:rPr>
          <w:rFonts w:ascii="Times New Roman"/>
          <w:sz w:val="24"/>
        </w:rPr>
        <w:br/>
        <w:tab/>
      </w:r>
      <w:r>
        <w:rPr>
          <w:rFonts w:ascii="Times New Roman"/>
          <w:sz w:val="24"/>
        </w:rPr>
        <w:t>E) spira-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 xml:space="preserve">The word element  </w:t>
      </w:r>
      <w:r>
        <w:rPr>
          <w:rFonts w:ascii="Times New Roman"/>
          <w:b w:val="false"/>
          <w:i/>
          <w:color w:val="000000"/>
          <w:sz w:val="24"/>
        </w:rPr>
        <w:t>cardi-</w:t>
      </w:r>
      <w:r>
        <w:rPr>
          <w:rFonts w:ascii="Times New Roman"/>
          <w:b w:val="false"/>
          <w:i w:val="false"/>
          <w:color w:val="000000"/>
          <w:sz w:val="24"/>
        </w:rPr>
        <w:t xml:space="preserve"> is an example of 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prefix.</w:t>
      </w:r>
      <w:r>
        <w:rPr>
          <w:rFonts w:ascii="Times New Roman"/>
          <w:sz w:val="24"/>
        </w:rPr>
        <w:tab/>
        <w:br/>
        <w:tab/>
      </w:r>
      <w:r>
        <w:rPr>
          <w:rFonts w:ascii="Times New Roman"/>
          <w:sz w:val="24"/>
        </w:rPr>
        <w:t>B) root.</w:t>
      </w:r>
      <w:r>
        <w:rPr>
          <w:rFonts w:ascii="Times New Roman"/>
          <w:sz w:val="24"/>
        </w:rPr>
        <w:br/>
        <w:tab/>
      </w:r>
      <w:r>
        <w:rPr>
          <w:rFonts w:ascii="Times New Roman"/>
          <w:sz w:val="24"/>
        </w:rPr>
        <w:t>C) suffix.</w:t>
      </w:r>
      <w:r>
        <w:rPr>
          <w:rFonts w:ascii="Times New Roman"/>
          <w:sz w:val="24"/>
        </w:rPr>
        <w:br/>
        <w:tab/>
      </w:r>
      <w:r>
        <w:rPr>
          <w:rFonts w:ascii="Times New Roman"/>
          <w:sz w:val="24"/>
        </w:rPr>
        <w:t>D) main word.</w:t>
      </w:r>
      <w:r>
        <w:rPr>
          <w:rFonts w:ascii="Times New Roman"/>
          <w:sz w:val="24"/>
        </w:rPr>
        <w:br/>
        <w:tab/>
      </w:r>
      <w:r>
        <w:rPr>
          <w:rFonts w:ascii="Times New Roman"/>
          <w:sz w:val="24"/>
        </w:rPr>
        <w:t>E) combining vowel.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 xml:space="preserve">The word element -  </w:t>
      </w:r>
      <w:r>
        <w:rPr>
          <w:rFonts w:ascii="Times New Roman"/>
          <w:b w:val="false"/>
          <w:i/>
          <w:color w:val="000000"/>
          <w:sz w:val="24"/>
        </w:rPr>
        <w:t>logy</w:t>
      </w:r>
      <w:r>
        <w:rPr>
          <w:rFonts w:ascii="Times New Roman"/>
          <w:b w:val="false"/>
          <w:i w:val="false"/>
          <w:color w:val="000000"/>
          <w:sz w:val="24"/>
        </w:rPr>
        <w:t xml:space="preserve"> is an example: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of a prefix.</w:t>
      </w:r>
      <w:r>
        <w:rPr>
          <w:rFonts w:ascii="Times New Roman"/>
          <w:sz w:val="24"/>
        </w:rPr>
        <w:tab/>
        <w:br/>
        <w:tab/>
      </w:r>
      <w:r>
        <w:rPr>
          <w:rFonts w:ascii="Times New Roman"/>
          <w:sz w:val="24"/>
        </w:rPr>
        <w:t>B) of a root.</w:t>
      </w:r>
      <w:r>
        <w:rPr>
          <w:rFonts w:ascii="Times New Roman"/>
          <w:sz w:val="24"/>
        </w:rPr>
        <w:br/>
        <w:tab/>
      </w:r>
      <w:r>
        <w:rPr>
          <w:rFonts w:ascii="Times New Roman"/>
          <w:sz w:val="24"/>
        </w:rPr>
        <w:t>C) of a suffix.</w:t>
      </w:r>
      <w:r>
        <w:rPr>
          <w:rFonts w:ascii="Times New Roman"/>
          <w:sz w:val="24"/>
        </w:rPr>
        <w:br/>
        <w:tab/>
      </w:r>
      <w:r>
        <w:rPr>
          <w:rFonts w:ascii="Times New Roman"/>
          <w:sz w:val="24"/>
        </w:rPr>
        <w:t>D) that is not a word element.</w:t>
      </w:r>
      <w:r>
        <w:rPr>
          <w:rFonts w:ascii="Times New Roman"/>
          <w:sz w:val="24"/>
        </w:rPr>
        <w:br/>
        <w:tab/>
      </w:r>
      <w:r>
        <w:rPr>
          <w:rFonts w:ascii="Times New Roman"/>
          <w:sz w:val="24"/>
        </w:rPr>
        <w:t>E) of a combining vowel.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 xml:space="preserve">The word element  </w:t>
      </w:r>
      <w:r>
        <w:rPr>
          <w:rFonts w:ascii="Times New Roman"/>
          <w:b w:val="false"/>
          <w:i/>
          <w:color w:val="000000"/>
          <w:sz w:val="24"/>
        </w:rPr>
        <w:t>-ive</w:t>
      </w:r>
      <w:r>
        <w:rPr>
          <w:rFonts w:ascii="Times New Roman"/>
          <w:b w:val="false"/>
          <w:i w:val="false"/>
          <w:color w:val="000000"/>
          <w:sz w:val="24"/>
        </w:rPr>
        <w:t xml:space="preserve"> is an example: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of a prefix.</w:t>
      </w:r>
      <w:r>
        <w:rPr>
          <w:rFonts w:ascii="Times New Roman"/>
          <w:sz w:val="24"/>
        </w:rPr>
        <w:tab/>
        <w:br/>
        <w:tab/>
      </w:r>
      <w:r>
        <w:rPr>
          <w:rFonts w:ascii="Times New Roman"/>
          <w:sz w:val="24"/>
        </w:rPr>
        <w:t>B) of a root.</w:t>
      </w:r>
      <w:r>
        <w:rPr>
          <w:rFonts w:ascii="Times New Roman"/>
          <w:sz w:val="24"/>
        </w:rPr>
        <w:br/>
        <w:tab/>
      </w:r>
      <w:r>
        <w:rPr>
          <w:rFonts w:ascii="Times New Roman"/>
          <w:sz w:val="24"/>
        </w:rPr>
        <w:t>C) of a suffix.</w:t>
      </w:r>
      <w:r>
        <w:rPr>
          <w:rFonts w:ascii="Times New Roman"/>
          <w:sz w:val="24"/>
        </w:rPr>
        <w:br/>
        <w:tab/>
      </w:r>
      <w:r>
        <w:rPr>
          <w:rFonts w:ascii="Times New Roman"/>
          <w:sz w:val="24"/>
        </w:rPr>
        <w:t>D) that is not a word element.</w:t>
      </w:r>
      <w:r>
        <w:rPr>
          <w:rFonts w:ascii="Times New Roman"/>
          <w:sz w:val="24"/>
        </w:rPr>
        <w:br/>
        <w:tab/>
      </w:r>
      <w:r>
        <w:rPr>
          <w:rFonts w:ascii="Times New Roman"/>
          <w:sz w:val="24"/>
        </w:rPr>
        <w:t>E) of a combining vowel.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 xml:space="preserve">The plural form of the word for  </w:t>
      </w:r>
      <w:r>
        <w:rPr>
          <w:rFonts w:ascii="Times New Roman"/>
          <w:b w:val="false"/>
          <w:i/>
          <w:color w:val="000000"/>
          <w:sz w:val="24"/>
        </w:rPr>
        <w:t>armpit</w:t>
      </w:r>
      <w:r>
        <w:rPr>
          <w:rFonts w:ascii="Times New Roman"/>
          <w:b w:val="false"/>
          <w:i w:val="false"/>
          <w:color w:val="000000"/>
          <w:sz w:val="24"/>
        </w:rPr>
        <w:t xml:space="preserve">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axilla.</w:t>
      </w:r>
      <w:r>
        <w:rPr>
          <w:rFonts w:ascii="Times New Roman"/>
          <w:sz w:val="24"/>
        </w:rPr>
        <w:tab/>
        <w:br/>
        <w:tab/>
      </w:r>
      <w:r>
        <w:rPr>
          <w:rFonts w:ascii="Times New Roman"/>
          <w:sz w:val="24"/>
        </w:rPr>
        <w:t>B) axillas.</w:t>
      </w:r>
      <w:r>
        <w:rPr>
          <w:rFonts w:ascii="Times New Roman"/>
          <w:sz w:val="24"/>
        </w:rPr>
        <w:br/>
        <w:tab/>
      </w:r>
      <w:r>
        <w:rPr>
          <w:rFonts w:ascii="Times New Roman"/>
          <w:sz w:val="24"/>
        </w:rPr>
        <w:t>C) axillary.</w:t>
      </w:r>
      <w:r>
        <w:rPr>
          <w:rFonts w:ascii="Times New Roman"/>
          <w:sz w:val="24"/>
        </w:rPr>
        <w:br/>
        <w:tab/>
      </w:r>
      <w:r>
        <w:rPr>
          <w:rFonts w:ascii="Times New Roman"/>
          <w:sz w:val="24"/>
        </w:rPr>
        <w:t>D) axillae.</w:t>
      </w:r>
      <w:r>
        <w:rPr>
          <w:rFonts w:ascii="Times New Roman"/>
          <w:sz w:val="24"/>
        </w:rPr>
        <w:br/>
        <w:tab/>
      </w:r>
      <w:r>
        <w:rPr>
          <w:rFonts w:ascii="Times New Roman"/>
          <w:sz w:val="24"/>
        </w:rPr>
        <w:t>E) axillaes.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 xml:space="preserve">The singular form of the term that means a  </w:t>
      </w:r>
      <w:r>
        <w:rPr>
          <w:rFonts w:ascii="Times New Roman"/>
          <w:b w:val="false"/>
          <w:i/>
          <w:color w:val="000000"/>
          <w:sz w:val="24"/>
        </w:rPr>
        <w:t>wall dividing two cavities</w:t>
      </w:r>
      <w:r>
        <w:rPr>
          <w:rFonts w:ascii="Times New Roman"/>
          <w:b w:val="false"/>
          <w:i w:val="false"/>
          <w:color w:val="000000"/>
          <w:sz w:val="24"/>
        </w:rPr>
        <w:t xml:space="preserve">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corpus.</w:t>
      </w:r>
      <w:r>
        <w:rPr>
          <w:rFonts w:ascii="Times New Roman"/>
          <w:sz w:val="24"/>
        </w:rPr>
        <w:tab/>
        <w:br/>
        <w:tab/>
      </w:r>
      <w:r>
        <w:rPr>
          <w:rFonts w:ascii="Times New Roman"/>
          <w:sz w:val="24"/>
        </w:rPr>
        <w:t>B) septum.</w:t>
      </w:r>
      <w:r>
        <w:rPr>
          <w:rFonts w:ascii="Times New Roman"/>
          <w:sz w:val="24"/>
        </w:rPr>
        <w:br/>
        <w:tab/>
      </w:r>
      <w:r>
        <w:rPr>
          <w:rFonts w:ascii="Times New Roman"/>
          <w:sz w:val="24"/>
        </w:rPr>
        <w:t>C) corpora.</w:t>
      </w:r>
      <w:r>
        <w:rPr>
          <w:rFonts w:ascii="Times New Roman"/>
          <w:sz w:val="24"/>
        </w:rPr>
        <w:br/>
        <w:tab/>
      </w:r>
      <w:r>
        <w:rPr>
          <w:rFonts w:ascii="Times New Roman"/>
          <w:sz w:val="24"/>
        </w:rPr>
        <w:t>D) septa.</w:t>
      </w:r>
      <w:r>
        <w:rPr>
          <w:rFonts w:ascii="Times New Roman"/>
          <w:sz w:val="24"/>
        </w:rPr>
        <w:br/>
        <w:tab/>
      </w:r>
      <w:r>
        <w:rPr>
          <w:rFonts w:ascii="Times New Roman"/>
          <w:sz w:val="24"/>
        </w:rPr>
        <w:t>E) corpa.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 xml:space="preserve">The plural of the word  </w:t>
      </w:r>
      <w:r>
        <w:rPr>
          <w:rFonts w:ascii="Times New Roman"/>
          <w:b w:val="false"/>
          <w:i/>
          <w:color w:val="000000"/>
          <w:sz w:val="24"/>
        </w:rPr>
        <w:t>diagnosis</w:t>
      </w:r>
      <w:r>
        <w:rPr>
          <w:rFonts w:ascii="Times New Roman"/>
          <w:b w:val="false"/>
          <w:i w:val="false"/>
          <w:color w:val="000000"/>
          <w:sz w:val="24"/>
        </w:rPr>
        <w:t xml:space="preserve">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diagnostic.</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diagnosese.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diagnoses.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diagnose.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diagnos.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 xml:space="preserve">  </w:t>
      </w:r>
      <w:r>
        <w:rPr>
          <w:rFonts w:ascii="Times New Roman"/>
          <w:b w:val="false"/>
          <w:i/>
          <w:color w:val="000000"/>
          <w:sz w:val="24"/>
        </w:rPr>
        <w:t>My/o</w:t>
      </w:r>
      <w:r>
        <w:rPr>
          <w:rFonts w:ascii="Times New Roman"/>
          <w:b w:val="false"/>
          <w:i w:val="false"/>
          <w:color w:val="000000"/>
          <w:sz w:val="24"/>
        </w:rPr>
        <w:t xml:space="preserve"> is an example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prefix at the beginning of some words.</w:t>
      </w:r>
      <w:r>
        <w:rPr>
          <w:rFonts w:ascii="Times New Roman"/>
          <w:sz w:val="24"/>
        </w:rPr>
        <w:tab/>
        <w:br/>
        <w:tab/>
      </w:r>
      <w:r>
        <w:rPr>
          <w:rFonts w:ascii="Times New Roman"/>
          <w:sz w:val="24"/>
        </w:rPr>
        <w:t>B) the foundation of the word that provides its meaning.</w:t>
      </w:r>
      <w:r>
        <w:rPr>
          <w:rFonts w:ascii="Times New Roman"/>
          <w:sz w:val="24"/>
        </w:rPr>
        <w:br/>
        <w:tab/>
      </w:r>
      <w:r>
        <w:rPr>
          <w:rFonts w:ascii="Times New Roman"/>
          <w:sz w:val="24"/>
        </w:rPr>
        <w:t>C) the vowel that joins a root to another root or to a suffix.</w:t>
      </w:r>
      <w:r>
        <w:rPr>
          <w:rFonts w:ascii="Times New Roman"/>
          <w:sz w:val="24"/>
        </w:rPr>
        <w:br/>
        <w:tab/>
      </w:r>
      <w:r>
        <w:rPr>
          <w:rFonts w:ascii="Times New Roman"/>
          <w:sz w:val="24"/>
        </w:rPr>
        <w:t>D) the combination of a root and a combining vowel.</w:t>
      </w:r>
      <w:r>
        <w:rPr>
          <w:rFonts w:ascii="Times New Roman"/>
          <w:sz w:val="24"/>
        </w:rPr>
        <w:br/>
        <w:tab/>
      </w:r>
      <w:r>
        <w:rPr>
          <w:rFonts w:ascii="Times New Roman"/>
          <w:sz w:val="24"/>
        </w:rPr>
        <w:t>E) the ending of some words.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 xml:space="preserve">Which suffix refers to a doctor with a  </w:t>
      </w:r>
      <w:r>
        <w:rPr>
          <w:rFonts w:ascii="Times New Roman"/>
          <w:b w:val="false"/>
          <w:i/>
          <w:color w:val="000000"/>
          <w:sz w:val="24"/>
        </w:rPr>
        <w:t>specialty</w:t>
      </w:r>
      <w:r>
        <w:rPr>
          <w:rFonts w:ascii="Times New Roman"/>
          <w:b w:val="false"/>
          <w:i w:val="false"/>
          <w:color w:val="000000"/>
          <w:sz w:val="24"/>
        </w:rPr>
        <w:t xml:space="preserve"> practice?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-ist</w:t>
      </w:r>
      <w:r>
        <w:rPr>
          <w:rFonts w:ascii="Times New Roman"/>
          <w:sz w:val="24"/>
        </w:rPr>
        <w:tab/>
        <w:br/>
        <w:tab/>
      </w:r>
      <w:r>
        <w:rPr>
          <w:rFonts w:ascii="Times New Roman"/>
          <w:sz w:val="24"/>
        </w:rPr>
        <w:t>B) -logy</w:t>
      </w:r>
      <w:r>
        <w:rPr>
          <w:rFonts w:ascii="Times New Roman"/>
          <w:sz w:val="24"/>
        </w:rPr>
        <w:br/>
        <w:tab/>
      </w:r>
      <w:r>
        <w:rPr>
          <w:rFonts w:ascii="Times New Roman"/>
          <w:sz w:val="24"/>
        </w:rPr>
        <w:t>C) -itis</w:t>
      </w:r>
      <w:r>
        <w:rPr>
          <w:rFonts w:ascii="Times New Roman"/>
          <w:sz w:val="24"/>
        </w:rPr>
        <w:br/>
        <w:tab/>
      </w:r>
      <w:r>
        <w:rPr>
          <w:rFonts w:ascii="Times New Roman"/>
          <w:sz w:val="24"/>
        </w:rPr>
        <w:t>D) -est</w:t>
      </w:r>
      <w:r>
        <w:rPr>
          <w:rFonts w:ascii="Times New Roman"/>
          <w:sz w:val="24"/>
        </w:rPr>
        <w:br/>
        <w:tab/>
      </w:r>
      <w:r>
        <w:rPr>
          <w:rFonts w:ascii="Times New Roman"/>
          <w:sz w:val="24"/>
        </w:rPr>
        <w:t>E) -esty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 xml:space="preserve">In the term  </w:t>
      </w:r>
      <w:r>
        <w:rPr>
          <w:rFonts w:ascii="Times New Roman"/>
          <w:b w:val="false"/>
          <w:i/>
          <w:color w:val="000000"/>
          <w:sz w:val="24"/>
        </w:rPr>
        <w:t>gastric,</w:t>
      </w:r>
      <w:r>
        <w:rPr>
          <w:rFonts w:ascii="Times New Roman"/>
          <w:b w:val="false"/>
          <w:i w:val="false"/>
          <w:color w:val="000000"/>
          <w:sz w:val="24"/>
        </w:rPr>
        <w:t xml:space="preserve"> what is the suffix and what does the suffix mean  </w:t>
      </w:r>
      <w:r>
        <w:rPr>
          <w:rFonts w:ascii="Times New Roman"/>
          <w:b w:val="false"/>
          <w:i/>
          <w:color w:val="000000"/>
          <w:sz w:val="24"/>
        </w:rPr>
        <w: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suffix is gast- and it means a vapor.</w:t>
      </w:r>
      <w:r>
        <w:rPr>
          <w:rFonts w:ascii="Times New Roman"/>
          <w:sz w:val="24"/>
        </w:rPr>
        <w:tab/>
        <w:br/>
        <w:tab/>
      </w:r>
      <w:r>
        <w:rPr>
          <w:rFonts w:ascii="Times New Roman"/>
          <w:sz w:val="24"/>
        </w:rPr>
        <w:t>B) The suffix is gas- and it means stomach.</w:t>
      </w:r>
      <w:r>
        <w:rPr>
          <w:rFonts w:ascii="Times New Roman"/>
          <w:sz w:val="24"/>
        </w:rPr>
        <w:br/>
        <w:tab/>
      </w:r>
      <w:r>
        <w:rPr>
          <w:rFonts w:ascii="Times New Roman"/>
          <w:sz w:val="24"/>
        </w:rPr>
        <w:t>C) The suffix is -tric and it means a joke.</w:t>
      </w:r>
      <w:r>
        <w:rPr>
          <w:rFonts w:ascii="Times New Roman"/>
          <w:sz w:val="24"/>
        </w:rPr>
        <w:br/>
        <w:tab/>
      </w:r>
      <w:r>
        <w:rPr>
          <w:rFonts w:ascii="Times New Roman"/>
          <w:sz w:val="24"/>
        </w:rPr>
        <w:t>D) The suffix is -stric and it mean pain.</w:t>
      </w:r>
      <w:r>
        <w:rPr>
          <w:rFonts w:ascii="Times New Roman"/>
          <w:sz w:val="24"/>
        </w:rPr>
        <w:br/>
        <w:tab/>
      </w:r>
      <w:r>
        <w:rPr>
          <w:rFonts w:ascii="Times New Roman"/>
          <w:sz w:val="24"/>
        </w:rPr>
        <w:t>E) The suffix is -ic and it means pertaining to.</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 xml:space="preserve">In the term  </w:t>
      </w:r>
      <w:r>
        <w:rPr>
          <w:rFonts w:ascii="Times New Roman"/>
          <w:b w:val="false"/>
          <w:i/>
          <w:color w:val="000000"/>
          <w:sz w:val="24"/>
        </w:rPr>
        <w:t>hypotension</w:t>
      </w:r>
      <w:r>
        <w:rPr>
          <w:rFonts w:ascii="Times New Roman"/>
          <w:b w:val="false"/>
          <w:i w:val="false"/>
          <w:color w:val="000000"/>
          <w:sz w:val="24"/>
        </w:rPr>
        <w:t>, what is the prefix and what does the prefix mean?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prefix is tension and it means stress.</w:t>
      </w:r>
      <w:r>
        <w:rPr>
          <w:rFonts w:ascii="Times New Roman"/>
          <w:sz w:val="24"/>
        </w:rPr>
        <w:tab/>
        <w:br/>
        <w:tab/>
      </w:r>
      <w:r>
        <w:rPr>
          <w:rFonts w:ascii="Times New Roman"/>
          <w:sz w:val="24"/>
        </w:rPr>
        <w:t>B) The prefix is hypo and it means stress.</w:t>
      </w:r>
      <w:r>
        <w:rPr>
          <w:rFonts w:ascii="Times New Roman"/>
          <w:sz w:val="24"/>
        </w:rPr>
        <w:br/>
        <w:tab/>
      </w:r>
      <w:r>
        <w:rPr>
          <w:rFonts w:ascii="Times New Roman"/>
          <w:sz w:val="24"/>
        </w:rPr>
        <w:t>C) The prefix is hypo and it means less than normal.</w:t>
      </w:r>
      <w:r>
        <w:rPr>
          <w:rFonts w:ascii="Times New Roman"/>
          <w:sz w:val="24"/>
        </w:rPr>
        <w:br/>
        <w:tab/>
      </w:r>
      <w:r>
        <w:rPr>
          <w:rFonts w:ascii="Times New Roman"/>
          <w:sz w:val="24"/>
        </w:rPr>
        <w:t>D) The prefix is tension and it means less than normal.</w:t>
      </w:r>
      <w:r>
        <w:rPr>
          <w:rFonts w:ascii="Times New Roman"/>
          <w:sz w:val="24"/>
        </w:rPr>
        <w:br/>
        <w:tab/>
      </w:r>
      <w:r>
        <w:rPr>
          <w:rFonts w:ascii="Times New Roman"/>
          <w:sz w:val="24"/>
        </w:rPr>
        <w:t>E) The prefix is hypo and it means more than normal.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 xml:space="preserve">In the term  </w:t>
      </w:r>
      <w:r>
        <w:rPr>
          <w:rFonts w:ascii="Times New Roman"/>
          <w:b w:val="false"/>
          <w:i/>
          <w:color w:val="000000"/>
          <w:sz w:val="24"/>
        </w:rPr>
        <w:t>bilateral,</w:t>
      </w:r>
      <w:r>
        <w:rPr>
          <w:rFonts w:ascii="Times New Roman"/>
          <w:b w:val="false"/>
          <w:i w:val="false"/>
          <w:color w:val="000000"/>
          <w:sz w:val="24"/>
        </w:rPr>
        <w:t xml:space="preserve"> what is the root and what does the root mean?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root is later and it means before.</w:t>
      </w:r>
      <w:r>
        <w:rPr>
          <w:rFonts w:ascii="Times New Roman"/>
          <w:sz w:val="24"/>
        </w:rPr>
        <w:tab/>
        <w:br/>
        <w:tab/>
      </w:r>
      <w:r>
        <w:rPr>
          <w:rFonts w:ascii="Times New Roman"/>
          <w:sz w:val="24"/>
        </w:rPr>
        <w:t>B) The root is bi and it means side.</w:t>
      </w:r>
      <w:r>
        <w:rPr>
          <w:rFonts w:ascii="Times New Roman"/>
          <w:sz w:val="24"/>
        </w:rPr>
        <w:br/>
        <w:tab/>
      </w:r>
      <w:r>
        <w:rPr>
          <w:rFonts w:ascii="Times New Roman"/>
          <w:sz w:val="24"/>
        </w:rPr>
        <w:t>C) The root is bi and means one.</w:t>
      </w:r>
      <w:r>
        <w:rPr>
          <w:rFonts w:ascii="Times New Roman"/>
          <w:sz w:val="24"/>
        </w:rPr>
        <w:br/>
        <w:tab/>
      </w:r>
      <w:r>
        <w:rPr>
          <w:rFonts w:ascii="Times New Roman"/>
          <w:sz w:val="24"/>
        </w:rPr>
        <w:t>D) The root is later and it means side.</w:t>
      </w:r>
      <w:r>
        <w:rPr>
          <w:rFonts w:ascii="Times New Roman"/>
          <w:sz w:val="24"/>
        </w:rPr>
        <w:br/>
        <w:tab/>
      </w:r>
      <w:r>
        <w:rPr>
          <w:rFonts w:ascii="Times New Roman"/>
          <w:sz w:val="24"/>
        </w:rPr>
        <w:t>E) The root is ater and it means before.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 xml:space="preserve">Choose the suffix that means  </w:t>
      </w:r>
      <w:r>
        <w:rPr>
          <w:rFonts w:ascii="Times New Roman"/>
          <w:b w:val="false"/>
          <w:i/>
          <w:color w:val="000000"/>
          <w:sz w:val="24"/>
        </w:rPr>
        <w:t>disease</w:t>
      </w:r>
      <w:r>
        <w:rPr>
          <w:rFonts w:ascii="Times New Roman"/>
          <w:b w:val="false"/>
          <w:i w:val="false"/>
          <w:color w:val="000000"/>
          <w:sz w:val="24"/>
        </w:rPr>
        <w: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-logy</w:t>
      </w:r>
      <w:r>
        <w:rPr>
          <w:rFonts w:ascii="Times New Roman"/>
          <w:sz w:val="24"/>
        </w:rPr>
        <w:tab/>
        <w:br/>
        <w:tab/>
      </w:r>
      <w:r>
        <w:rPr>
          <w:rFonts w:ascii="Times New Roman"/>
          <w:sz w:val="24"/>
        </w:rPr>
        <w:t>B) -pathy</w:t>
      </w:r>
      <w:r>
        <w:rPr>
          <w:rFonts w:ascii="Times New Roman"/>
          <w:sz w:val="24"/>
        </w:rPr>
        <w:br/>
        <w:tab/>
      </w:r>
      <w:r>
        <w:rPr>
          <w:rFonts w:ascii="Times New Roman"/>
          <w:sz w:val="24"/>
        </w:rPr>
        <w:t>C) -itis</w:t>
      </w:r>
      <w:r>
        <w:rPr>
          <w:rFonts w:ascii="Times New Roman"/>
          <w:sz w:val="24"/>
        </w:rPr>
        <w:br/>
        <w:tab/>
      </w:r>
      <w:r>
        <w:rPr>
          <w:rFonts w:ascii="Times New Roman"/>
          <w:sz w:val="24"/>
        </w:rPr>
        <w:t>D) -gram</w:t>
      </w:r>
      <w:r>
        <w:rPr>
          <w:rFonts w:ascii="Times New Roman"/>
          <w:sz w:val="24"/>
        </w:rPr>
        <w:br/>
        <w:tab/>
      </w:r>
      <w:r>
        <w:rPr>
          <w:rFonts w:ascii="Times New Roman"/>
          <w:sz w:val="24"/>
        </w:rPr>
        <w:t>E) -plasty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 xml:space="preserve">Which of the following suffixes means  </w:t>
      </w:r>
      <w:r>
        <w:rPr>
          <w:rFonts w:ascii="Times New Roman"/>
          <w:b w:val="false"/>
          <w:i/>
          <w:color w:val="000000"/>
          <w:sz w:val="24"/>
        </w:rPr>
        <w:t>pertaining to</w:t>
      </w:r>
      <w:r>
        <w:rPr>
          <w:rFonts w:ascii="Times New Roman"/>
          <w:b w:val="false"/>
          <w:i w:val="false"/>
          <w:color w:val="000000"/>
          <w:sz w:val="24"/>
        </w:rPr>
        <w: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-logy</w:t>
      </w:r>
      <w:r>
        <w:rPr>
          <w:rFonts w:ascii="Times New Roman"/>
          <w:sz w:val="24"/>
        </w:rPr>
        <w:tab/>
        <w:br/>
        <w:tab/>
      </w:r>
      <w:r>
        <w:rPr>
          <w:rFonts w:ascii="Times New Roman"/>
          <w:sz w:val="24"/>
        </w:rPr>
        <w:t>B) -um</w:t>
      </w:r>
      <w:r>
        <w:rPr>
          <w:rFonts w:ascii="Times New Roman"/>
          <w:sz w:val="24"/>
        </w:rPr>
        <w:br/>
        <w:tab/>
      </w:r>
      <w:r>
        <w:rPr>
          <w:rFonts w:ascii="Times New Roman"/>
          <w:sz w:val="24"/>
        </w:rPr>
        <w:t>C) -ary</w:t>
      </w:r>
      <w:r>
        <w:rPr>
          <w:rFonts w:ascii="Times New Roman"/>
          <w:sz w:val="24"/>
        </w:rPr>
        <w:br/>
        <w:tab/>
      </w:r>
      <w:r>
        <w:rPr>
          <w:rFonts w:ascii="Times New Roman"/>
          <w:sz w:val="24"/>
        </w:rPr>
        <w:t>D) -osa</w:t>
      </w:r>
      <w:r>
        <w:rPr>
          <w:rFonts w:ascii="Times New Roman"/>
          <w:sz w:val="24"/>
        </w:rPr>
        <w:br/>
        <w:tab/>
      </w:r>
      <w:r>
        <w:rPr>
          <w:rFonts w:ascii="Times New Roman"/>
          <w:sz w:val="24"/>
        </w:rPr>
        <w:t>E) -ia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 xml:space="preserve">Choose the suffix that means  </w:t>
      </w:r>
      <w:r>
        <w:rPr>
          <w:rFonts w:ascii="Times New Roman"/>
          <w:b w:val="false"/>
          <w:i/>
          <w:color w:val="000000"/>
          <w:sz w:val="24"/>
        </w:rPr>
        <w:t>the study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-ist</w:t>
      </w:r>
      <w:r>
        <w:rPr>
          <w:rFonts w:ascii="Times New Roman"/>
          <w:sz w:val="24"/>
        </w:rPr>
        <w:tab/>
        <w:br/>
        <w:tab/>
      </w:r>
      <w:r>
        <w:rPr>
          <w:rFonts w:ascii="Times New Roman"/>
          <w:sz w:val="24"/>
        </w:rPr>
        <w:t>B) -ary</w:t>
      </w:r>
      <w:r>
        <w:rPr>
          <w:rFonts w:ascii="Times New Roman"/>
          <w:sz w:val="24"/>
        </w:rPr>
        <w:br/>
        <w:tab/>
      </w:r>
      <w:r>
        <w:rPr>
          <w:rFonts w:ascii="Times New Roman"/>
          <w:sz w:val="24"/>
        </w:rPr>
        <w:t>C) -ous</w:t>
      </w:r>
      <w:r>
        <w:rPr>
          <w:rFonts w:ascii="Times New Roman"/>
          <w:sz w:val="24"/>
        </w:rPr>
        <w:br/>
        <w:tab/>
      </w:r>
      <w:r>
        <w:rPr>
          <w:rFonts w:ascii="Times New Roman"/>
          <w:sz w:val="24"/>
        </w:rPr>
        <w:t>D) -logy</w:t>
      </w:r>
      <w:r>
        <w:rPr>
          <w:rFonts w:ascii="Times New Roman"/>
          <w:sz w:val="24"/>
        </w:rPr>
        <w:br/>
        <w:tab/>
      </w:r>
      <w:r>
        <w:rPr>
          <w:rFonts w:ascii="Times New Roman"/>
          <w:sz w:val="24"/>
        </w:rPr>
        <w:t>E) -um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 xml:space="preserve">Choose the term that means the structure  </w:t>
      </w:r>
      <w:r>
        <w:rPr>
          <w:rFonts w:ascii="Times New Roman"/>
          <w:b w:val="false"/>
          <w:i/>
          <w:color w:val="000000"/>
          <w:sz w:val="24"/>
        </w:rPr>
        <w:t>around the heart</w:t>
      </w:r>
      <w:r>
        <w:rPr>
          <w:rFonts w:ascii="Times New Roman"/>
          <w:b w:val="false"/>
          <w:i w:val="false"/>
          <w:color w:val="000000"/>
          <w:sz w:val="24"/>
        </w:rPr>
        <w: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pericardium</w:t>
      </w:r>
      <w:r>
        <w:rPr>
          <w:rFonts w:ascii="Times New Roman"/>
          <w:sz w:val="24"/>
        </w:rPr>
        <w:tab/>
        <w:br/>
        <w:tab/>
      </w:r>
      <w:r>
        <w:rPr>
          <w:rFonts w:ascii="Times New Roman"/>
          <w:sz w:val="24"/>
        </w:rPr>
        <w:t>B) endocardium</w:t>
      </w:r>
      <w:r>
        <w:rPr>
          <w:rFonts w:ascii="Times New Roman"/>
          <w:sz w:val="24"/>
        </w:rPr>
        <w:br/>
        <w:tab/>
      </w:r>
      <w:r>
        <w:rPr>
          <w:rFonts w:ascii="Times New Roman"/>
          <w:sz w:val="24"/>
        </w:rPr>
        <w:t>C) myocardium</w:t>
      </w:r>
      <w:r>
        <w:rPr>
          <w:rFonts w:ascii="Times New Roman"/>
          <w:sz w:val="24"/>
        </w:rPr>
        <w:br/>
        <w:tab/>
      </w:r>
      <w:r>
        <w:rPr>
          <w:rFonts w:ascii="Times New Roman"/>
          <w:sz w:val="24"/>
        </w:rPr>
        <w:t>D) electrocardiogram</w:t>
      </w:r>
      <w:r>
        <w:rPr>
          <w:rFonts w:ascii="Times New Roman"/>
          <w:sz w:val="24"/>
        </w:rPr>
        <w:br/>
        <w:tab/>
      </w:r>
      <w:r>
        <w:rPr>
          <w:rFonts w:ascii="Times New Roman"/>
          <w:sz w:val="24"/>
        </w:rPr>
        <w:t>E) cardiologist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 xml:space="preserve">Choose the term that means  </w:t>
      </w:r>
      <w:r>
        <w:rPr>
          <w:rFonts w:ascii="Times New Roman"/>
          <w:b w:val="false"/>
          <w:i/>
          <w:color w:val="000000"/>
          <w:sz w:val="24"/>
        </w:rPr>
        <w:t>pertaining to</w:t>
      </w:r>
      <w:r>
        <w:rPr>
          <w:rFonts w:ascii="Times New Roman"/>
          <w:b w:val="false"/>
          <w:i w:val="false"/>
          <w:color w:val="000000"/>
          <w:sz w:val="24"/>
        </w:rPr>
        <w:t xml:space="preserve">  </w:t>
      </w:r>
      <w:r>
        <w:rPr>
          <w:rFonts w:ascii="Times New Roman"/>
          <w:b w:val="false"/>
          <w:i/>
          <w:color w:val="000000"/>
          <w:sz w:val="24"/>
        </w:rPr>
        <w:t>after birth.</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postnatal</w:t>
      </w:r>
      <w:r>
        <w:rPr>
          <w:rFonts w:ascii="Times New Roman"/>
          <w:sz w:val="24"/>
        </w:rPr>
        <w:tab/>
        <w:br/>
        <w:tab/>
      </w:r>
      <w:r>
        <w:rPr>
          <w:rFonts w:ascii="Times New Roman"/>
          <w:sz w:val="24"/>
        </w:rPr>
        <w:t>B) prenatal</w:t>
      </w:r>
      <w:r>
        <w:rPr>
          <w:rFonts w:ascii="Times New Roman"/>
          <w:sz w:val="24"/>
        </w:rPr>
        <w:br/>
        <w:tab/>
      </w:r>
      <w:r>
        <w:rPr>
          <w:rFonts w:ascii="Times New Roman"/>
          <w:sz w:val="24"/>
        </w:rPr>
        <w:t>C) natal</w:t>
      </w:r>
      <w:r>
        <w:rPr>
          <w:rFonts w:ascii="Times New Roman"/>
          <w:sz w:val="24"/>
        </w:rPr>
        <w:br/>
        <w:tab/>
      </w:r>
      <w:r>
        <w:rPr>
          <w:rFonts w:ascii="Times New Roman"/>
          <w:sz w:val="24"/>
        </w:rPr>
        <w:t>D) premature</w:t>
      </w:r>
      <w:r>
        <w:rPr>
          <w:rFonts w:ascii="Times New Roman"/>
          <w:sz w:val="24"/>
        </w:rPr>
        <w:br/>
        <w:tab/>
      </w:r>
      <w:r>
        <w:rPr>
          <w:rFonts w:ascii="Times New Roman"/>
          <w:sz w:val="24"/>
        </w:rPr>
        <w:t>E) postmature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 xml:space="preserve">Choose the term that means  </w:t>
      </w:r>
      <w:r>
        <w:rPr>
          <w:rFonts w:ascii="Times New Roman"/>
          <w:b w:val="false"/>
          <w:i/>
          <w:color w:val="000000"/>
          <w:sz w:val="24"/>
        </w:rPr>
        <w:t>condition of</w:t>
      </w:r>
      <w:r>
        <w:rPr>
          <w:rFonts w:ascii="Times New Roman"/>
          <w:b w:val="false"/>
          <w:i w:val="false"/>
          <w:color w:val="000000"/>
          <w:sz w:val="24"/>
        </w:rPr>
        <w:t xml:space="preserve">  </w:t>
      </w:r>
      <w:r>
        <w:rPr>
          <w:rFonts w:ascii="Times New Roman"/>
          <w:b w:val="false"/>
          <w:i/>
          <w:color w:val="000000"/>
          <w:sz w:val="24"/>
        </w:rPr>
        <w:t>higher than normal blood pressure</w:t>
      </w:r>
      <w:r>
        <w:rPr>
          <w:rFonts w:ascii="Times New Roman"/>
          <w:b w:val="false"/>
          <w:i w:val="false"/>
          <w:color w:val="000000"/>
          <w:sz w:val="24"/>
        </w:rPr>
        <w: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hypotension</w:t>
      </w:r>
      <w:r>
        <w:rPr>
          <w:rFonts w:ascii="Times New Roman"/>
          <w:sz w:val="24"/>
        </w:rPr>
        <w:tab/>
        <w:br/>
        <w:tab/>
      </w:r>
      <w:r>
        <w:rPr>
          <w:rFonts w:ascii="Times New Roman"/>
          <w:sz w:val="24"/>
        </w:rPr>
        <w:t>B) microcytic</w:t>
      </w:r>
      <w:r>
        <w:rPr>
          <w:rFonts w:ascii="Times New Roman"/>
          <w:sz w:val="24"/>
        </w:rPr>
        <w:br/>
        <w:tab/>
      </w:r>
      <w:r>
        <w:rPr>
          <w:rFonts w:ascii="Times New Roman"/>
          <w:sz w:val="24"/>
        </w:rPr>
        <w:t>C) hypogastric</w:t>
      </w:r>
      <w:r>
        <w:rPr>
          <w:rFonts w:ascii="Times New Roman"/>
          <w:sz w:val="24"/>
        </w:rPr>
        <w:br/>
        <w:tab/>
      </w:r>
      <w:r>
        <w:rPr>
          <w:rFonts w:ascii="Times New Roman"/>
          <w:sz w:val="24"/>
        </w:rPr>
        <w:t>D) endocardium</w:t>
      </w:r>
      <w:r>
        <w:rPr>
          <w:rFonts w:ascii="Times New Roman"/>
          <w:sz w:val="24"/>
        </w:rPr>
        <w:br/>
        <w:tab/>
      </w:r>
      <w:r>
        <w:rPr>
          <w:rFonts w:ascii="Times New Roman"/>
          <w:sz w:val="24"/>
        </w:rPr>
        <w:t>E) hypertension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 xml:space="preserve">Which of the following is the correct form of the root for the word  </w:t>
      </w:r>
      <w:r>
        <w:rPr>
          <w:rFonts w:ascii="Times New Roman"/>
          <w:b w:val="false"/>
          <w:i/>
          <w:color w:val="000000"/>
          <w:sz w:val="24"/>
        </w:rPr>
        <w:t>pneumonia</w:t>
      </w:r>
      <w:r>
        <w:rPr>
          <w:rFonts w:ascii="Times New Roman"/>
          <w:b w:val="false"/>
          <w:i w:val="false"/>
          <w:color w:val="000000"/>
          <w:sz w:val="24"/>
        </w:rPr>
        <w: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pne-</w:t>
      </w:r>
      <w:r>
        <w:rPr>
          <w:rFonts w:ascii="Times New Roman"/>
          <w:sz w:val="24"/>
        </w:rPr>
        <w:tab/>
        <w:br/>
        <w:tab/>
      </w:r>
      <w:r>
        <w:rPr>
          <w:rFonts w:ascii="Times New Roman"/>
          <w:sz w:val="24"/>
        </w:rPr>
        <w:t>B) pneum-</w:t>
      </w:r>
      <w:r>
        <w:rPr>
          <w:rFonts w:ascii="Times New Roman"/>
          <w:sz w:val="24"/>
        </w:rPr>
        <w:br/>
        <w:tab/>
      </w:r>
      <w:r>
        <w:rPr>
          <w:rFonts w:ascii="Times New Roman"/>
          <w:sz w:val="24"/>
        </w:rPr>
        <w:t>C) pneumn-</w:t>
      </w:r>
      <w:r>
        <w:rPr>
          <w:rFonts w:ascii="Times New Roman"/>
          <w:sz w:val="24"/>
        </w:rPr>
        <w:br/>
        <w:tab/>
      </w:r>
      <w:r>
        <w:rPr>
          <w:rFonts w:ascii="Times New Roman"/>
          <w:sz w:val="24"/>
        </w:rPr>
        <w:t>D) pneumon-</w:t>
      </w:r>
      <w:r>
        <w:rPr>
          <w:rFonts w:ascii="Times New Roman"/>
          <w:sz w:val="24"/>
        </w:rPr>
        <w:br/>
        <w:tab/>
      </w:r>
      <w:r>
        <w:rPr>
          <w:rFonts w:ascii="Times New Roman"/>
          <w:sz w:val="24"/>
        </w:rPr>
        <w:t>E) pneumnon-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 xml:space="preserve">Which of the following words means  </w:t>
      </w:r>
      <w:r>
        <w:rPr>
          <w:rFonts w:ascii="Times New Roman"/>
          <w:b w:val="false"/>
          <w:i/>
          <w:color w:val="000000"/>
          <w:sz w:val="24"/>
        </w:rPr>
        <w:t>pertaining to above the stomach</w:t>
      </w:r>
      <w:r>
        <w:rPr>
          <w:rFonts w:ascii="Times New Roman"/>
          <w:b w:val="false"/>
          <w:i w:val="false"/>
          <w:color w:val="000000"/>
          <w:sz w:val="24"/>
        </w:rPr>
        <w: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Epigastric</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Hypergastric</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Endogastric</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Hypogastric</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Perigastric</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Which of the following terms is spelled correctly?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Hypetension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Cardimyopathy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Pneumonothorax</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Biolateral</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Ilia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 xml:space="preserve">Choose the statement that is true of the  </w:t>
      </w:r>
      <w:r>
        <w:rPr>
          <w:rFonts w:ascii="Times New Roman"/>
          <w:b w:val="false"/>
          <w:i/>
          <w:color w:val="000000"/>
          <w:sz w:val="24"/>
        </w:rPr>
        <w:t>root</w:t>
      </w:r>
      <w:r>
        <w:rPr>
          <w:rFonts w:ascii="Times New Roman"/>
          <w:b w:val="false"/>
          <w:i w:val="false"/>
          <w:color w:val="000000"/>
          <w:sz w:val="24"/>
        </w:rPr>
        <w:t xml:space="preserve"> of a word.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elements "-ic" and "-um" are this type of element.</w:t>
      </w:r>
      <w:r>
        <w:rPr>
          <w:rFonts w:ascii="Times New Roman"/>
          <w:sz w:val="24"/>
        </w:rPr>
        <w:tab/>
        <w:br/>
        <w:tab/>
      </w:r>
      <w:r>
        <w:rPr>
          <w:rFonts w:ascii="Times New Roman"/>
          <w:sz w:val="24"/>
        </w:rPr>
        <w:t>B) Every medical term has at least one root.</w:t>
      </w:r>
      <w:r>
        <w:rPr>
          <w:rFonts w:ascii="Times New Roman"/>
          <w:sz w:val="24"/>
        </w:rPr>
        <w:br/>
        <w:tab/>
      </w:r>
      <w:r>
        <w:rPr>
          <w:rFonts w:ascii="Times New Roman"/>
          <w:sz w:val="24"/>
        </w:rPr>
        <w:t>C) The root cannot be used to link two elements.</w:t>
      </w:r>
      <w:r>
        <w:rPr>
          <w:rFonts w:ascii="Times New Roman"/>
          <w:sz w:val="24"/>
        </w:rPr>
        <w:br/>
        <w:tab/>
      </w:r>
      <w:r>
        <w:rPr>
          <w:rFonts w:ascii="Times New Roman"/>
          <w:sz w:val="24"/>
        </w:rPr>
        <w:t>D) The root is usually "a" and "o."</w:t>
      </w:r>
      <w:r>
        <w:rPr>
          <w:rFonts w:ascii="Times New Roman"/>
          <w:sz w:val="24"/>
        </w:rPr>
        <w:br/>
        <w:tab/>
      </w:r>
      <w:r>
        <w:rPr>
          <w:rFonts w:ascii="Times New Roman"/>
          <w:sz w:val="24"/>
        </w:rPr>
        <w:t>E) A root will never appear at the beginning or the end of a term.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 xml:space="preserve">As relates to the term  </w:t>
      </w:r>
      <w:r>
        <w:rPr>
          <w:rFonts w:ascii="Times New Roman"/>
          <w:b w:val="false"/>
          <w:i/>
          <w:color w:val="000000"/>
          <w:sz w:val="24"/>
        </w:rPr>
        <w:t>suffix</w:t>
      </w:r>
      <w:r>
        <w:rPr>
          <w:rFonts w:ascii="Times New Roman"/>
          <w:b w:val="false"/>
          <w:i w:val="false"/>
          <w:color w:val="000000"/>
          <w:sz w:val="24"/>
        </w:rPr>
        <w:t>, which of the following is true?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suffix never appears at the end of a term.</w:t>
      </w:r>
      <w:r>
        <w:rPr>
          <w:rFonts w:ascii="Times New Roman"/>
          <w:sz w:val="24"/>
        </w:rPr>
        <w:tab/>
        <w:br/>
        <w:tab/>
      </w:r>
      <w:r>
        <w:rPr>
          <w:rFonts w:ascii="Times New Roman"/>
          <w:sz w:val="24"/>
        </w:rPr>
        <w:t>B) Suffixes that are different can never have the same meaning.</w:t>
      </w:r>
      <w:r>
        <w:rPr>
          <w:rFonts w:ascii="Times New Roman"/>
          <w:sz w:val="24"/>
        </w:rPr>
        <w:br/>
        <w:tab/>
      </w:r>
      <w:r>
        <w:rPr>
          <w:rFonts w:ascii="Times New Roman"/>
          <w:sz w:val="24"/>
        </w:rPr>
        <w:t>C) A suffix is a group of letters attached to the end of a root or combining form.</w:t>
      </w:r>
      <w:r>
        <w:rPr>
          <w:rFonts w:ascii="Times New Roman"/>
          <w:sz w:val="24"/>
        </w:rPr>
        <w:br/>
        <w:tab/>
      </w:r>
      <w:r>
        <w:rPr>
          <w:rFonts w:ascii="Times New Roman"/>
          <w:sz w:val="24"/>
        </w:rPr>
        <w:t>D) If the suffix begins with a vowel, a combining vowel must be used.</w:t>
      </w:r>
      <w:r>
        <w:rPr>
          <w:rFonts w:ascii="Times New Roman"/>
          <w:sz w:val="24"/>
        </w:rPr>
        <w:br/>
        <w:tab/>
      </w:r>
      <w:r>
        <w:rPr>
          <w:rFonts w:ascii="Times New Roman"/>
          <w:sz w:val="24"/>
        </w:rPr>
        <w:t>E) Suffixes are sometimes used at the beginning of a word.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 xml:space="preserve">The correct version of the combining form for  </w:t>
      </w:r>
      <w:r>
        <w:rPr>
          <w:rFonts w:ascii="Times New Roman"/>
          <w:b w:val="false"/>
          <w:i/>
          <w:color w:val="000000"/>
          <w:sz w:val="24"/>
        </w:rPr>
        <w:t xml:space="preserve">heart </w:t>
      </w:r>
      <w:r>
        <w:rPr>
          <w:rFonts w:ascii="Times New Roman"/>
          <w:b w:val="false"/>
          <w:i w:val="false"/>
          <w:color w:val="000000"/>
          <w:sz w:val="24"/>
        </w:rPr>
        <w:t>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 xml:space="preserve"> </w:t>
      </w:r>
      <w:r>
        <w:rPr>
          <w:rFonts w:ascii="Times New Roman"/>
          <w:b w:val="false"/>
          <w:i/>
          <w:color w:val="000000"/>
          <w:sz w:val="24"/>
        </w:rPr>
        <w:t>card/o.</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 xml:space="preserve"> </w:t>
      </w:r>
      <w:r>
        <w:rPr>
          <w:rFonts w:ascii="Times New Roman"/>
          <w:b w:val="false"/>
          <w:i/>
          <w:color w:val="000000"/>
          <w:sz w:val="24"/>
        </w:rPr>
        <w:t>my/o.</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 xml:space="preserve"> </w:t>
      </w:r>
      <w:r>
        <w:rPr>
          <w:rFonts w:ascii="Times New Roman"/>
          <w:b w:val="false"/>
          <w:i/>
          <w:color w:val="000000"/>
          <w:sz w:val="24"/>
        </w:rPr>
        <w:t>gastr/o.</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 </w:t>
      </w:r>
      <w:r>
        <w:rPr>
          <w:rFonts w:ascii="Times New Roman"/>
          <w:b w:val="false"/>
          <w:i/>
          <w:color w:val="000000"/>
          <w:sz w:val="24"/>
        </w:rPr>
        <w:t>cardi/o.</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 xml:space="preserve"> </w:t>
      </w:r>
      <w:r>
        <w:rPr>
          <w:rFonts w:ascii="Times New Roman"/>
          <w:b w:val="false"/>
          <w:i/>
          <w:color w:val="000000"/>
          <w:sz w:val="24"/>
        </w:rPr>
        <w:t>gastr/i.</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 xml:space="preserve">Which two prefixes are  </w:t>
      </w:r>
      <w:r>
        <w:rPr>
          <w:rFonts w:ascii="Times New Roman"/>
          <w:b w:val="false"/>
          <w:i/>
          <w:color w:val="000000"/>
          <w:sz w:val="24"/>
        </w:rPr>
        <w:t>opposites</w:t>
      </w:r>
      <w:r>
        <w:rPr>
          <w:rFonts w:ascii="Times New Roman"/>
          <w:b w:val="false"/>
          <w:i w:val="false"/>
          <w:color w:val="000000"/>
          <w:sz w:val="24"/>
        </w:rPr>
        <w: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and con-</w:t>
      </w:r>
      <w:r>
        <w:rPr>
          <w:rFonts w:ascii="Times New Roman"/>
          <w:sz w:val="24"/>
        </w:rPr>
        <w:tab/>
        <w:br/>
        <w:tab/>
      </w:r>
      <w:r>
        <w:rPr>
          <w:rFonts w:ascii="Times New Roman"/>
          <w:sz w:val="24"/>
        </w:rPr>
        <w:t>B) anti- and bi-</w:t>
      </w:r>
      <w:r>
        <w:rPr>
          <w:rFonts w:ascii="Times New Roman"/>
          <w:sz w:val="24"/>
        </w:rPr>
        <w:br/>
        <w:tab/>
      </w:r>
      <w:r>
        <w:rPr>
          <w:rFonts w:ascii="Times New Roman"/>
          <w:sz w:val="24"/>
        </w:rPr>
        <w:t>C) hyper- and hypo-</w:t>
      </w:r>
      <w:r>
        <w:rPr>
          <w:rFonts w:ascii="Times New Roman"/>
          <w:sz w:val="24"/>
        </w:rPr>
        <w:br/>
        <w:tab/>
      </w:r>
      <w:r>
        <w:rPr>
          <w:rFonts w:ascii="Times New Roman"/>
          <w:sz w:val="24"/>
        </w:rPr>
        <w:t>D) epi- and endo-</w:t>
      </w:r>
      <w:r>
        <w:rPr>
          <w:rFonts w:ascii="Times New Roman"/>
          <w:sz w:val="24"/>
        </w:rPr>
        <w:br/>
        <w:tab/>
      </w:r>
      <w:r>
        <w:rPr>
          <w:rFonts w:ascii="Times New Roman"/>
          <w:sz w:val="24"/>
        </w:rPr>
        <w:t>E) pre- and pro-</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 xml:space="preserve">Which of the following statements is true about the  </w:t>
      </w:r>
      <w:r>
        <w:rPr>
          <w:rFonts w:ascii="Times New Roman"/>
          <w:b w:val="false"/>
          <w:i/>
          <w:color w:val="000000"/>
          <w:sz w:val="24"/>
        </w:rPr>
        <w:t>root</w:t>
      </w:r>
      <w:r>
        <w:rPr>
          <w:rFonts w:ascii="Times New Roman"/>
          <w:b w:val="false"/>
          <w:i w:val="false"/>
          <w:color w:val="000000"/>
          <w:sz w:val="24"/>
        </w:rPr>
        <w:t xml:space="preserve"> of a medical term?</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medical term has only one root.</w:t>
      </w:r>
      <w:r>
        <w:rPr>
          <w:rFonts w:ascii="Times New Roman"/>
          <w:sz w:val="24"/>
        </w:rPr>
        <w:tab/>
        <w:br/>
        <w:tab/>
      </w:r>
      <w:r>
        <w:rPr>
          <w:rFonts w:ascii="Times New Roman"/>
          <w:sz w:val="24"/>
        </w:rPr>
        <w:t>B) Adding a prefix at the end of the word modifies the root of the word to give it new meaning.</w:t>
      </w:r>
      <w:r>
        <w:rPr>
          <w:rFonts w:ascii="Times New Roman"/>
          <w:sz w:val="24"/>
        </w:rPr>
        <w:br/>
        <w:tab/>
      </w:r>
      <w:r>
        <w:rPr>
          <w:rFonts w:ascii="Times New Roman"/>
          <w:sz w:val="24"/>
        </w:rPr>
        <w:t>C) A root plus a combining vowel make a combining form.</w:t>
      </w:r>
      <w:r>
        <w:rPr>
          <w:rFonts w:ascii="Times New Roman"/>
          <w:sz w:val="24"/>
        </w:rPr>
        <w:br/>
        <w:tab/>
      </w:r>
      <w:r>
        <w:rPr>
          <w:rFonts w:ascii="Times New Roman"/>
          <w:sz w:val="24"/>
        </w:rPr>
        <w:t>D) The root is derived from the Chinese language.</w:t>
      </w:r>
      <w:r>
        <w:rPr>
          <w:rFonts w:ascii="Times New Roman"/>
          <w:sz w:val="24"/>
        </w:rPr>
        <w:br/>
        <w:tab/>
      </w:r>
      <w:r>
        <w:rPr>
          <w:rFonts w:ascii="Times New Roman"/>
          <w:sz w:val="24"/>
        </w:rPr>
        <w:t>E) A medical term does not have a suffix attached to the root.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 xml:space="preserve">Which of the following statements is NOT true of  </w:t>
      </w:r>
      <w:r>
        <w:rPr>
          <w:rFonts w:ascii="Times New Roman"/>
          <w:b w:val="false"/>
          <w:i/>
          <w:color w:val="000000"/>
          <w:sz w:val="24"/>
        </w:rPr>
        <w:t>combining vowels</w:t>
      </w:r>
      <w:r>
        <w:rPr>
          <w:rFonts w:ascii="Times New Roman"/>
          <w:b w:val="false"/>
          <w:i w:val="false"/>
          <w:color w:val="000000"/>
          <w:sz w:val="24"/>
        </w:rPr>
        <w: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combining vowel can join a root to another root.</w:t>
      </w:r>
      <w:r>
        <w:rPr>
          <w:rFonts w:ascii="Times New Roman"/>
          <w:sz w:val="24"/>
        </w:rPr>
        <w:tab/>
        <w:br/>
        <w:tab/>
      </w:r>
      <w:r>
        <w:rPr>
          <w:rFonts w:ascii="Times New Roman"/>
          <w:sz w:val="24"/>
        </w:rPr>
        <w:t>B) Examples of combining vowels are "o" and "a."</w:t>
      </w:r>
      <w:r>
        <w:rPr>
          <w:rFonts w:ascii="Times New Roman"/>
          <w:sz w:val="24"/>
        </w:rPr>
        <w:br/>
        <w:tab/>
      </w:r>
      <w:r>
        <w:rPr>
          <w:rFonts w:ascii="Times New Roman"/>
          <w:sz w:val="24"/>
        </w:rPr>
        <w:t>C) A combining vowel has no meaning of its own.</w:t>
      </w:r>
      <w:r>
        <w:rPr>
          <w:rFonts w:ascii="Times New Roman"/>
          <w:sz w:val="24"/>
        </w:rPr>
        <w:br/>
        <w:tab/>
      </w:r>
      <w:r>
        <w:rPr>
          <w:rFonts w:ascii="Times New Roman"/>
          <w:sz w:val="24"/>
        </w:rPr>
        <w:t>D) A combining vowel makes a word easier to pronounce.</w:t>
      </w:r>
      <w:r>
        <w:rPr>
          <w:rFonts w:ascii="Times New Roman"/>
          <w:sz w:val="24"/>
        </w:rPr>
        <w:br/>
        <w:tab/>
      </w:r>
      <w:r>
        <w:rPr>
          <w:rFonts w:ascii="Times New Roman"/>
          <w:sz w:val="24"/>
        </w:rPr>
        <w:t>E) The most commonly used combining vowel is "u" followed by "i."</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 xml:space="preserve">Which of the following words has a prefix that means  </w:t>
      </w:r>
      <w:r>
        <w:rPr>
          <w:rFonts w:ascii="Times New Roman"/>
          <w:b w:val="false"/>
          <w:i/>
          <w:color w:val="000000"/>
          <w:sz w:val="24"/>
        </w:rPr>
        <w:t>around</w:t>
      </w:r>
      <w:r>
        <w:rPr>
          <w:rFonts w:ascii="Times New Roman"/>
          <w:b w:val="false"/>
          <w:i w:val="false"/>
          <w:color w:val="000000"/>
          <w:sz w:val="24"/>
        </w:rPr>
        <w: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Endocardium</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Hypogastric</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Pericardium</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Epigastric</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Hypertension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 xml:space="preserve">Which of the following suffixes means  </w:t>
      </w:r>
      <w:r>
        <w:rPr>
          <w:rFonts w:ascii="Times New Roman"/>
          <w:b w:val="false"/>
          <w:i/>
          <w:color w:val="000000"/>
          <w:sz w:val="24"/>
        </w:rPr>
        <w:t>record</w:t>
      </w:r>
      <w:r>
        <w:rPr>
          <w:rFonts w:ascii="Times New Roman"/>
          <w:b w:val="false"/>
          <w:i w:val="false"/>
          <w:color w:val="000000"/>
          <w:sz w:val="24"/>
        </w:rPr>
        <w: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-um</w:t>
      </w:r>
      <w:r>
        <w:rPr>
          <w:rFonts w:ascii="Times New Roman"/>
          <w:sz w:val="24"/>
        </w:rPr>
        <w:tab/>
        <w:br/>
        <w:tab/>
      </w:r>
      <w:r>
        <w:rPr>
          <w:rFonts w:ascii="Times New Roman"/>
          <w:sz w:val="24"/>
        </w:rPr>
        <w:t>B) -al</w:t>
      </w:r>
      <w:r>
        <w:rPr>
          <w:rFonts w:ascii="Times New Roman"/>
          <w:sz w:val="24"/>
        </w:rPr>
        <w:br/>
        <w:tab/>
      </w:r>
      <w:r>
        <w:rPr>
          <w:rFonts w:ascii="Times New Roman"/>
          <w:sz w:val="24"/>
        </w:rPr>
        <w:t>C) -gram</w:t>
      </w:r>
      <w:r>
        <w:rPr>
          <w:rFonts w:ascii="Times New Roman"/>
          <w:sz w:val="24"/>
        </w:rPr>
        <w:br/>
        <w:tab/>
      </w:r>
      <w:r>
        <w:rPr>
          <w:rFonts w:ascii="Times New Roman"/>
          <w:sz w:val="24"/>
        </w:rPr>
        <w:t>D) -ion</w:t>
      </w:r>
      <w:r>
        <w:rPr>
          <w:rFonts w:ascii="Times New Roman"/>
          <w:sz w:val="24"/>
        </w:rPr>
        <w:br/>
        <w:tab/>
      </w:r>
      <w:r>
        <w:rPr>
          <w:rFonts w:ascii="Times New Roman"/>
          <w:sz w:val="24"/>
        </w:rPr>
        <w:t>E) -tic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 xml:space="preserve">An example of a word with two  </w:t>
      </w:r>
      <w:r>
        <w:rPr>
          <w:rFonts w:ascii="Times New Roman"/>
          <w:b w:val="false"/>
          <w:i/>
          <w:color w:val="000000"/>
          <w:sz w:val="24"/>
        </w:rPr>
        <w:t>combining forms</w:t>
      </w:r>
      <w:r>
        <w:rPr>
          <w:rFonts w:ascii="Times New Roman"/>
          <w:b w:val="false"/>
          <w:i w:val="false"/>
          <w:color w:val="000000"/>
          <w:sz w:val="24"/>
        </w:rPr>
        <w:t xml:space="preserve">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gastroenterology.</w:t>
      </w:r>
      <w:r>
        <w:rPr>
          <w:rFonts w:ascii="Times New Roman"/>
          <w:sz w:val="24"/>
        </w:rPr>
        <w:tab/>
        <w:br/>
        <w:tab/>
      </w:r>
      <w:r>
        <w:rPr>
          <w:rFonts w:ascii="Times New Roman"/>
          <w:sz w:val="24"/>
        </w:rPr>
        <w:t>B) cardiology.</w:t>
      </w:r>
      <w:r>
        <w:rPr>
          <w:rFonts w:ascii="Times New Roman"/>
          <w:sz w:val="24"/>
        </w:rPr>
        <w:br/>
        <w:tab/>
      </w:r>
      <w:r>
        <w:rPr>
          <w:rFonts w:ascii="Times New Roman"/>
          <w:sz w:val="24"/>
        </w:rPr>
        <w:t>C) arthroplasty.</w:t>
      </w:r>
      <w:r>
        <w:rPr>
          <w:rFonts w:ascii="Times New Roman"/>
          <w:sz w:val="24"/>
        </w:rPr>
        <w:br/>
        <w:tab/>
      </w:r>
      <w:r>
        <w:rPr>
          <w:rFonts w:ascii="Times New Roman"/>
          <w:sz w:val="24"/>
        </w:rPr>
        <w:t>D) dermatology.</w:t>
      </w:r>
      <w:r>
        <w:rPr>
          <w:rFonts w:ascii="Times New Roman"/>
          <w:sz w:val="24"/>
        </w:rPr>
        <w:br/>
        <w:tab/>
      </w:r>
      <w:r>
        <w:rPr>
          <w:rFonts w:ascii="Times New Roman"/>
          <w:sz w:val="24"/>
        </w:rPr>
        <w:t>E) respiratory.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 xml:space="preserve">Which of the following words has a suffix that means  </w:t>
      </w:r>
      <w:r>
        <w:rPr>
          <w:rFonts w:ascii="Times New Roman"/>
          <w:b w:val="false"/>
          <w:i/>
          <w:color w:val="000000"/>
          <w:sz w:val="24"/>
        </w:rPr>
        <w:t>the study of</w:t>
      </w:r>
      <w:r>
        <w:rPr>
          <w:rFonts w:ascii="Times New Roman"/>
          <w:b w:val="false"/>
          <w:i w:val="false"/>
          <w:color w:val="000000"/>
          <w:sz w:val="24"/>
        </w:rPr>
        <w: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Gynecologist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Respiratory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Dermatology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Arthritis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Arthroplasty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 xml:space="preserve">Which of the following suffixes means  </w:t>
      </w:r>
      <w:r>
        <w:rPr>
          <w:rFonts w:ascii="Times New Roman"/>
          <w:b w:val="false"/>
          <w:i/>
          <w:color w:val="000000"/>
          <w:sz w:val="24"/>
        </w:rPr>
        <w:t>condition</w:t>
      </w:r>
      <w:r>
        <w:rPr>
          <w:rFonts w:ascii="Times New Roman"/>
          <w:b w:val="false"/>
          <w:i w:val="false"/>
          <w:color w:val="000000"/>
          <w:sz w:val="24"/>
        </w:rPr>
        <w: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-ic</w:t>
      </w:r>
      <w:r>
        <w:rPr>
          <w:rFonts w:ascii="Times New Roman"/>
          <w:sz w:val="24"/>
        </w:rPr>
        <w:tab/>
        <w:br/>
        <w:tab/>
      </w:r>
      <w:r>
        <w:rPr>
          <w:rFonts w:ascii="Times New Roman"/>
          <w:sz w:val="24"/>
        </w:rPr>
        <w:t>B) -tens</w:t>
      </w:r>
      <w:r>
        <w:rPr>
          <w:rFonts w:ascii="Times New Roman"/>
          <w:sz w:val="24"/>
        </w:rPr>
        <w:br/>
        <w:tab/>
      </w:r>
      <w:r>
        <w:rPr>
          <w:rFonts w:ascii="Times New Roman"/>
          <w:sz w:val="24"/>
        </w:rPr>
        <w:t>C) -ia</w:t>
      </w:r>
      <w:r>
        <w:rPr>
          <w:rFonts w:ascii="Times New Roman"/>
          <w:sz w:val="24"/>
        </w:rPr>
        <w:br/>
        <w:tab/>
      </w:r>
      <w:r>
        <w:rPr>
          <w:rFonts w:ascii="Times New Roman"/>
          <w:sz w:val="24"/>
        </w:rPr>
        <w:t>D) -de</w:t>
      </w:r>
      <w:r>
        <w:rPr>
          <w:rFonts w:ascii="Times New Roman"/>
          <w:sz w:val="24"/>
        </w:rPr>
        <w:br/>
        <w:tab/>
      </w:r>
      <w:r>
        <w:rPr>
          <w:rFonts w:ascii="Times New Roman"/>
          <w:sz w:val="24"/>
        </w:rPr>
        <w:t>E) -logy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 xml:space="preserve">Which of the following terms has a suffix that indicates  </w:t>
      </w:r>
      <w:r>
        <w:rPr>
          <w:rFonts w:ascii="Times New Roman"/>
          <w:b w:val="false"/>
          <w:i/>
          <w:color w:val="000000"/>
          <w:sz w:val="24"/>
        </w:rPr>
        <w:t>action?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Myocardium</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Ischemia</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Infarct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Cardiology</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Infarction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 xml:space="preserve">An example of the use of a  </w:t>
      </w:r>
      <w:r>
        <w:rPr>
          <w:rFonts w:ascii="Times New Roman"/>
          <w:b w:val="false"/>
          <w:i/>
          <w:color w:val="000000"/>
          <w:sz w:val="24"/>
        </w:rPr>
        <w:t>prefix</w:t>
      </w:r>
      <w:r>
        <w:rPr>
          <w:rFonts w:ascii="Times New Roman"/>
          <w:b w:val="false"/>
          <w:i w:val="false"/>
          <w:color w:val="000000"/>
          <w:sz w:val="24"/>
        </w:rPr>
        <w:t xml:space="preserve"> in a medical term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gastrectomy.</w:t>
      </w:r>
      <w:r>
        <w:rPr>
          <w:rFonts w:ascii="Times New Roman"/>
          <w:sz w:val="24"/>
        </w:rPr>
        <w:tab/>
        <w:br/>
        <w:tab/>
      </w:r>
      <w:r>
        <w:rPr>
          <w:rFonts w:ascii="Times New Roman"/>
          <w:sz w:val="24"/>
        </w:rPr>
        <w:t>B) endocarditis.</w:t>
      </w:r>
      <w:r>
        <w:rPr>
          <w:rFonts w:ascii="Times New Roman"/>
          <w:sz w:val="24"/>
        </w:rPr>
        <w:br/>
        <w:tab/>
      </w:r>
      <w:r>
        <w:rPr>
          <w:rFonts w:ascii="Times New Roman"/>
          <w:sz w:val="24"/>
        </w:rPr>
        <w:t>C) gastroenterologist.</w:t>
      </w:r>
      <w:r>
        <w:rPr>
          <w:rFonts w:ascii="Times New Roman"/>
          <w:sz w:val="24"/>
        </w:rPr>
        <w:br/>
        <w:tab/>
      </w:r>
      <w:r>
        <w:rPr>
          <w:rFonts w:ascii="Times New Roman"/>
          <w:sz w:val="24"/>
        </w:rPr>
        <w:t>D) neurologist.</w:t>
      </w:r>
      <w:r>
        <w:rPr>
          <w:rFonts w:ascii="Times New Roman"/>
          <w:sz w:val="24"/>
        </w:rPr>
        <w:br/>
        <w:tab/>
      </w:r>
      <w:r>
        <w:rPr>
          <w:rFonts w:ascii="Times New Roman"/>
          <w:sz w:val="24"/>
        </w:rPr>
        <w:t>E) arthroplasty.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Which of the following statements is true?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When you change a medical term from singular to plural, just add an "s" to any term.</w:t>
      </w:r>
      <w:r>
        <w:rPr>
          <w:rFonts w:ascii="Times New Roman"/>
          <w:sz w:val="24"/>
        </w:rPr>
        <w:tab/>
        <w:br/>
        <w:tab/>
      </w:r>
      <w:r>
        <w:rPr>
          <w:rFonts w:ascii="Times New Roman"/>
          <w:sz w:val="24"/>
        </w:rPr>
        <w:t>B) Pronunciation of terms is best learned by reading the term repeatedly.</w:t>
      </w:r>
      <w:r>
        <w:rPr>
          <w:rFonts w:ascii="Times New Roman"/>
          <w:sz w:val="24"/>
        </w:rPr>
        <w:br/>
        <w:tab/>
      </w:r>
      <w:r>
        <w:rPr>
          <w:rFonts w:ascii="Times New Roman"/>
          <w:sz w:val="24"/>
        </w:rPr>
        <w:t>C) The suffix -ion means pertaining to.</w:t>
      </w:r>
      <w:r>
        <w:rPr>
          <w:rFonts w:ascii="Times New Roman"/>
          <w:sz w:val="24"/>
        </w:rPr>
        <w:br/>
        <w:tab/>
      </w:r>
      <w:r>
        <w:rPr>
          <w:rFonts w:ascii="Times New Roman"/>
          <w:sz w:val="24"/>
        </w:rPr>
        <w:t>D) The last step in analysis of a medical term is to identify the suffix.</w:t>
      </w:r>
      <w:r>
        <w:rPr>
          <w:rFonts w:ascii="Times New Roman"/>
          <w:sz w:val="24"/>
        </w:rPr>
        <w:br/>
        <w:tab/>
      </w:r>
      <w:r>
        <w:rPr>
          <w:rFonts w:ascii="Times New Roman"/>
          <w:sz w:val="24"/>
        </w:rPr>
        <w:t>E) Recognizing word elements helps in the process of dissecting the term.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 xml:space="preserve">Which of the following terms means  </w:t>
      </w:r>
      <w:r>
        <w:rPr>
          <w:rFonts w:ascii="Times New Roman"/>
          <w:b w:val="false"/>
          <w:i/>
          <w:color w:val="000000"/>
          <w:sz w:val="24"/>
        </w:rPr>
        <w:t>air in the space that surrounds the lungs</w:t>
      </w:r>
      <w:r>
        <w:rPr>
          <w:rFonts w:ascii="Times New Roman"/>
          <w:b w:val="false"/>
          <w:i w:val="false"/>
          <w:color w:val="000000"/>
          <w:sz w:val="24"/>
        </w:rPr>
        <w:t xml:space="preserve"> in the chest?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Pulmonary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Pneumonia</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Thoracic</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Pneumothorax</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Pleural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 xml:space="preserve">Which of the following is a root that means  </w:t>
      </w:r>
      <w:r>
        <w:rPr>
          <w:rFonts w:ascii="Times New Roman"/>
          <w:b w:val="false"/>
          <w:i/>
          <w:color w:val="000000"/>
          <w:sz w:val="24"/>
        </w:rPr>
        <w:t>to</w:t>
      </w:r>
      <w:r>
        <w:rPr>
          <w:rFonts w:ascii="Times New Roman"/>
          <w:b w:val="false"/>
          <w:i w:val="false"/>
          <w:color w:val="000000"/>
          <w:sz w:val="24"/>
        </w:rPr>
        <w:t xml:space="preserve">  </w:t>
      </w:r>
      <w:r>
        <w:rPr>
          <w:rFonts w:ascii="Times New Roman"/>
          <w:b w:val="false"/>
          <w:i/>
          <w:color w:val="000000"/>
          <w:sz w:val="24"/>
        </w:rPr>
        <w:t>breathe</w:t>
      </w:r>
      <w:r>
        <w:rPr>
          <w:rFonts w:ascii="Times New Roman"/>
          <w:b w:val="false"/>
          <w:i w:val="false"/>
          <w:color w:val="000000"/>
          <w:sz w:val="24"/>
        </w:rPr>
        <w: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epi-</w:t>
      </w:r>
      <w:r>
        <w:rPr>
          <w:rFonts w:ascii="Times New Roman"/>
          <w:sz w:val="24"/>
        </w:rPr>
        <w:tab/>
        <w:br/>
        <w:tab/>
      </w:r>
      <w:r>
        <w:rPr>
          <w:rFonts w:ascii="Times New Roman"/>
          <w:sz w:val="24"/>
        </w:rPr>
        <w:t>B) micro-</w:t>
      </w:r>
      <w:r>
        <w:rPr>
          <w:rFonts w:ascii="Times New Roman"/>
          <w:sz w:val="24"/>
        </w:rPr>
        <w:br/>
        <w:tab/>
      </w:r>
      <w:r>
        <w:rPr>
          <w:rFonts w:ascii="Times New Roman"/>
          <w:sz w:val="24"/>
        </w:rPr>
        <w:t>C) respir-</w:t>
      </w:r>
      <w:r>
        <w:rPr>
          <w:rFonts w:ascii="Times New Roman"/>
          <w:sz w:val="24"/>
        </w:rPr>
        <w:br/>
        <w:tab/>
      </w:r>
      <w:r>
        <w:rPr>
          <w:rFonts w:ascii="Times New Roman"/>
          <w:sz w:val="24"/>
        </w:rPr>
        <w:t>D) endo-</w:t>
      </w:r>
      <w:r>
        <w:rPr>
          <w:rFonts w:ascii="Times New Roman"/>
          <w:sz w:val="24"/>
        </w:rPr>
        <w:br/>
        <w:tab/>
      </w:r>
      <w:r>
        <w:rPr>
          <w:rFonts w:ascii="Times New Roman"/>
          <w:sz w:val="24"/>
        </w:rPr>
        <w:t>E) pneum-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 xml:space="preserve">In the term  </w:t>
      </w:r>
      <w:r>
        <w:rPr>
          <w:rFonts w:ascii="Times New Roman"/>
          <w:b w:val="false"/>
          <w:i/>
          <w:color w:val="000000"/>
          <w:sz w:val="24"/>
        </w:rPr>
        <w:t>bronchitis</w:t>
      </w:r>
      <w:r>
        <w:rPr>
          <w:rFonts w:ascii="Times New Roman"/>
          <w:b w:val="false"/>
          <w:i w:val="false"/>
          <w:color w:val="000000"/>
          <w:sz w:val="24"/>
        </w:rPr>
        <w:t>, the root word means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lung.</w:t>
      </w:r>
      <w:r>
        <w:rPr>
          <w:rFonts w:ascii="Times New Roman"/>
          <w:sz w:val="24"/>
        </w:rPr>
        <w:tab/>
        <w:br/>
        <w:tab/>
      </w:r>
      <w:r>
        <w:rPr>
          <w:rFonts w:ascii="Times New Roman"/>
          <w:sz w:val="24"/>
        </w:rPr>
        <w:t>B) breathe.</w:t>
      </w:r>
      <w:r>
        <w:rPr>
          <w:rFonts w:ascii="Times New Roman"/>
          <w:sz w:val="24"/>
        </w:rPr>
        <w:br/>
        <w:tab/>
      </w:r>
      <w:r>
        <w:rPr>
          <w:rFonts w:ascii="Times New Roman"/>
          <w:sz w:val="24"/>
        </w:rPr>
        <w:t>C) inflammation.</w:t>
      </w:r>
      <w:r>
        <w:rPr>
          <w:rFonts w:ascii="Times New Roman"/>
          <w:sz w:val="24"/>
        </w:rPr>
        <w:br/>
        <w:tab/>
      </w:r>
      <w:r>
        <w:rPr>
          <w:rFonts w:ascii="Times New Roman"/>
          <w:sz w:val="24"/>
        </w:rPr>
        <w:t>D) bronchus.</w:t>
      </w:r>
      <w:r>
        <w:rPr>
          <w:rFonts w:ascii="Times New Roman"/>
          <w:sz w:val="24"/>
        </w:rPr>
        <w:br/>
        <w:tab/>
      </w:r>
      <w:r>
        <w:rPr>
          <w:rFonts w:ascii="Times New Roman"/>
          <w:sz w:val="24"/>
        </w:rPr>
        <w:t>E) condition of.</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 xml:space="preserve">Which of the following statements is true regarding a  </w:t>
      </w:r>
      <w:r>
        <w:rPr>
          <w:rFonts w:ascii="Times New Roman"/>
          <w:b w:val="false"/>
          <w:i/>
          <w:color w:val="000000"/>
          <w:sz w:val="24"/>
        </w:rPr>
        <w:t>prefix</w:t>
      </w:r>
      <w:r>
        <w:rPr>
          <w:rFonts w:ascii="Times New Roman"/>
          <w:b w:val="false"/>
          <w:i w:val="false"/>
          <w:color w:val="000000"/>
          <w:sz w:val="24"/>
        </w:rPr>
        <w: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prefix precedes a root to change its meaning.</w:t>
      </w:r>
      <w:r>
        <w:rPr>
          <w:rFonts w:ascii="Times New Roman"/>
          <w:sz w:val="24"/>
        </w:rPr>
        <w:tab/>
        <w:br/>
        <w:tab/>
      </w:r>
      <w:r>
        <w:rPr>
          <w:rFonts w:ascii="Times New Roman"/>
          <w:sz w:val="24"/>
        </w:rPr>
        <w:t>B) Prefixes cannot have more than one meaning.</w:t>
      </w:r>
      <w:r>
        <w:rPr>
          <w:rFonts w:ascii="Times New Roman"/>
          <w:sz w:val="24"/>
        </w:rPr>
        <w:br/>
        <w:tab/>
      </w:r>
      <w:r>
        <w:rPr>
          <w:rFonts w:ascii="Times New Roman"/>
          <w:sz w:val="24"/>
        </w:rPr>
        <w:t>C) Prefixes never appear at the beginning of a term.</w:t>
      </w:r>
      <w:r>
        <w:rPr>
          <w:rFonts w:ascii="Times New Roman"/>
          <w:sz w:val="24"/>
        </w:rPr>
        <w:br/>
        <w:tab/>
      </w:r>
      <w:r>
        <w:rPr>
          <w:rFonts w:ascii="Times New Roman"/>
          <w:sz w:val="24"/>
        </w:rPr>
        <w:t>D) Every medical term has a prefix.</w:t>
      </w:r>
      <w:r>
        <w:rPr>
          <w:rFonts w:ascii="Times New Roman"/>
          <w:sz w:val="24"/>
        </w:rPr>
        <w:br/>
        <w:tab/>
      </w:r>
      <w:r>
        <w:rPr>
          <w:rFonts w:ascii="Times New Roman"/>
          <w:sz w:val="24"/>
        </w:rPr>
        <w:t>E) A prefix can sometimes be at the end of the word.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 xml:space="preserve">Which of the following is true regarding a  </w:t>
      </w:r>
      <w:r>
        <w:rPr>
          <w:rFonts w:ascii="Times New Roman"/>
          <w:b w:val="false"/>
          <w:i/>
          <w:color w:val="000000"/>
          <w:sz w:val="24"/>
        </w:rPr>
        <w:t>root?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combining form is the exact same as a root of a word.</w:t>
      </w:r>
      <w:r>
        <w:rPr>
          <w:rFonts w:ascii="Times New Roman"/>
          <w:sz w:val="24"/>
        </w:rPr>
        <w:tab/>
        <w:br/>
        <w:tab/>
      </w:r>
      <w:r>
        <w:rPr>
          <w:rFonts w:ascii="Times New Roman"/>
          <w:sz w:val="24"/>
        </w:rPr>
        <w:t>B) Medical terms can contain only one root.</w:t>
      </w:r>
      <w:r>
        <w:rPr>
          <w:rFonts w:ascii="Times New Roman"/>
          <w:sz w:val="24"/>
        </w:rPr>
        <w:br/>
        <w:tab/>
      </w:r>
      <w:r>
        <w:rPr>
          <w:rFonts w:ascii="Times New Roman"/>
          <w:sz w:val="24"/>
        </w:rPr>
        <w:t>C) A root cannot end a term and may become a suffix.</w:t>
      </w:r>
      <w:r>
        <w:rPr>
          <w:rFonts w:ascii="Times New Roman"/>
          <w:sz w:val="24"/>
        </w:rPr>
        <w:br/>
        <w:tab/>
      </w:r>
      <w:r>
        <w:rPr>
          <w:rFonts w:ascii="Times New Roman"/>
          <w:sz w:val="24"/>
        </w:rPr>
        <w:t>D) A suffix is the same as the root.</w:t>
      </w:r>
      <w:r>
        <w:rPr>
          <w:rFonts w:ascii="Times New Roman"/>
          <w:sz w:val="24"/>
        </w:rPr>
        <w:br/>
        <w:tab/>
      </w:r>
      <w:r>
        <w:rPr>
          <w:rFonts w:ascii="Times New Roman"/>
          <w:sz w:val="24"/>
        </w:rPr>
        <w:t>E) A root can start a term and does not become a prefix.</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b w:val="false"/>
          <w:i w:val="false"/>
          <w:color w:val="000000"/>
          <w:sz w:val="24"/>
        </w:rPr>
        <w:t xml:space="preserve">Which of the following terms has a prefix that means  </w:t>
      </w:r>
      <w:r>
        <w:rPr>
          <w:rFonts w:ascii="Times New Roman"/>
          <w:b w:val="false"/>
          <w:i/>
          <w:color w:val="000000"/>
          <w:sz w:val="24"/>
        </w:rPr>
        <w:t>below</w:t>
      </w:r>
      <w:r>
        <w:rPr>
          <w:rFonts w:ascii="Times New Roman"/>
          <w:b w:val="false"/>
          <w:i w:val="false"/>
          <w:color w:val="000000"/>
          <w:sz w:val="24"/>
        </w:rPr>
        <w: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Perigastri</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Endogastric</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Anagastric</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Epigastric</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Hypogastric</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A specialist who would treat a patient with pneumonia is a(n):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bronchitis.</w:t>
      </w:r>
      <w:r>
        <w:rPr>
          <w:rFonts w:ascii="Times New Roman"/>
          <w:sz w:val="24"/>
        </w:rPr>
        <w:tab/>
        <w:br/>
        <w:tab/>
      </w:r>
      <w:r>
        <w:rPr>
          <w:rFonts w:ascii="Times New Roman"/>
          <w:sz w:val="24"/>
        </w:rPr>
        <w:t>B) respiration.</w:t>
      </w:r>
      <w:r>
        <w:rPr>
          <w:rFonts w:ascii="Times New Roman"/>
          <w:sz w:val="24"/>
        </w:rPr>
        <w:br/>
        <w:tab/>
      </w:r>
      <w:r>
        <w:rPr>
          <w:rFonts w:ascii="Times New Roman"/>
          <w:sz w:val="24"/>
        </w:rPr>
        <w:t>C) pulmonologist.</w:t>
      </w:r>
      <w:r>
        <w:rPr>
          <w:rFonts w:ascii="Times New Roman"/>
          <w:sz w:val="24"/>
        </w:rPr>
        <w:br/>
        <w:tab/>
      </w:r>
      <w:r>
        <w:rPr>
          <w:rFonts w:ascii="Times New Roman"/>
          <w:sz w:val="24"/>
        </w:rPr>
        <w:t>D) urology.</w:t>
      </w:r>
      <w:r>
        <w:rPr>
          <w:rFonts w:ascii="Times New Roman"/>
          <w:sz w:val="24"/>
        </w:rPr>
        <w:br/>
        <w:tab/>
      </w:r>
      <w:r>
        <w:rPr>
          <w:rFonts w:ascii="Times New Roman"/>
          <w:sz w:val="24"/>
        </w:rPr>
        <w:t>E) neurologist.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Which of the following statements is true?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prefix post- means before.</w:t>
      </w:r>
      <w:r>
        <w:rPr>
          <w:rFonts w:ascii="Times New Roman"/>
          <w:sz w:val="24"/>
        </w:rPr>
        <w:tab/>
        <w:br/>
        <w:tab/>
      </w:r>
      <w:r>
        <w:rPr>
          <w:rFonts w:ascii="Times New Roman"/>
          <w:sz w:val="24"/>
        </w:rPr>
        <w:t>B) The prefix epi- means above.</w:t>
      </w:r>
      <w:r>
        <w:rPr>
          <w:rFonts w:ascii="Times New Roman"/>
          <w:sz w:val="24"/>
        </w:rPr>
        <w:br/>
        <w:tab/>
      </w:r>
      <w:r>
        <w:rPr>
          <w:rFonts w:ascii="Times New Roman"/>
          <w:sz w:val="24"/>
        </w:rPr>
        <w:t>C) The prefix micro- means large.</w:t>
      </w:r>
      <w:r>
        <w:rPr>
          <w:rFonts w:ascii="Times New Roman"/>
          <w:sz w:val="24"/>
        </w:rPr>
        <w:br/>
        <w:tab/>
      </w:r>
      <w:r>
        <w:rPr>
          <w:rFonts w:ascii="Times New Roman"/>
          <w:sz w:val="24"/>
        </w:rPr>
        <w:t>D) The prefix peri- means before.</w:t>
      </w:r>
      <w:r>
        <w:rPr>
          <w:rFonts w:ascii="Times New Roman"/>
          <w:sz w:val="24"/>
        </w:rPr>
        <w:br/>
        <w:tab/>
      </w:r>
      <w:r>
        <w:rPr>
          <w:rFonts w:ascii="Times New Roman"/>
          <w:sz w:val="24"/>
        </w:rPr>
        <w:t>E) The prefix pre- means after.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Which of the following terms is spelled correctly?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Moture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Mycrocytic</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Perinatal</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Unilaterol</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Gastrec</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Which of the following terms is spelled correctly?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Hipogastric</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Cotrices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Lumin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Appendices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Carcinomias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Which of the following terms is spelled correctly?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Thoraces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Lumins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Diagnosos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Axila</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Arteriea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Which of the following terms is spelled correctly?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Ganglias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Corpuses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Ovaries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Calyxes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Villies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Which of the following terms is spelled correctly?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Calyxes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Ischemec</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Infarcte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Cardiomyopathy</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Myocardeal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Which of the following definitions is correct?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Ischemia is a blood condition, a blockage.</w:t>
      </w:r>
      <w:r>
        <w:rPr>
          <w:rFonts w:ascii="Times New Roman"/>
          <w:sz w:val="24"/>
        </w:rPr>
        <w:tab/>
        <w:br/>
        <w:tab/>
      </w:r>
      <w:r>
        <w:rPr>
          <w:rFonts w:ascii="Times New Roman"/>
          <w:sz w:val="24"/>
        </w:rPr>
        <w:t>B) Myocardium is a structure of the stomach.</w:t>
      </w:r>
      <w:r>
        <w:rPr>
          <w:rFonts w:ascii="Times New Roman"/>
          <w:sz w:val="24"/>
        </w:rPr>
        <w:br/>
        <w:tab/>
      </w:r>
      <w:r>
        <w:rPr>
          <w:rFonts w:ascii="Times New Roman"/>
          <w:sz w:val="24"/>
        </w:rPr>
        <w:t>C) The axilla is the knee.</w:t>
      </w:r>
      <w:r>
        <w:rPr>
          <w:rFonts w:ascii="Times New Roman"/>
          <w:sz w:val="24"/>
        </w:rPr>
        <w:br/>
        <w:tab/>
      </w:r>
      <w:r>
        <w:rPr>
          <w:rFonts w:ascii="Times New Roman"/>
          <w:sz w:val="24"/>
        </w:rPr>
        <w:t>D) An electrocardiogram is a recording the brain.</w:t>
      </w:r>
      <w:r>
        <w:rPr>
          <w:rFonts w:ascii="Times New Roman"/>
          <w:sz w:val="24"/>
        </w:rPr>
        <w:br/>
        <w:tab/>
      </w:r>
      <w:r>
        <w:rPr>
          <w:rFonts w:ascii="Times New Roman"/>
          <w:sz w:val="24"/>
        </w:rPr>
        <w:t>E) Reflux is a forward flow.</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The root of axillary is from the Latin word for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skin.</w:t>
      </w:r>
      <w:r>
        <w:rPr>
          <w:rFonts w:ascii="Times New Roman"/>
          <w:sz w:val="24"/>
        </w:rPr>
        <w:tab/>
        <w:br/>
        <w:tab/>
      </w:r>
      <w:r>
        <w:rPr>
          <w:rFonts w:ascii="Times New Roman"/>
          <w:sz w:val="24"/>
        </w:rPr>
        <w:t>B) armpit.</w:t>
      </w:r>
      <w:r>
        <w:rPr>
          <w:rFonts w:ascii="Times New Roman"/>
          <w:sz w:val="24"/>
        </w:rPr>
        <w:br/>
        <w:tab/>
      </w:r>
      <w:r>
        <w:rPr>
          <w:rFonts w:ascii="Times New Roman"/>
          <w:sz w:val="24"/>
        </w:rPr>
        <w:t>C) toe.</w:t>
      </w:r>
      <w:r>
        <w:rPr>
          <w:rFonts w:ascii="Times New Roman"/>
          <w:sz w:val="24"/>
        </w:rPr>
        <w:br/>
        <w:tab/>
      </w:r>
      <w:r>
        <w:rPr>
          <w:rFonts w:ascii="Times New Roman"/>
          <w:sz w:val="24"/>
        </w:rPr>
        <w:t>D) bone.</w:t>
      </w:r>
      <w:r>
        <w:rPr>
          <w:rFonts w:ascii="Times New Roman"/>
          <w:sz w:val="24"/>
        </w:rPr>
        <w:br/>
        <w:tab/>
      </w:r>
      <w:r>
        <w:rPr>
          <w:rFonts w:ascii="Times New Roman"/>
          <w:sz w:val="24"/>
        </w:rPr>
        <w:t>E) knee.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The combining form ur/o must have the following suffix added to mean the study of the urinary tract?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-logist</w:t>
      </w:r>
      <w:r>
        <w:rPr>
          <w:rFonts w:ascii="Times New Roman"/>
          <w:sz w:val="24"/>
        </w:rPr>
        <w:tab/>
        <w:br/>
        <w:tab/>
      </w:r>
      <w:r>
        <w:rPr>
          <w:rFonts w:ascii="Times New Roman"/>
          <w:sz w:val="24"/>
        </w:rPr>
        <w:t>B) -ial</w:t>
      </w:r>
      <w:r>
        <w:rPr>
          <w:rFonts w:ascii="Times New Roman"/>
          <w:sz w:val="24"/>
        </w:rPr>
        <w:br/>
        <w:tab/>
      </w:r>
      <w:r>
        <w:rPr>
          <w:rFonts w:ascii="Times New Roman"/>
          <w:sz w:val="24"/>
        </w:rPr>
        <w:t>C) -ic</w:t>
      </w:r>
      <w:r>
        <w:rPr>
          <w:rFonts w:ascii="Times New Roman"/>
          <w:sz w:val="24"/>
        </w:rPr>
        <w:br/>
        <w:tab/>
      </w:r>
      <w:r>
        <w:rPr>
          <w:rFonts w:ascii="Times New Roman"/>
          <w:sz w:val="24"/>
        </w:rPr>
        <w:t>D) -logy</w:t>
      </w:r>
      <w:r>
        <w:rPr>
          <w:rFonts w:ascii="Times New Roman"/>
          <w:sz w:val="24"/>
        </w:rPr>
        <w:br/>
        <w:tab/>
      </w:r>
      <w:r>
        <w:rPr>
          <w:rFonts w:ascii="Times New Roman"/>
          <w:sz w:val="24"/>
        </w:rPr>
        <w:t>E) -ous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b w:val="false"/>
          <w:i w:val="false"/>
          <w:color w:val="000000"/>
          <w:sz w:val="24"/>
        </w:rPr>
        <w:t>Which of the following can be used as a combining vowel?</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o, u, e, m</w:t>
      </w:r>
      <w:r>
        <w:rPr>
          <w:rFonts w:ascii="Times New Roman"/>
          <w:sz w:val="24"/>
        </w:rPr>
        <w:tab/>
        <w:br/>
        <w:tab/>
      </w:r>
      <w:r>
        <w:rPr>
          <w:rFonts w:ascii="Times New Roman"/>
          <w:sz w:val="24"/>
        </w:rPr>
        <w:t>B) a, e, i, o</w:t>
      </w:r>
      <w:r>
        <w:rPr>
          <w:rFonts w:ascii="Times New Roman"/>
          <w:sz w:val="24"/>
        </w:rPr>
        <w:br/>
        <w:tab/>
      </w:r>
      <w:r>
        <w:rPr>
          <w:rFonts w:ascii="Times New Roman"/>
          <w:sz w:val="24"/>
        </w:rPr>
        <w:t>C) u, n, o, i</w:t>
      </w:r>
      <w:r>
        <w:rPr>
          <w:rFonts w:ascii="Times New Roman"/>
          <w:sz w:val="24"/>
        </w:rPr>
        <w:br/>
        <w:tab/>
      </w:r>
      <w:r>
        <w:rPr>
          <w:rFonts w:ascii="Times New Roman"/>
          <w:sz w:val="24"/>
        </w:rPr>
        <w:t>D) a, e, u, i, c</w:t>
      </w:r>
      <w:r>
        <w:rPr>
          <w:rFonts w:ascii="Times New Roman"/>
          <w:sz w:val="24"/>
        </w:rPr>
        <w:br/>
        <w:tab/>
      </w:r>
      <w:r>
        <w:rPr>
          <w:rFonts w:ascii="Times New Roman"/>
          <w:sz w:val="24"/>
        </w:rPr>
        <w:t>E) a, e, i, o, u</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 xml:space="preserve">In the term  </w:t>
      </w:r>
      <w:r>
        <w:rPr>
          <w:rFonts w:ascii="Times New Roman"/>
          <w:b w:val="false"/>
          <w:i/>
          <w:color w:val="000000"/>
          <w:sz w:val="24"/>
        </w:rPr>
        <w:t>diagnosis</w:t>
      </w:r>
      <w:r>
        <w:rPr>
          <w:rFonts w:ascii="Times New Roman"/>
          <w:b w:val="false"/>
          <w:i w:val="false"/>
          <w:color w:val="000000"/>
          <w:sz w:val="24"/>
        </w:rPr>
        <w:t>, what is the prefix and what does the prefix mean?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prefix is di- and it means heat.</w:t>
      </w:r>
      <w:r>
        <w:rPr>
          <w:rFonts w:ascii="Times New Roman"/>
          <w:sz w:val="24"/>
        </w:rPr>
        <w:tab/>
        <w:br/>
        <w:tab/>
      </w:r>
      <w:r>
        <w:rPr>
          <w:rFonts w:ascii="Times New Roman"/>
          <w:sz w:val="24"/>
        </w:rPr>
        <w:t>B) The prefix is diag- and it means electricity.</w:t>
      </w:r>
      <w:r>
        <w:rPr>
          <w:rFonts w:ascii="Times New Roman"/>
          <w:sz w:val="24"/>
        </w:rPr>
        <w:br/>
        <w:tab/>
      </w:r>
      <w:r>
        <w:rPr>
          <w:rFonts w:ascii="Times New Roman"/>
          <w:sz w:val="24"/>
        </w:rPr>
        <w:t>C) The prefix is dia- and it means complete.</w:t>
      </w:r>
      <w:r>
        <w:rPr>
          <w:rFonts w:ascii="Times New Roman"/>
          <w:sz w:val="24"/>
        </w:rPr>
        <w:br/>
        <w:tab/>
      </w:r>
      <w:r>
        <w:rPr>
          <w:rFonts w:ascii="Times New Roman"/>
          <w:sz w:val="24"/>
        </w:rPr>
        <w:t>D) The prefix is diag- and it means skin.</w:t>
      </w:r>
      <w:r>
        <w:rPr>
          <w:rFonts w:ascii="Times New Roman"/>
          <w:sz w:val="24"/>
        </w:rPr>
        <w:br/>
        <w:tab/>
      </w:r>
      <w:r>
        <w:rPr>
          <w:rFonts w:ascii="Times New Roman"/>
          <w:sz w:val="24"/>
        </w:rPr>
        <w:t>E) There is no prefix in this word.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b w:val="false"/>
          <w:i w:val="false"/>
          <w:color w:val="000000"/>
          <w:sz w:val="24"/>
        </w:rPr>
        <w:t>Which of the following statements is true?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 analyze a medical term, reread the term and practice pronunciation in syllables.</w:t>
      </w:r>
      <w:r>
        <w:rPr>
          <w:rFonts w:ascii="Times New Roman"/>
          <w:sz w:val="24"/>
        </w:rPr>
        <w:tab/>
        <w:br/>
        <w:tab/>
      </w:r>
      <w:r>
        <w:rPr>
          <w:rFonts w:ascii="Times New Roman"/>
          <w:sz w:val="24"/>
        </w:rPr>
        <w:t>B) Breaking a medical term down into basic elements or forms is called defining the term.</w:t>
      </w:r>
      <w:r>
        <w:rPr>
          <w:rFonts w:ascii="Times New Roman"/>
          <w:sz w:val="24"/>
        </w:rPr>
        <w:br/>
        <w:tab/>
      </w:r>
      <w:r>
        <w:rPr>
          <w:rFonts w:ascii="Times New Roman"/>
          <w:sz w:val="24"/>
        </w:rPr>
        <w:t>C) Every medical term will not have all the word elements (prefix, root, suffix).</w:t>
      </w:r>
      <w:r>
        <w:rPr>
          <w:rFonts w:ascii="Times New Roman"/>
          <w:sz w:val="24"/>
        </w:rPr>
        <w:br/>
        <w:tab/>
      </w:r>
      <w:r>
        <w:rPr>
          <w:rFonts w:ascii="Times New Roman"/>
          <w:sz w:val="24"/>
        </w:rPr>
        <w:t>D) The term endocarditis has two word elements.</w:t>
      </w:r>
      <w:r>
        <w:rPr>
          <w:rFonts w:ascii="Times New Roman"/>
          <w:sz w:val="24"/>
        </w:rPr>
        <w:br/>
        <w:tab/>
      </w:r>
      <w:r>
        <w:rPr>
          <w:rFonts w:ascii="Times New Roman"/>
          <w:b w:val="false"/>
          <w:i w:val="false"/>
          <w:color w:val="000000"/>
          <w:sz w:val="24"/>
        </w:rPr>
        <w:t>E) The documentation that you write in a patient's record is for reference only. It is not a legal document.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b w:val="false"/>
          <w:i w:val="false"/>
          <w:color w:val="000000"/>
          <w:sz w:val="24"/>
        </w:rPr>
        <w:t xml:space="preserve">Which of the following statements is accurate concerning the term  </w:t>
      </w:r>
      <w:r>
        <w:rPr>
          <w:rFonts w:ascii="Times New Roman"/>
          <w:b w:val="false"/>
          <w:i/>
          <w:color w:val="000000"/>
          <w:sz w:val="24"/>
        </w:rPr>
        <w:t>neurologist</w:t>
      </w:r>
      <w:r>
        <w:rPr>
          <w:rFonts w:ascii="Times New Roman"/>
          <w:b w:val="false"/>
          <w:i w:val="false"/>
          <w:color w:val="000000"/>
          <w:sz w:val="24"/>
        </w:rPr>
        <w: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"nyu" is where the pronunciation is stressed.</w:t>
      </w:r>
      <w:r>
        <w:rPr>
          <w:rFonts w:ascii="Times New Roman"/>
          <w:sz w:val="24"/>
        </w:rPr>
        <w:tab/>
        <w:br/>
        <w:tab/>
      </w:r>
      <w:r>
        <w:rPr>
          <w:rFonts w:ascii="Times New Roman"/>
          <w:sz w:val="24"/>
        </w:rPr>
        <w:t>B) -logist is the study of.</w:t>
      </w:r>
      <w:r>
        <w:rPr>
          <w:rFonts w:ascii="Times New Roman"/>
          <w:sz w:val="24"/>
        </w:rPr>
        <w:br/>
        <w:tab/>
      </w:r>
      <w:r>
        <w:rPr>
          <w:rFonts w:ascii="Times New Roman"/>
          <w:sz w:val="24"/>
        </w:rPr>
        <w:t>C) Neuro- is the prefix.</w:t>
      </w:r>
      <w:r>
        <w:rPr>
          <w:rFonts w:ascii="Times New Roman"/>
          <w:sz w:val="24"/>
        </w:rPr>
        <w:br/>
        <w:tab/>
      </w:r>
      <w:r>
        <w:rPr>
          <w:rFonts w:ascii="Times New Roman"/>
          <w:sz w:val="24"/>
        </w:rPr>
        <w:t>D) -logist is one who studies and is a specialist in.</w:t>
      </w:r>
      <w:r>
        <w:rPr>
          <w:rFonts w:ascii="Times New Roman"/>
          <w:sz w:val="24"/>
        </w:rPr>
        <w:br/>
        <w:tab/>
      </w:r>
      <w:r>
        <w:rPr>
          <w:rFonts w:ascii="Times New Roman"/>
          <w:sz w:val="24"/>
        </w:rPr>
        <w:t>E) A neurologist is one who studies the heart.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b w:val="false"/>
          <w:i w:val="false"/>
          <w:color w:val="000000"/>
          <w:sz w:val="24"/>
        </w:rPr>
        <w:t>Which of the following statements is true?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suffix is found in the middle of a word.</w:t>
      </w:r>
      <w:r>
        <w:rPr>
          <w:rFonts w:ascii="Times New Roman"/>
          <w:sz w:val="24"/>
        </w:rPr>
        <w:tab/>
        <w:br/>
        <w:tab/>
      </w:r>
      <w:r>
        <w:rPr>
          <w:rFonts w:ascii="Times New Roman"/>
          <w:sz w:val="24"/>
        </w:rPr>
        <w:t>B) A combining form can never be followed by another root or combining form.</w:t>
      </w:r>
      <w:r>
        <w:rPr>
          <w:rFonts w:ascii="Times New Roman"/>
          <w:sz w:val="24"/>
        </w:rPr>
        <w:br/>
        <w:tab/>
      </w:r>
      <w:r>
        <w:rPr>
          <w:rFonts w:ascii="Times New Roman"/>
          <w:sz w:val="24"/>
        </w:rPr>
        <w:t>C) The combining form cannot precede a suffix.</w:t>
      </w:r>
      <w:r>
        <w:rPr>
          <w:rFonts w:ascii="Times New Roman"/>
          <w:sz w:val="24"/>
        </w:rPr>
        <w:br/>
        <w:tab/>
      </w:r>
      <w:r>
        <w:rPr>
          <w:rFonts w:ascii="Times New Roman"/>
          <w:b w:val="false"/>
          <w:i w:val="false"/>
          <w:color w:val="000000"/>
          <w:sz w:val="24"/>
        </w:rPr>
        <w:t>D) In this text, the root is separated from the combining vowel by</w:t>
      </w:r>
      <w:r>
        <w:rPr>
          <w:rFonts w:ascii="Times New Roman"/>
          <w:b/>
          <w:i w:val="false"/>
          <w:color w:val="000000"/>
          <w:sz w:val="24"/>
        </w:rPr>
        <w:t>/.</w:t>
      </w:r>
      <w:r>
        <w:rPr>
          <w:rFonts w:ascii="Times New Roman"/>
          <w:sz w:val="24"/>
        </w:rPr>
      </w:r>
      <w:r>
        <w:rPr>
          <w:rFonts w:ascii="Times New Roman"/>
          <w:sz w:val="24"/>
        </w:rPr>
        <w:br/>
        <w:tab/>
      </w:r>
      <w:r>
        <w:rPr>
          <w:rFonts w:ascii="Times New Roman"/>
          <w:sz w:val="24"/>
        </w:rPr>
        <w:t>E) The prefix can be found after a root.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b w:val="false"/>
          <w:i w:val="false"/>
          <w:color w:val="000000"/>
          <w:sz w:val="24"/>
        </w:rPr>
        <w:t xml:space="preserve">The medical term </w:t>
      </w:r>
      <w:r>
        <w:rPr>
          <w:rFonts w:ascii="Times New Roman"/>
          <w:b w:val="false"/>
          <w:i/>
          <w:color w:val="000000"/>
          <w:sz w:val="24"/>
        </w:rPr>
        <w:t>p</w:t>
      </w:r>
      <w:r>
        <w:rPr>
          <w:rFonts w:ascii="Times New Roman"/>
          <w:b w:val="false"/>
          <w:i w:val="false"/>
          <w:color w:val="000000"/>
          <w:sz w:val="24"/>
        </w:rPr>
        <w:t xml:space="preserve">  </w:t>
      </w:r>
      <w:r>
        <w:rPr>
          <w:rFonts w:ascii="Times New Roman"/>
          <w:b w:val="false"/>
          <w:i/>
          <w:color w:val="000000"/>
          <w:sz w:val="24"/>
        </w:rPr>
        <w:t>neumothorax</w:t>
      </w:r>
      <w:r>
        <w:rPr>
          <w:rFonts w:ascii="Times New Roman"/>
          <w:b w:val="false"/>
          <w:i w:val="false"/>
          <w:color w:val="000000"/>
          <w:sz w:val="24"/>
        </w:rPr>
        <w:t xml:space="preserve"> means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study of the skin.</w:t>
      </w:r>
      <w:r>
        <w:rPr>
          <w:rFonts w:ascii="Times New Roman"/>
          <w:sz w:val="24"/>
        </w:rPr>
        <w:tab/>
        <w:br/>
        <w:tab/>
      </w:r>
      <w:r>
        <w:rPr>
          <w:rFonts w:ascii="Times New Roman"/>
          <w:sz w:val="24"/>
        </w:rPr>
        <w:t>B) fixation of a joint.</w:t>
      </w:r>
      <w:r>
        <w:rPr>
          <w:rFonts w:ascii="Times New Roman"/>
          <w:sz w:val="24"/>
        </w:rPr>
        <w:br/>
        <w:tab/>
      </w:r>
      <w:r>
        <w:rPr>
          <w:rFonts w:ascii="Times New Roman"/>
          <w:sz w:val="24"/>
        </w:rPr>
        <w:t>C) air in the chest.</w:t>
      </w:r>
      <w:r>
        <w:rPr>
          <w:rFonts w:ascii="Times New Roman"/>
          <w:sz w:val="24"/>
        </w:rPr>
        <w:br/>
        <w:tab/>
      </w:r>
      <w:r>
        <w:rPr>
          <w:rFonts w:ascii="Times New Roman"/>
          <w:sz w:val="24"/>
        </w:rPr>
        <w:t>D) difficulty swallowing.</w:t>
      </w:r>
      <w:r>
        <w:rPr>
          <w:rFonts w:ascii="Times New Roman"/>
          <w:sz w:val="24"/>
        </w:rPr>
        <w:br/>
        <w:tab/>
      </w:r>
      <w:r>
        <w:rPr>
          <w:rFonts w:ascii="Times New Roman"/>
          <w:sz w:val="24"/>
        </w:rPr>
        <w:t>E) study of the lung.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b w:val="false"/>
          <w:i w:val="false"/>
          <w:color w:val="000000"/>
          <w:sz w:val="24"/>
        </w:rPr>
        <w:t xml:space="preserve">The medical term  </w:t>
      </w:r>
      <w:r>
        <w:rPr>
          <w:rFonts w:ascii="Times New Roman"/>
          <w:b w:val="false"/>
          <w:i/>
          <w:color w:val="000000"/>
          <w:sz w:val="24"/>
        </w:rPr>
        <w:t>pulmonology</w:t>
      </w:r>
      <w:r>
        <w:rPr>
          <w:rFonts w:ascii="Times New Roman"/>
          <w:b w:val="false"/>
          <w:i w:val="false"/>
          <w:color w:val="000000"/>
          <w:sz w:val="24"/>
        </w:rPr>
        <w:t xml:space="preserve"> means: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study of the lungs.</w:t>
      </w:r>
      <w:r>
        <w:rPr>
          <w:rFonts w:ascii="Times New Roman"/>
          <w:sz w:val="24"/>
        </w:rPr>
        <w:tab/>
        <w:br/>
        <w:tab/>
      </w:r>
      <w:r>
        <w:rPr>
          <w:rFonts w:ascii="Times New Roman"/>
          <w:sz w:val="24"/>
        </w:rPr>
        <w:t>B) inflammation of the skin.</w:t>
      </w:r>
      <w:r>
        <w:rPr>
          <w:rFonts w:ascii="Times New Roman"/>
          <w:sz w:val="24"/>
        </w:rPr>
        <w:br/>
        <w:tab/>
      </w:r>
      <w:r>
        <w:rPr>
          <w:rFonts w:ascii="Times New Roman"/>
          <w:sz w:val="24"/>
        </w:rPr>
        <w:t>C) visual examination of the eye.</w:t>
      </w:r>
      <w:r>
        <w:rPr>
          <w:rFonts w:ascii="Times New Roman"/>
          <w:sz w:val="24"/>
        </w:rPr>
        <w:br/>
        <w:tab/>
      </w:r>
      <w:r>
        <w:rPr>
          <w:rFonts w:ascii="Times New Roman"/>
          <w:sz w:val="24"/>
        </w:rPr>
        <w:t>D) pertaining to the lungs.</w:t>
      </w:r>
      <w:r>
        <w:rPr>
          <w:rFonts w:ascii="Times New Roman"/>
          <w:sz w:val="24"/>
        </w:rPr>
        <w:br/>
        <w:tab/>
      </w:r>
      <w:r>
        <w:rPr>
          <w:rFonts w:ascii="Times New Roman"/>
          <w:sz w:val="24"/>
        </w:rPr>
        <w:t>E) professional in the study of the lungs.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b w:val="false"/>
          <w:i w:val="false"/>
          <w:color w:val="000000"/>
          <w:sz w:val="24"/>
        </w:rPr>
        <w:t xml:space="preserve">The medical term  </w:t>
      </w:r>
      <w:r>
        <w:rPr>
          <w:rFonts w:ascii="Times New Roman"/>
          <w:b w:val="false"/>
          <w:i/>
          <w:color w:val="000000"/>
          <w:sz w:val="24"/>
        </w:rPr>
        <w:t>prenatal</w:t>
      </w:r>
      <w:r>
        <w:rPr>
          <w:rFonts w:ascii="Times New Roman"/>
          <w:b w:val="false"/>
          <w:i w:val="false"/>
          <w:color w:val="000000"/>
          <w:sz w:val="24"/>
        </w:rPr>
        <w:t xml:space="preserve"> means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pertaining to around the time of birth.</w:t>
      </w:r>
      <w:r>
        <w:rPr>
          <w:rFonts w:ascii="Times New Roman"/>
          <w:sz w:val="24"/>
        </w:rPr>
        <w:tab/>
        <w:br/>
        <w:tab/>
      </w:r>
      <w:r>
        <w:rPr>
          <w:rFonts w:ascii="Times New Roman"/>
          <w:sz w:val="24"/>
        </w:rPr>
        <w:t>B) after the birth.</w:t>
      </w:r>
      <w:r>
        <w:rPr>
          <w:rFonts w:ascii="Times New Roman"/>
          <w:sz w:val="24"/>
        </w:rPr>
        <w:br/>
        <w:tab/>
      </w:r>
      <w:r>
        <w:rPr>
          <w:rFonts w:ascii="Times New Roman"/>
          <w:sz w:val="24"/>
        </w:rPr>
        <w:t>C) pertaining to birth.</w:t>
      </w:r>
      <w:r>
        <w:rPr>
          <w:rFonts w:ascii="Times New Roman"/>
          <w:sz w:val="24"/>
        </w:rPr>
        <w:br/>
        <w:tab/>
      </w:r>
      <w:r>
        <w:rPr>
          <w:rFonts w:ascii="Times New Roman"/>
          <w:sz w:val="24"/>
        </w:rPr>
        <w:t>D) pertaining to before the birth.</w:t>
      </w:r>
      <w:r>
        <w:rPr>
          <w:rFonts w:ascii="Times New Roman"/>
          <w:sz w:val="24"/>
        </w:rPr>
        <w:br/>
        <w:tab/>
      </w:r>
      <w:r>
        <w:rPr>
          <w:rFonts w:ascii="Times New Roman"/>
          <w:sz w:val="24"/>
        </w:rPr>
        <w:t>E) during the birth.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 xml:space="preserve">The medical term  </w:t>
      </w:r>
      <w:r>
        <w:rPr>
          <w:rFonts w:ascii="Times New Roman"/>
          <w:b w:val="false"/>
          <w:i/>
          <w:color w:val="000000"/>
          <w:sz w:val="24"/>
        </w:rPr>
        <w:t>prognosis</w:t>
      </w:r>
      <w:r>
        <w:rPr>
          <w:rFonts w:ascii="Times New Roman"/>
          <w:b w:val="false"/>
          <w:i w:val="false"/>
          <w:color w:val="000000"/>
          <w:sz w:val="24"/>
        </w:rPr>
        <w:t xml:space="preserve"> means: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pertaining to or establishing a diagnosis.</w:t>
      </w:r>
      <w:r>
        <w:rPr>
          <w:rFonts w:ascii="Times New Roman"/>
          <w:sz w:val="24"/>
        </w:rPr>
        <w:tab/>
        <w:br/>
        <w:tab/>
      </w:r>
      <w:r>
        <w:rPr>
          <w:rFonts w:ascii="Times New Roman"/>
          <w:sz w:val="24"/>
        </w:rPr>
        <w:t>B) pertaining to heart muscle.</w:t>
      </w:r>
      <w:r>
        <w:rPr>
          <w:rFonts w:ascii="Times New Roman"/>
          <w:sz w:val="24"/>
        </w:rPr>
        <w:br/>
        <w:tab/>
      </w:r>
      <w:r>
        <w:rPr>
          <w:rFonts w:ascii="Times New Roman"/>
          <w:sz w:val="24"/>
        </w:rPr>
        <w:t>C) to make a diagnosis.</w:t>
      </w:r>
      <w:r>
        <w:rPr>
          <w:rFonts w:ascii="Times New Roman"/>
          <w:sz w:val="24"/>
        </w:rPr>
        <w:br/>
        <w:tab/>
      </w:r>
      <w:r>
        <w:rPr>
          <w:rFonts w:ascii="Times New Roman"/>
          <w:sz w:val="24"/>
        </w:rPr>
        <w:t>D) disease of the heart muscle.</w:t>
      </w:r>
      <w:r>
        <w:rPr>
          <w:rFonts w:ascii="Times New Roman"/>
          <w:sz w:val="24"/>
        </w:rPr>
        <w:br/>
        <w:tab/>
      </w:r>
      <w:r>
        <w:rPr>
          <w:rFonts w:ascii="Times New Roman"/>
          <w:sz w:val="24"/>
        </w:rPr>
        <w:t>E) a forecast of the probable course and outcome of a disease.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b w:val="false"/>
          <w:i w:val="false"/>
          <w:color w:val="000000"/>
          <w:sz w:val="24"/>
        </w:rPr>
        <w:t xml:space="preserve">The medical term  </w:t>
      </w:r>
      <w:r>
        <w:rPr>
          <w:rFonts w:ascii="Times New Roman"/>
          <w:b w:val="false"/>
          <w:i/>
          <w:color w:val="000000"/>
          <w:sz w:val="24"/>
        </w:rPr>
        <w:t>intravenous</w:t>
      </w:r>
      <w:r>
        <w:rPr>
          <w:rFonts w:ascii="Times New Roman"/>
          <w:b w:val="false"/>
          <w:i w:val="false"/>
          <w:color w:val="000000"/>
          <w:sz w:val="24"/>
        </w:rPr>
        <w:t xml:space="preserve"> means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study of the heart.</w:t>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pertaining to the inside a vein.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pertaining to the outside a vein.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lower part of the vein.</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one of the bones of the spinal column.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b w:val="false"/>
          <w:i w:val="false"/>
          <w:color w:val="000000"/>
          <w:sz w:val="24"/>
        </w:rPr>
        <w:t>Which two word elements both mean the same thing?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Pulmon and respir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Pneum and pulmon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Cardi and pulmon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Respir and thorax</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Ia and logy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b w:val="false"/>
          <w:i w:val="false"/>
          <w:color w:val="000000"/>
          <w:sz w:val="24"/>
        </w:rPr>
        <w:t>Choose the term that correctly finishes the following sentence. "The patient is suffering from cardiomyopathy, so he needs to be referred to a ____________."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neurologist</w:t>
      </w:r>
      <w:r>
        <w:rPr>
          <w:rFonts w:ascii="Times New Roman"/>
          <w:sz w:val="24"/>
        </w:rPr>
        <w:tab/>
        <w:br/>
        <w:tab/>
      </w:r>
      <w:r>
        <w:rPr>
          <w:rFonts w:ascii="Times New Roman"/>
          <w:sz w:val="24"/>
        </w:rPr>
        <w:t>B) pathologist</w:t>
      </w:r>
      <w:r>
        <w:rPr>
          <w:rFonts w:ascii="Times New Roman"/>
          <w:sz w:val="24"/>
        </w:rPr>
        <w:br/>
        <w:tab/>
      </w:r>
      <w:r>
        <w:rPr>
          <w:rFonts w:ascii="Times New Roman"/>
          <w:sz w:val="24"/>
        </w:rPr>
        <w:t>C) urologist</w:t>
      </w:r>
      <w:r>
        <w:rPr>
          <w:rFonts w:ascii="Times New Roman"/>
          <w:sz w:val="24"/>
        </w:rPr>
        <w:br/>
        <w:tab/>
      </w:r>
      <w:r>
        <w:rPr>
          <w:rFonts w:ascii="Times New Roman"/>
          <w:sz w:val="24"/>
        </w:rPr>
        <w:t>D) cardiologist</w:t>
      </w:r>
      <w:r>
        <w:rPr>
          <w:rFonts w:ascii="Times New Roman"/>
          <w:sz w:val="24"/>
        </w:rPr>
        <w:br/>
        <w:tab/>
      </w:r>
      <w:r>
        <w:rPr>
          <w:rFonts w:ascii="Times New Roman"/>
          <w:sz w:val="24"/>
        </w:rPr>
        <w:t>E) dermatologist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b w:val="false"/>
          <w:i w:val="false"/>
          <w:color w:val="000000"/>
          <w:sz w:val="24"/>
        </w:rPr>
        <w:t xml:space="preserve">Which prefix is needed to create the term  </w:t>
      </w:r>
      <w:r>
        <w:rPr>
          <w:rFonts w:ascii="Times New Roman"/>
          <w:b w:val="false"/>
          <w:i/>
          <w:color w:val="000000"/>
          <w:sz w:val="24"/>
        </w:rPr>
        <w:t>small cell</w:t>
      </w:r>
      <w:r>
        <w:rPr>
          <w:rFonts w:ascii="Times New Roman"/>
          <w:b w:val="false"/>
          <w:i w:val="false"/>
          <w:color w:val="000000"/>
          <w:sz w:val="24"/>
        </w:rPr>
        <w: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pre-</w:t>
      </w:r>
      <w:r>
        <w:rPr>
          <w:rFonts w:ascii="Times New Roman"/>
          <w:sz w:val="24"/>
        </w:rPr>
        <w:tab/>
        <w:br/>
        <w:tab/>
      </w:r>
      <w:r>
        <w:rPr>
          <w:rFonts w:ascii="Times New Roman"/>
          <w:sz w:val="24"/>
        </w:rPr>
        <w:t>B) nat-</w:t>
      </w:r>
      <w:r>
        <w:rPr>
          <w:rFonts w:ascii="Times New Roman"/>
          <w:sz w:val="24"/>
        </w:rPr>
        <w:br/>
        <w:tab/>
      </w:r>
      <w:r>
        <w:rPr>
          <w:rFonts w:ascii="Times New Roman"/>
          <w:sz w:val="24"/>
        </w:rPr>
        <w:t>C) -cyte</w:t>
      </w:r>
      <w:r>
        <w:rPr>
          <w:rFonts w:ascii="Times New Roman"/>
          <w:sz w:val="24"/>
        </w:rPr>
        <w:br/>
        <w:tab/>
      </w:r>
      <w:r>
        <w:rPr>
          <w:rFonts w:ascii="Times New Roman"/>
          <w:sz w:val="24"/>
        </w:rPr>
        <w:t>D) -ic</w:t>
      </w:r>
      <w:r>
        <w:rPr>
          <w:rFonts w:ascii="Times New Roman"/>
          <w:sz w:val="24"/>
        </w:rPr>
        <w:br/>
        <w:tab/>
      </w:r>
      <w:r>
        <w:rPr>
          <w:rFonts w:ascii="Times New Roman"/>
          <w:sz w:val="24"/>
        </w:rPr>
        <w:t>E) micro-</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b w:val="false"/>
          <w:i w:val="false"/>
          <w:color w:val="000000"/>
          <w:sz w:val="24"/>
        </w:rPr>
        <w:t>Which is the correct medical term that means "pertaining to the axilla"?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Axilial</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Axillary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Axillae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Axelial</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Axillas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b w:val="false"/>
          <w:i w:val="false"/>
          <w:color w:val="000000"/>
          <w:sz w:val="24"/>
        </w:rPr>
        <w:t>The correct pronunciation for ischemic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ISK- key-mic.</w:t>
      </w:r>
      <w:r>
        <w:rPr>
          <w:rFonts w:ascii="Times New Roman"/>
          <w:sz w:val="24"/>
        </w:rPr>
      </w:r>
      <w:r>
        <w:rPr>
          <w:rFonts w:ascii="Times New Roman"/>
          <w:sz w:val="24"/>
        </w:rPr>
        <w:tab/>
        <w:br/>
        <w:tab/>
      </w:r>
      <w:r>
        <w:rPr>
          <w:rFonts w:ascii="Times New Roman"/>
          <w:sz w:val="24"/>
        </w:rPr>
        <w:t>B) ish - KEY- mic.</w:t>
      </w:r>
      <w:r>
        <w:rPr>
          <w:rFonts w:ascii="Times New Roman"/>
          <w:sz w:val="24"/>
        </w:rPr>
        <w:br/>
        <w:tab/>
      </w:r>
      <w:r>
        <w:rPr>
          <w:rFonts w:ascii="Times New Roman"/>
          <w:sz w:val="24"/>
        </w:rPr>
        <w:t>C) isk - key- MIC.</w:t>
      </w:r>
      <w:r>
        <w:rPr>
          <w:rFonts w:ascii="Times New Roman"/>
          <w:sz w:val="24"/>
        </w:rPr>
        <w:br/>
        <w:tab/>
      </w:r>
      <w:r>
        <w:rPr>
          <w:rFonts w:ascii="Times New Roman"/>
          <w:sz w:val="24"/>
        </w:rPr>
        <w:t>D) ISH - key - mik.</w:t>
      </w:r>
      <w:r>
        <w:rPr>
          <w:rFonts w:ascii="Times New Roman"/>
          <w:sz w:val="24"/>
        </w:rPr>
        <w:br/>
        <w:tab/>
      </w:r>
      <w:r>
        <w:rPr>
          <w:rFonts w:ascii="Times New Roman"/>
          <w:sz w:val="24"/>
        </w:rPr>
        <w:t>E) is - KEY - mik.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b w:val="false"/>
          <w:i w:val="false"/>
          <w:color w:val="000000"/>
          <w:sz w:val="24"/>
        </w:rPr>
        <w:t xml:space="preserve">The definition for the medical term  </w:t>
      </w:r>
      <w:r>
        <w:rPr>
          <w:rFonts w:ascii="Times New Roman"/>
          <w:b w:val="false"/>
          <w:i/>
          <w:color w:val="000000"/>
          <w:sz w:val="24"/>
        </w:rPr>
        <w:t>ileum</w:t>
      </w:r>
      <w:r>
        <w:rPr>
          <w:rFonts w:ascii="Times New Roman"/>
          <w:b w:val="false"/>
          <w:i w:val="false"/>
          <w:color w:val="000000"/>
          <w:sz w:val="24"/>
        </w:rPr>
        <w: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large wing-shaped bone at the upper and posterior part of the pelvis.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thin wall separating two cavities or two tissue masses.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sticky secretion of cells in mucous membranes.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pertaining to the armpit.</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third portion of the small intestine.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val="false"/>
          <w:i w:val="false"/>
          <w:color w:val="000000"/>
          <w:sz w:val="24"/>
        </w:rPr>
        <w:t xml:space="preserve">The medical term  </w:t>
      </w:r>
      <w:r>
        <w:rPr>
          <w:rFonts w:ascii="Times New Roman"/>
          <w:b w:val="false"/>
          <w:i/>
          <w:color w:val="000000"/>
          <w:sz w:val="24"/>
        </w:rPr>
        <w:t>unilateral</w:t>
      </w:r>
      <w:r>
        <w:rPr>
          <w:rFonts w:ascii="Times New Roman"/>
          <w:b w:val="false"/>
          <w:i w:val="false"/>
          <w:color w:val="000000"/>
          <w:sz w:val="24"/>
        </w:rPr>
        <w:t xml:space="preserve"> means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pertaining to one side of the body only.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pertaining to both sides of the body.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pertaining to both organs.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pertaining to half of the organ.</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pertaining to the entire organ.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b w:val="false"/>
          <w:i w:val="false"/>
          <w:color w:val="000000"/>
          <w:sz w:val="24"/>
        </w:rPr>
        <w:t>A baby born after 42 weeks of gestation is considered to be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prenatal.</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postnatal.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natal.</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premature.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postmature.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b w:val="false"/>
          <w:i w:val="false"/>
          <w:color w:val="000000"/>
          <w:sz w:val="24"/>
        </w:rPr>
        <w:t xml:space="preserve">The medical term  </w:t>
      </w:r>
      <w:r>
        <w:rPr>
          <w:rFonts w:ascii="Times New Roman"/>
          <w:b w:val="false"/>
          <w:i/>
          <w:color w:val="000000"/>
          <w:sz w:val="24"/>
        </w:rPr>
        <w:t>hypertension</w:t>
      </w:r>
      <w:r>
        <w:rPr>
          <w:rFonts w:ascii="Times New Roman"/>
          <w:b w:val="false"/>
          <w:i w:val="false"/>
          <w:color w:val="000000"/>
          <w:sz w:val="24"/>
        </w:rPr>
        <w:t xml:space="preserve"> means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area below the stomach.</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an abnormally high body temperature or fever.</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decreased flow of blood.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elevated sugar content in the blood.</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elevated blood pressure.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b w:val="false"/>
          <w:i w:val="false"/>
          <w:color w:val="000000"/>
          <w:sz w:val="24"/>
        </w:rPr>
        <w:t xml:space="preserve">The medical term  </w:t>
      </w:r>
      <w:r>
        <w:rPr>
          <w:rFonts w:ascii="Times New Roman"/>
          <w:b w:val="false"/>
          <w:i/>
          <w:color w:val="000000"/>
          <w:sz w:val="24"/>
        </w:rPr>
        <w:t>macrocyte</w:t>
      </w:r>
      <w:r>
        <w:rPr>
          <w:rFonts w:ascii="Times New Roman"/>
          <w:b w:val="false"/>
          <w:i w:val="false"/>
          <w:color w:val="000000"/>
          <w:sz w:val="24"/>
        </w:rPr>
        <w:t xml:space="preserve"> means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large cell.</w:t>
      </w:r>
      <w:r>
        <w:rPr>
          <w:rFonts w:ascii="Times New Roman"/>
          <w:sz w:val="24"/>
        </w:rPr>
        <w:tab/>
        <w:br/>
        <w:tab/>
      </w:r>
      <w:r>
        <w:rPr>
          <w:rFonts w:ascii="Times New Roman"/>
          <w:sz w:val="24"/>
        </w:rPr>
        <w:t>B) small cell.</w:t>
      </w:r>
      <w:r>
        <w:rPr>
          <w:rFonts w:ascii="Times New Roman"/>
          <w:sz w:val="24"/>
        </w:rPr>
        <w:br/>
        <w:tab/>
      </w:r>
      <w:r>
        <w:rPr>
          <w:rFonts w:ascii="Times New Roman"/>
          <w:sz w:val="24"/>
        </w:rPr>
        <w:t>C) after full development.</w:t>
      </w:r>
      <w:r>
        <w:rPr>
          <w:rFonts w:ascii="Times New Roman"/>
          <w:sz w:val="24"/>
        </w:rPr>
        <w:br/>
        <w:tab/>
      </w:r>
      <w:r>
        <w:rPr>
          <w:rFonts w:ascii="Times New Roman"/>
          <w:sz w:val="24"/>
        </w:rPr>
        <w:t>D) before full development.</w:t>
      </w:r>
      <w:r>
        <w:rPr>
          <w:rFonts w:ascii="Times New Roman"/>
          <w:sz w:val="24"/>
        </w:rPr>
        <w:br/>
        <w:tab/>
      </w:r>
      <w:r>
        <w:rPr>
          <w:rFonts w:ascii="Times New Roman"/>
          <w:sz w:val="24"/>
        </w:rPr>
        <w:t>E) lack of cells.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b w:val="false"/>
          <w:i w:val="false"/>
          <w:color w:val="000000"/>
          <w:sz w:val="24"/>
        </w:rPr>
        <w:t xml:space="preserve">A  </w:t>
      </w:r>
      <w:r>
        <w:rPr>
          <w:rFonts w:ascii="Times New Roman"/>
          <w:b w:val="false"/>
          <w:i/>
          <w:color w:val="000000"/>
          <w:sz w:val="24"/>
        </w:rPr>
        <w:t>prefix</w:t>
      </w:r>
      <w:r>
        <w:rPr>
          <w:rFonts w:ascii="Times New Roman"/>
          <w:b w:val="false"/>
          <w:i w:val="false"/>
          <w:color w:val="000000"/>
          <w:sz w:val="24"/>
        </w:rPr>
        <w:t xml:space="preserve"> is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beginning of some words.</w:t>
      </w:r>
      <w:r>
        <w:rPr>
          <w:rFonts w:ascii="Times New Roman"/>
          <w:sz w:val="24"/>
        </w:rPr>
        <w:tab/>
        <w:br/>
        <w:tab/>
      </w:r>
      <w:r>
        <w:rPr>
          <w:rFonts w:ascii="Times New Roman"/>
          <w:sz w:val="24"/>
        </w:rPr>
        <w:t>B) foundation of the word that provides its meaning.</w:t>
      </w:r>
      <w:r>
        <w:rPr>
          <w:rFonts w:ascii="Times New Roman"/>
          <w:sz w:val="24"/>
        </w:rPr>
        <w:br/>
        <w:tab/>
      </w:r>
      <w:r>
        <w:rPr>
          <w:rFonts w:ascii="Times New Roman"/>
          <w:sz w:val="24"/>
        </w:rPr>
        <w:t>C) vowel that joins a root to another root or to a suffix.</w:t>
      </w:r>
      <w:r>
        <w:rPr>
          <w:rFonts w:ascii="Times New Roman"/>
          <w:sz w:val="24"/>
        </w:rPr>
        <w:br/>
        <w:tab/>
      </w:r>
      <w:r>
        <w:rPr>
          <w:rFonts w:ascii="Times New Roman"/>
          <w:sz w:val="24"/>
        </w:rPr>
        <w:t>D) combination of a root and a combining vowel.</w:t>
      </w:r>
      <w:r>
        <w:rPr>
          <w:rFonts w:ascii="Times New Roman"/>
          <w:sz w:val="24"/>
        </w:rPr>
        <w:br/>
        <w:tab/>
      </w:r>
      <w:r>
        <w:rPr>
          <w:rFonts w:ascii="Times New Roman"/>
          <w:sz w:val="24"/>
        </w:rPr>
        <w:t>E) ending of some words.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b w:val="false"/>
          <w:i w:val="false"/>
          <w:color w:val="000000"/>
          <w:sz w:val="24"/>
        </w:rPr>
        <w:t xml:space="preserve">The  </w:t>
      </w:r>
      <w:r>
        <w:rPr>
          <w:rFonts w:ascii="Times New Roman"/>
          <w:b w:val="false"/>
          <w:i/>
          <w:color w:val="000000"/>
          <w:sz w:val="24"/>
        </w:rPr>
        <w:t>root</w:t>
      </w:r>
      <w:r>
        <w:rPr>
          <w:rFonts w:ascii="Times New Roman"/>
          <w:b w:val="false"/>
          <w:i w:val="false"/>
          <w:color w:val="000000"/>
          <w:sz w:val="24"/>
        </w:rPr>
        <w:t xml:space="preserve"> is the word element that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beginning of some words.</w:t>
      </w:r>
      <w:r>
        <w:rPr>
          <w:rFonts w:ascii="Times New Roman"/>
          <w:sz w:val="24"/>
        </w:rPr>
        <w:tab/>
        <w:br/>
        <w:tab/>
      </w:r>
      <w:r>
        <w:rPr>
          <w:rFonts w:ascii="Times New Roman"/>
          <w:sz w:val="24"/>
        </w:rPr>
        <w:t>B) the foundation of the word that provides its meaning.</w:t>
      </w:r>
      <w:r>
        <w:rPr>
          <w:rFonts w:ascii="Times New Roman"/>
          <w:sz w:val="24"/>
        </w:rPr>
        <w:br/>
        <w:tab/>
      </w:r>
      <w:r>
        <w:rPr>
          <w:rFonts w:ascii="Times New Roman"/>
          <w:sz w:val="24"/>
        </w:rPr>
        <w:t>C) the ending of some words.</w:t>
      </w:r>
      <w:r>
        <w:rPr>
          <w:rFonts w:ascii="Times New Roman"/>
          <w:sz w:val="24"/>
        </w:rPr>
        <w:br/>
        <w:tab/>
      </w:r>
      <w:r>
        <w:rPr>
          <w:rFonts w:ascii="Times New Roman"/>
          <w:sz w:val="24"/>
        </w:rPr>
        <w:t>D) always followed by a combining vowel.</w:t>
      </w:r>
      <w:r>
        <w:rPr>
          <w:rFonts w:ascii="Times New Roman"/>
          <w:sz w:val="24"/>
        </w:rPr>
        <w:br/>
        <w:tab/>
      </w:r>
      <w:r>
        <w:rPr>
          <w:rFonts w:ascii="Times New Roman"/>
          <w:sz w:val="24"/>
        </w:rPr>
        <w:t>E) used to determine if the word is a noun or adjective.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b w:val="false"/>
          <w:i w:val="false"/>
          <w:color w:val="000000"/>
          <w:sz w:val="24"/>
        </w:rPr>
        <w:t xml:space="preserve">The s  </w:t>
      </w:r>
      <w:r>
        <w:rPr>
          <w:rFonts w:ascii="Times New Roman"/>
          <w:b w:val="false"/>
          <w:i/>
          <w:color w:val="000000"/>
          <w:sz w:val="24"/>
        </w:rPr>
        <w:t>uffix</w:t>
      </w:r>
      <w:r>
        <w:rPr>
          <w:rFonts w:ascii="Times New Roman"/>
          <w:b w:val="false"/>
          <w:i w:val="false"/>
          <w:color w:val="000000"/>
          <w:sz w:val="24"/>
        </w:rPr>
        <w:t xml:space="preserve"> is the word element that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the beginning of some words.</w:t>
      </w:r>
      <w:r>
        <w:rPr>
          <w:rFonts w:ascii="Times New Roman"/>
          <w:sz w:val="24"/>
        </w:rPr>
        <w:tab/>
        <w:br/>
        <w:tab/>
      </w:r>
      <w:r>
        <w:rPr>
          <w:rFonts w:ascii="Times New Roman"/>
          <w:sz w:val="24"/>
        </w:rPr>
        <w:t>B) is the foundation of the word that provides its meaning.</w:t>
      </w:r>
      <w:r>
        <w:rPr>
          <w:rFonts w:ascii="Times New Roman"/>
          <w:sz w:val="24"/>
        </w:rPr>
        <w:br/>
        <w:tab/>
      </w:r>
      <w:r>
        <w:rPr>
          <w:rFonts w:ascii="Times New Roman"/>
          <w:sz w:val="24"/>
        </w:rPr>
        <w:t>C) will only appear at the end of the word.</w:t>
      </w:r>
      <w:r>
        <w:rPr>
          <w:rFonts w:ascii="Times New Roman"/>
          <w:sz w:val="24"/>
        </w:rPr>
        <w:br/>
        <w:tab/>
      </w:r>
      <w:r>
        <w:rPr>
          <w:rFonts w:ascii="Times New Roman"/>
          <w:sz w:val="24"/>
        </w:rPr>
        <w:t>D) must be a part of every term.</w:t>
      </w:r>
      <w:r>
        <w:rPr>
          <w:rFonts w:ascii="Times New Roman"/>
          <w:sz w:val="24"/>
        </w:rPr>
        <w:br/>
        <w:tab/>
      </w:r>
      <w:r>
        <w:rPr>
          <w:rFonts w:ascii="Times New Roman"/>
          <w:sz w:val="24"/>
        </w:rPr>
        <w:t>E) is found before the combining vowel.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b w:val="false"/>
          <w:i w:val="false"/>
          <w:color w:val="000000"/>
          <w:sz w:val="24"/>
        </w:rPr>
        <w:t xml:space="preserve">The word element  </w:t>
      </w:r>
      <w:r>
        <w:rPr>
          <w:rFonts w:ascii="Times New Roman"/>
          <w:b w:val="false"/>
          <w:i/>
          <w:color w:val="000000"/>
          <w:sz w:val="24"/>
        </w:rPr>
        <w:t>-logy</w:t>
      </w:r>
      <w:r>
        <w:rPr>
          <w:rFonts w:ascii="Times New Roman"/>
          <w:b w:val="false"/>
          <w:i w:val="false"/>
          <w:color w:val="000000"/>
          <w:sz w:val="24"/>
        </w:rPr>
        <w:t xml:space="preserve"> is an example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beginning of some words.</w:t>
      </w:r>
      <w:r>
        <w:rPr>
          <w:rFonts w:ascii="Times New Roman"/>
          <w:sz w:val="24"/>
        </w:rPr>
        <w:tab/>
        <w:br/>
        <w:tab/>
      </w:r>
      <w:r>
        <w:rPr>
          <w:rFonts w:ascii="Times New Roman"/>
          <w:sz w:val="24"/>
        </w:rPr>
        <w:t>B) the foundation of the word that provides its meaning.</w:t>
      </w:r>
      <w:r>
        <w:rPr>
          <w:rFonts w:ascii="Times New Roman"/>
          <w:sz w:val="24"/>
        </w:rPr>
        <w:br/>
        <w:tab/>
      </w:r>
      <w:r>
        <w:rPr>
          <w:rFonts w:ascii="Times New Roman"/>
          <w:sz w:val="24"/>
        </w:rPr>
        <w:t>C) the vowel that joins a root to another root or to a suffix.</w:t>
      </w:r>
      <w:r>
        <w:rPr>
          <w:rFonts w:ascii="Times New Roman"/>
          <w:sz w:val="24"/>
        </w:rPr>
        <w:br/>
        <w:tab/>
      </w:r>
      <w:r>
        <w:rPr>
          <w:rFonts w:ascii="Times New Roman"/>
          <w:sz w:val="24"/>
        </w:rPr>
        <w:t>D) the combination of a root and a combining vowel.</w:t>
      </w:r>
      <w:r>
        <w:rPr>
          <w:rFonts w:ascii="Times New Roman"/>
          <w:sz w:val="24"/>
        </w:rPr>
        <w:br/>
        <w:tab/>
      </w:r>
      <w:r>
        <w:rPr>
          <w:rFonts w:ascii="Times New Roman"/>
          <w:sz w:val="24"/>
        </w:rPr>
        <w:t>E) the ending of some words.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b w:val="false"/>
          <w:i w:val="false"/>
          <w:color w:val="000000"/>
          <w:sz w:val="24"/>
        </w:rPr>
        <w:t xml:space="preserve">  </w:t>
      </w:r>
      <w:r>
        <w:rPr>
          <w:rFonts w:ascii="Times New Roman"/>
          <w:b w:val="false"/>
          <w:i/>
          <w:color w:val="000000"/>
          <w:sz w:val="24"/>
        </w:rPr>
        <w:t>Pre</w:t>
      </w:r>
      <w:r>
        <w:rPr>
          <w:rFonts w:ascii="Times New Roman"/>
          <w:b w:val="false"/>
          <w:i w:val="false"/>
          <w:color w:val="000000"/>
          <w:sz w:val="24"/>
        </w:rPr>
        <w:t>- is an example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beginning of some words.</w:t>
      </w:r>
      <w:r>
        <w:rPr>
          <w:rFonts w:ascii="Times New Roman"/>
          <w:sz w:val="24"/>
        </w:rPr>
        <w:tab/>
        <w:br/>
        <w:tab/>
      </w:r>
      <w:r>
        <w:rPr>
          <w:rFonts w:ascii="Times New Roman"/>
          <w:sz w:val="24"/>
        </w:rPr>
        <w:t>B) the foundation of the word that provides its meaning.</w:t>
      </w:r>
      <w:r>
        <w:rPr>
          <w:rFonts w:ascii="Times New Roman"/>
          <w:sz w:val="24"/>
        </w:rPr>
        <w:br/>
        <w:tab/>
      </w:r>
      <w:r>
        <w:rPr>
          <w:rFonts w:ascii="Times New Roman"/>
          <w:sz w:val="24"/>
        </w:rPr>
        <w:t>C) the vowel that joins a root to another root or to a suffix.</w:t>
      </w:r>
      <w:r>
        <w:rPr>
          <w:rFonts w:ascii="Times New Roman"/>
          <w:sz w:val="24"/>
        </w:rPr>
        <w:br/>
        <w:tab/>
      </w:r>
      <w:r>
        <w:rPr>
          <w:rFonts w:ascii="Times New Roman"/>
          <w:sz w:val="24"/>
        </w:rPr>
        <w:t>D) the combination of a root and a combining vowel.</w:t>
      </w:r>
      <w:r>
        <w:rPr>
          <w:rFonts w:ascii="Times New Roman"/>
          <w:sz w:val="24"/>
        </w:rPr>
        <w:br/>
        <w:tab/>
      </w:r>
      <w:r>
        <w:rPr>
          <w:rFonts w:ascii="Times New Roman"/>
          <w:sz w:val="24"/>
        </w:rPr>
        <w:t>E) the ending of some words.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b w:val="false"/>
          <w:i w:val="false"/>
          <w:color w:val="000000"/>
          <w:sz w:val="24"/>
        </w:rPr>
        <w:t xml:space="preserve">  </w:t>
      </w:r>
      <w:r>
        <w:rPr>
          <w:rFonts w:ascii="Times New Roman"/>
          <w:b w:val="false"/>
          <w:i/>
          <w:color w:val="000000"/>
          <w:sz w:val="24"/>
        </w:rPr>
        <w:t>Gastr/o</w:t>
      </w:r>
      <w:r>
        <w:rPr>
          <w:rFonts w:ascii="Times New Roman"/>
          <w:b w:val="false"/>
          <w:i w:val="false"/>
          <w:color w:val="000000"/>
          <w:sz w:val="24"/>
        </w:rPr>
        <w:t xml:space="preserve"> is an example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prefix that appears at the beginning of a term.</w:t>
      </w:r>
      <w:r>
        <w:rPr>
          <w:rFonts w:ascii="Times New Roman"/>
          <w:sz w:val="24"/>
        </w:rPr>
        <w:tab/>
        <w:br/>
        <w:tab/>
      </w:r>
      <w:r>
        <w:rPr>
          <w:rFonts w:ascii="Times New Roman"/>
          <w:sz w:val="24"/>
        </w:rPr>
        <w:t>B) an element from the cardiovascular system.</w:t>
      </w:r>
      <w:r>
        <w:rPr>
          <w:rFonts w:ascii="Times New Roman"/>
          <w:sz w:val="24"/>
        </w:rPr>
        <w:br/>
        <w:tab/>
      </w:r>
      <w:r>
        <w:rPr>
          <w:rFonts w:ascii="Times New Roman"/>
          <w:sz w:val="24"/>
        </w:rPr>
        <w:t>C) a suffix.</w:t>
      </w:r>
      <w:r>
        <w:rPr>
          <w:rFonts w:ascii="Times New Roman"/>
          <w:sz w:val="24"/>
        </w:rPr>
        <w:br/>
        <w:tab/>
      </w:r>
      <w:r>
        <w:rPr>
          <w:rFonts w:ascii="Times New Roman"/>
          <w:sz w:val="24"/>
        </w:rPr>
        <w:t>D) the combination of a root and a combining vowel.</w:t>
      </w:r>
      <w:r>
        <w:rPr>
          <w:rFonts w:ascii="Times New Roman"/>
          <w:sz w:val="24"/>
        </w:rPr>
        <w:br/>
        <w:tab/>
      </w:r>
      <w:r>
        <w:rPr>
          <w:rFonts w:ascii="Times New Roman"/>
          <w:sz w:val="24"/>
        </w:rPr>
        <w:t>E) the ending of some words.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b w:val="false"/>
          <w:i w:val="false"/>
          <w:color w:val="000000"/>
          <w:sz w:val="24"/>
        </w:rPr>
        <w:t xml:space="preserve">Which of the following is a correct statement regarding the term </w:t>
      </w:r>
      <w:r>
        <w:rPr>
          <w:rFonts w:ascii="Times New Roman"/>
          <w:b w:val="false"/>
          <w:i/>
          <w:color w:val="000000"/>
          <w:sz w:val="24"/>
        </w:rPr>
        <w:t>electrocardiogram</w:t>
      </w:r>
      <w:r>
        <w:rPr>
          <w:rFonts w:ascii="Times New Roman"/>
          <w:b w:val="false"/>
          <w:i w:val="false"/>
          <w:color w:val="000000"/>
          <w:sz w:val="24"/>
        </w:rPr>
        <w: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Electro is the prefix and gram is the suffix.</w:t>
      </w:r>
      <w:r>
        <w:rPr>
          <w:rFonts w:ascii="Times New Roman"/>
          <w:sz w:val="24"/>
        </w:rPr>
        <w:tab/>
        <w:br/>
        <w:tab/>
      </w:r>
      <w:r>
        <w:rPr>
          <w:rFonts w:ascii="Times New Roman"/>
          <w:sz w:val="24"/>
        </w:rPr>
        <w:t>B) The term relates to a chest x-ray.</w:t>
      </w:r>
      <w:r>
        <w:rPr>
          <w:rFonts w:ascii="Times New Roman"/>
          <w:sz w:val="24"/>
        </w:rPr>
        <w:br/>
        <w:tab/>
      </w:r>
      <w:r>
        <w:rPr>
          <w:rFonts w:ascii="Times New Roman"/>
          <w:sz w:val="24"/>
        </w:rPr>
        <w:t>C) The term contains a prefix, root, and suffix.</w:t>
      </w:r>
      <w:r>
        <w:rPr>
          <w:rFonts w:ascii="Times New Roman"/>
          <w:sz w:val="24"/>
        </w:rPr>
        <w:br/>
        <w:tab/>
      </w:r>
      <w:r>
        <w:rPr>
          <w:rFonts w:ascii="Times New Roman"/>
          <w:sz w:val="24"/>
        </w:rPr>
        <w:t>D) The term contains a prefix, root, combining form, and a suffix.</w:t>
      </w:r>
      <w:r>
        <w:rPr>
          <w:rFonts w:ascii="Times New Roman"/>
          <w:sz w:val="24"/>
        </w:rPr>
        <w:br/>
        <w:tab/>
      </w:r>
      <w:r>
        <w:rPr>
          <w:rFonts w:ascii="Times New Roman"/>
          <w:sz w:val="24"/>
        </w:rPr>
        <w:t>E) The term contains no prefix, two combining forms, and a suffix.</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b w:val="false"/>
          <w:i w:val="false"/>
          <w:color w:val="000000"/>
          <w:sz w:val="24"/>
        </w:rPr>
        <w:t>Pick the pair that is the correct plural spelling and definition: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axilae - armpit.</w:t>
      </w:r>
      <w:r>
        <w:rPr>
          <w:rFonts w:ascii="Times New Roman"/>
          <w:sz w:val="24"/>
        </w:rPr>
        <w:tab/>
        <w:br/>
        <w:tab/>
      </w:r>
      <w:r>
        <w:rPr>
          <w:rFonts w:ascii="Times New Roman"/>
          <w:sz w:val="24"/>
        </w:rPr>
        <w:t>B) septum - nose.</w:t>
      </w:r>
      <w:r>
        <w:rPr>
          <w:rFonts w:ascii="Times New Roman"/>
          <w:sz w:val="24"/>
        </w:rPr>
        <w:br/>
        <w:tab/>
      </w:r>
      <w:r>
        <w:rPr>
          <w:rFonts w:ascii="Times New Roman"/>
          <w:sz w:val="24"/>
        </w:rPr>
        <w:t>C) ganglia - swelling.</w:t>
      </w:r>
      <w:r>
        <w:rPr>
          <w:rFonts w:ascii="Times New Roman"/>
          <w:sz w:val="24"/>
        </w:rPr>
        <w:br/>
        <w:tab/>
      </w:r>
      <w:r>
        <w:rPr>
          <w:rFonts w:ascii="Times New Roman"/>
          <w:sz w:val="24"/>
        </w:rPr>
        <w:t>D) appendices - pelvic bone.</w:t>
      </w:r>
      <w:r>
        <w:rPr>
          <w:rFonts w:ascii="Times New Roman"/>
          <w:sz w:val="24"/>
        </w:rPr>
        <w:br/>
        <w:tab/>
      </w:r>
      <w:r>
        <w:rPr>
          <w:rFonts w:ascii="Times New Roman"/>
          <w:sz w:val="24"/>
        </w:rPr>
        <w:t>E) diagnosis - cause of disease.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b w:val="false"/>
          <w:i w:val="false"/>
          <w:color w:val="000000"/>
          <w:sz w:val="24"/>
        </w:rPr>
        <w:t xml:space="preserve">The element known as the  </w:t>
      </w:r>
      <w:r>
        <w:rPr>
          <w:rFonts w:ascii="Times New Roman"/>
          <w:b w:val="false"/>
          <w:i/>
          <w:color w:val="000000"/>
          <w:sz w:val="24"/>
        </w:rPr>
        <w:t>combining form</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can never begin a word.</w:t>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is the foundation of the word that provides its meaning.</w:t>
      </w:r>
      <w:r>
        <w:rPr>
          <w:rFonts w:ascii="Times New Roman"/>
          <w:sz w:val="24"/>
        </w:rPr>
      </w:r>
      <w:r>
        <w:rPr>
          <w:rFonts w:ascii="Times New Roman"/>
          <w:sz w:val="24"/>
        </w:rPr>
        <w:br/>
        <w:tab/>
      </w:r>
      <w:r>
        <w:rPr>
          <w:rFonts w:ascii="Times New Roman"/>
          <w:sz w:val="24"/>
        </w:rPr>
        <w:t>C) can only appear once in a term.</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is the combination of two roots and a combining vowel.</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is the ending of some words.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b w:val="false"/>
          <w:i w:val="false"/>
          <w:color w:val="000000"/>
          <w:sz w:val="24"/>
        </w:rPr>
        <w:t xml:space="preserve">The medical term d  </w:t>
      </w:r>
      <w:r>
        <w:rPr>
          <w:rFonts w:ascii="Times New Roman"/>
          <w:b w:val="false"/>
          <w:i/>
          <w:color w:val="000000"/>
          <w:sz w:val="24"/>
        </w:rPr>
        <w:t>ementia</w:t>
      </w:r>
      <w:r>
        <w:rPr>
          <w:rFonts w:ascii="Times New Roman"/>
          <w:b w:val="false"/>
          <w:i w:val="false"/>
          <w:color w:val="000000"/>
          <w:sz w:val="24"/>
        </w:rPr>
        <w:t xml:space="preserve"> means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condition of the skin.</w:t>
      </w:r>
      <w:r>
        <w:rPr>
          <w:rFonts w:ascii="Times New Roman"/>
          <w:sz w:val="24"/>
        </w:rPr>
        <w:tab/>
        <w:br/>
        <w:tab/>
      </w:r>
      <w:r>
        <w:rPr>
          <w:rFonts w:ascii="Times New Roman"/>
          <w:sz w:val="24"/>
        </w:rPr>
        <w:t>B) joint disease.</w:t>
      </w:r>
      <w:r>
        <w:rPr>
          <w:rFonts w:ascii="Times New Roman"/>
          <w:sz w:val="24"/>
        </w:rPr>
        <w:br/>
        <w:tab/>
      </w:r>
      <w:r>
        <w:rPr>
          <w:rFonts w:ascii="Times New Roman"/>
          <w:sz w:val="24"/>
        </w:rPr>
        <w:t>C) irreversible hearing loss.</w:t>
      </w:r>
      <w:r>
        <w:rPr>
          <w:rFonts w:ascii="Times New Roman"/>
          <w:sz w:val="24"/>
        </w:rPr>
        <w:br/>
        <w:tab/>
      </w:r>
      <w:r>
        <w:rPr>
          <w:rFonts w:ascii="Times New Roman"/>
          <w:sz w:val="24"/>
        </w:rPr>
        <w:t>D) visualization of the inside of the heart.</w:t>
      </w:r>
      <w:r>
        <w:rPr>
          <w:rFonts w:ascii="Times New Roman"/>
          <w:sz w:val="24"/>
        </w:rPr>
        <w:br/>
        <w:tab/>
      </w:r>
      <w:r>
        <w:rPr>
          <w:rFonts w:ascii="Times New Roman"/>
          <w:sz w:val="24"/>
        </w:rPr>
        <w:t>E) chronic, progressive, irreversible loss of intellectual and mental functions.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b w:val="false"/>
          <w:i w:val="false"/>
          <w:color w:val="000000"/>
          <w:sz w:val="24"/>
        </w:rPr>
        <w:t>Which of these terms can be applied to two different sites on the body?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Prostate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Urethra</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Cervical</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Gastric</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Natal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b w:val="false"/>
          <w:i w:val="false"/>
          <w:color w:val="000000"/>
          <w:sz w:val="24"/>
        </w:rPr>
        <w:t>If you wanted to document the abdominal region above the stomach, you would use the term</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bilateral.</w:t>
      </w:r>
      <w:r>
        <w:rPr>
          <w:rFonts w:ascii="Times New Roman"/>
          <w:sz w:val="24"/>
        </w:rPr>
        <w:tab/>
        <w:br/>
        <w:tab/>
      </w:r>
      <w:r>
        <w:rPr>
          <w:rFonts w:ascii="Times New Roman"/>
          <w:sz w:val="24"/>
        </w:rPr>
        <w:t>B) perinatal.</w:t>
      </w:r>
      <w:r>
        <w:rPr>
          <w:rFonts w:ascii="Times New Roman"/>
          <w:sz w:val="24"/>
        </w:rPr>
        <w:br/>
        <w:tab/>
      </w:r>
      <w:r>
        <w:rPr>
          <w:rFonts w:ascii="Times New Roman"/>
          <w:sz w:val="24"/>
        </w:rPr>
        <w:t>C) hypogastric.</w:t>
      </w:r>
      <w:r>
        <w:rPr>
          <w:rFonts w:ascii="Times New Roman"/>
          <w:sz w:val="24"/>
        </w:rPr>
        <w:br/>
        <w:tab/>
      </w:r>
      <w:r>
        <w:rPr>
          <w:rFonts w:ascii="Times New Roman"/>
          <w:sz w:val="24"/>
        </w:rPr>
        <w:t>D) lateral.</w:t>
      </w:r>
      <w:r>
        <w:rPr>
          <w:rFonts w:ascii="Times New Roman"/>
          <w:sz w:val="24"/>
        </w:rPr>
        <w:br/>
        <w:tab/>
      </w:r>
      <w:r>
        <w:rPr>
          <w:rFonts w:ascii="Times New Roman"/>
          <w:sz w:val="24"/>
        </w:rPr>
        <w:t>E) epigastric.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b w:val="false"/>
          <w:i w:val="false"/>
          <w:color w:val="000000"/>
          <w:sz w:val="24"/>
        </w:rPr>
        <w:t>When deconstructing a medical term, the first element you should identify is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root.</w:t>
      </w:r>
      <w:r>
        <w:rPr>
          <w:rFonts w:ascii="Times New Roman"/>
          <w:sz w:val="24"/>
        </w:rPr>
        <w:tab/>
        <w:br/>
        <w:tab/>
      </w:r>
      <w:r>
        <w:rPr>
          <w:rFonts w:ascii="Times New Roman"/>
          <w:sz w:val="24"/>
        </w:rPr>
        <w:t>B) prefix.</w:t>
      </w:r>
      <w:r>
        <w:rPr>
          <w:rFonts w:ascii="Times New Roman"/>
          <w:sz w:val="24"/>
        </w:rPr>
        <w:br/>
        <w:tab/>
      </w:r>
      <w:r>
        <w:rPr>
          <w:rFonts w:ascii="Times New Roman"/>
          <w:sz w:val="24"/>
        </w:rPr>
        <w:t>C) combining form.</w:t>
      </w:r>
      <w:r>
        <w:rPr>
          <w:rFonts w:ascii="Times New Roman"/>
          <w:sz w:val="24"/>
        </w:rPr>
        <w:br/>
        <w:tab/>
      </w:r>
      <w:r>
        <w:rPr>
          <w:rFonts w:ascii="Times New Roman"/>
          <w:sz w:val="24"/>
        </w:rPr>
        <w:t>D) suffix.</w:t>
      </w:r>
      <w:r>
        <w:rPr>
          <w:rFonts w:ascii="Times New Roman"/>
          <w:sz w:val="24"/>
        </w:rPr>
        <w:br/>
        <w:tab/>
      </w:r>
      <w:r>
        <w:rPr>
          <w:rFonts w:ascii="Times New Roman"/>
          <w:sz w:val="24"/>
        </w:rPr>
        <w:t>E) combining vowel.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b w:val="false"/>
          <w:i w:val="false"/>
          <w:color w:val="000000"/>
          <w:sz w:val="24"/>
        </w:rPr>
        <w:t xml:space="preserve">The meaning of the medical term  </w:t>
      </w:r>
      <w:r>
        <w:rPr>
          <w:rFonts w:ascii="Times New Roman"/>
          <w:b w:val="false"/>
          <w:i/>
          <w:color w:val="000000"/>
          <w:sz w:val="24"/>
        </w:rPr>
        <w:t>transfusion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inflammation of a joint.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transfer of blood or a blood component from a donor to a recipient.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one of the bones of the spinal column.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inside a vein.</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inflammation of the colon.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b w:val="false"/>
          <w:i w:val="false"/>
          <w:color w:val="000000"/>
          <w:sz w:val="24"/>
        </w:rPr>
        <w:t xml:space="preserve">The medical term  </w:t>
      </w:r>
      <w:r>
        <w:rPr>
          <w:rFonts w:ascii="Times New Roman"/>
          <w:b w:val="false"/>
          <w:i/>
          <w:color w:val="000000"/>
          <w:sz w:val="24"/>
        </w:rPr>
        <w:t xml:space="preserve">infusion </w:t>
      </w:r>
      <w:r>
        <w:rPr>
          <w:rFonts w:ascii="Times New Roman"/>
          <w:b w:val="false"/>
          <w:i w:val="false"/>
          <w:color w:val="000000"/>
          <w:sz w:val="24"/>
        </w:rPr>
        <w:t>means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transfer of blood or a blood component from a donor to a recipient.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inside a vein.</w:t>
      </w:r>
      <w:r>
        <w:rPr>
          <w:rFonts w:ascii="Times New Roman"/>
          <w:sz w:val="24"/>
        </w:rPr>
      </w:r>
      <w:r>
        <w:rPr>
          <w:rFonts w:ascii="Times New Roman"/>
          <w:sz w:val="24"/>
        </w:rPr>
        <w:br/>
        <w:tab/>
      </w:r>
      <w:r>
        <w:rPr>
          <w:rFonts w:ascii="Times New Roman"/>
          <w:sz w:val="24"/>
        </w:rPr>
        <w:t>C) intravenous introduction of a substance other than blood.</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persistent low arterial blood pressure.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persistent high blood pressure.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b w:val="false"/>
          <w:i w:val="false"/>
          <w:color w:val="000000"/>
          <w:sz w:val="24"/>
        </w:rPr>
        <w:t>The elements in the term "cardiomyopathy" in order are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prefix, a root, and a suffix.</w:t>
      </w:r>
      <w:r>
        <w:rPr>
          <w:rFonts w:ascii="Times New Roman"/>
          <w:sz w:val="24"/>
        </w:rPr>
        <w:tab/>
        <w:br/>
        <w:tab/>
      </w:r>
      <w:r>
        <w:rPr>
          <w:rFonts w:ascii="Times New Roman"/>
          <w:sz w:val="24"/>
        </w:rPr>
        <w:t>B) a root, a combining form, and a suffix.</w:t>
      </w:r>
      <w:r>
        <w:rPr>
          <w:rFonts w:ascii="Times New Roman"/>
          <w:sz w:val="24"/>
        </w:rPr>
        <w:br/>
        <w:tab/>
      </w:r>
      <w:r>
        <w:rPr>
          <w:rFonts w:ascii="Times New Roman"/>
          <w:sz w:val="24"/>
        </w:rPr>
        <w:t>C) a combining form, a root, and no suffix.</w:t>
      </w:r>
      <w:r>
        <w:rPr>
          <w:rFonts w:ascii="Times New Roman"/>
          <w:sz w:val="24"/>
        </w:rPr>
        <w:br/>
        <w:tab/>
      </w:r>
      <w:r>
        <w:rPr>
          <w:rFonts w:ascii="Times New Roman"/>
          <w:sz w:val="24"/>
        </w:rPr>
        <w:t>D) a combining form, a combining form, and a suffix.</w:t>
      </w:r>
      <w:r>
        <w:rPr>
          <w:rFonts w:ascii="Times New Roman"/>
          <w:sz w:val="24"/>
        </w:rPr>
        <w:br/>
        <w:tab/>
      </w:r>
      <w:r>
        <w:rPr>
          <w:rFonts w:ascii="Times New Roman"/>
          <w:sz w:val="24"/>
        </w:rPr>
        <w:t>E) a prefix, a combining form, and a suffix.</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b w:val="false"/>
          <w:i w:val="false"/>
          <w:color w:val="000000"/>
          <w:sz w:val="24"/>
        </w:rPr>
        <w:t>The correct pronunciation of "dementia"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DE-ment-ia.</w:t>
      </w:r>
      <w:r>
        <w:rPr>
          <w:rFonts w:ascii="Times New Roman"/>
          <w:sz w:val="24"/>
        </w:rPr>
        <w:tab/>
        <w:br/>
        <w:tab/>
      </w:r>
      <w:r>
        <w:rPr>
          <w:rFonts w:ascii="Times New Roman"/>
          <w:sz w:val="24"/>
        </w:rPr>
        <w:t>B) DE-men-sheah.</w:t>
      </w:r>
      <w:r>
        <w:rPr>
          <w:rFonts w:ascii="Times New Roman"/>
          <w:sz w:val="24"/>
        </w:rPr>
        <w:br/>
        <w:tab/>
      </w:r>
      <w:r>
        <w:rPr>
          <w:rFonts w:ascii="Times New Roman"/>
          <w:sz w:val="24"/>
        </w:rPr>
        <w:t>C) de-MENT-ia.</w:t>
      </w:r>
      <w:r>
        <w:rPr>
          <w:rFonts w:ascii="Times New Roman"/>
          <w:sz w:val="24"/>
        </w:rPr>
        <w:br/>
        <w:tab/>
      </w:r>
      <w:r>
        <w:rPr>
          <w:rFonts w:ascii="Times New Roman"/>
          <w:sz w:val="24"/>
        </w:rPr>
        <w:t>D) dee-MEN-she-ah.</w:t>
      </w:r>
      <w:r>
        <w:rPr>
          <w:rFonts w:ascii="Times New Roman"/>
          <w:sz w:val="24"/>
        </w:rPr>
        <w:br/>
        <w:tab/>
      </w:r>
      <w:r>
        <w:rPr>
          <w:rFonts w:ascii="Times New Roman"/>
          <w:sz w:val="24"/>
        </w:rPr>
        <w:t>E) de-men-SHE-ah.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b w:val="false"/>
          <w:i w:val="false"/>
          <w:color w:val="000000"/>
          <w:sz w:val="24"/>
        </w:rPr>
        <w:t xml:space="preserve">  </w:t>
      </w:r>
      <w:r>
        <w:rPr>
          <w:rFonts w:ascii="Times New Roman"/>
          <w:b w:val="false"/>
          <w:i/>
          <w:color w:val="000000"/>
          <w:sz w:val="24"/>
        </w:rPr>
        <w:t>Heart disease</w:t>
      </w:r>
      <w:r>
        <w:rPr>
          <w:rFonts w:ascii="Times New Roman"/>
          <w:b w:val="false"/>
          <w:i w:val="false"/>
          <w:color w:val="000000"/>
          <w:sz w:val="24"/>
        </w:rPr>
        <w:t xml:space="preserve"> would be treated by which specialty?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Cardiology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Dermatology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Gynecology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Neurology</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Gastroenterology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b w:val="false"/>
          <w:i w:val="false"/>
          <w:color w:val="000000"/>
          <w:sz w:val="24"/>
        </w:rPr>
        <w:t>An involuntary response to stimulus is a/an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reflex.</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intravenous.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reflux.</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pneumothorax.</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infarction.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b w:val="false"/>
          <w:i w:val="false"/>
          <w:color w:val="000000"/>
          <w:sz w:val="24"/>
        </w:rPr>
        <w:t>Ischemia would best be described 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disease of the heart muscle.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record of the heart's electrical signals.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sudden blockage of an artery.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lack of blood supply to tissue.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 fluid-filled cyst.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b w:val="false"/>
          <w:i w:val="false"/>
          <w:color w:val="000000"/>
          <w:sz w:val="24"/>
        </w:rPr>
        <w:t xml:space="preserve">A  </w:t>
      </w:r>
      <w:r>
        <w:rPr>
          <w:rFonts w:ascii="Times New Roman"/>
          <w:b w:val="false"/>
          <w:i/>
          <w:color w:val="000000"/>
          <w:sz w:val="24"/>
        </w:rPr>
        <w:t>myocardial infarct</w:t>
      </w:r>
      <w:r>
        <w:rPr>
          <w:rFonts w:ascii="Times New Roman"/>
          <w:b w:val="false"/>
          <w:i w:val="false"/>
          <w:color w:val="000000"/>
          <w:sz w:val="24"/>
        </w:rPr>
        <w:t xml:space="preserve"> would be evaluated by 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neurologist.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dermatologist.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gynecologist.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cardiologist.</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gastroenterologist.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b w:val="false"/>
          <w:i w:val="false"/>
          <w:color w:val="000000"/>
          <w:sz w:val="24"/>
        </w:rPr>
        <w:t>Pneumonia has the same meaning 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pleurisy.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pneumonitis.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pulmonary.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pneumothorax.</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pneumococcus.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b w:val="false"/>
          <w:i w:val="false"/>
          <w:color w:val="000000"/>
          <w:sz w:val="24"/>
        </w:rPr>
        <w:t xml:space="preserve">Which of the following suffixes have the same meaning as  </w:t>
      </w:r>
      <w:r>
        <w:rPr>
          <w:rFonts w:ascii="Times New Roman"/>
          <w:b w:val="false"/>
          <w:i/>
          <w:color w:val="000000"/>
          <w:sz w:val="24"/>
        </w:rPr>
        <w:t>al?</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ic and ary</w:t>
      </w:r>
      <w:r>
        <w:rPr>
          <w:rFonts w:ascii="Times New Roman"/>
          <w:sz w:val="24"/>
        </w:rPr>
        <w:tab/>
        <w:br/>
        <w:tab/>
      </w:r>
      <w:r>
        <w:rPr>
          <w:rFonts w:ascii="Times New Roman"/>
          <w:sz w:val="24"/>
        </w:rPr>
        <w:t>B) itis and otomy</w:t>
      </w:r>
      <w:r>
        <w:rPr>
          <w:rFonts w:ascii="Times New Roman"/>
          <w:sz w:val="24"/>
        </w:rPr>
        <w:br/>
        <w:tab/>
      </w:r>
      <w:r>
        <w:rPr>
          <w:rFonts w:ascii="Times New Roman"/>
          <w:sz w:val="24"/>
        </w:rPr>
        <w:t>C) ule and ia</w:t>
      </w:r>
      <w:r>
        <w:rPr>
          <w:rFonts w:ascii="Times New Roman"/>
          <w:sz w:val="24"/>
        </w:rPr>
        <w:br/>
        <w:tab/>
      </w:r>
      <w:r>
        <w:rPr>
          <w:rFonts w:ascii="Times New Roman"/>
          <w:sz w:val="24"/>
        </w:rPr>
        <w:t>D) ation and um</w:t>
      </w:r>
      <w:r>
        <w:rPr>
          <w:rFonts w:ascii="Times New Roman"/>
          <w:sz w:val="24"/>
        </w:rPr>
        <w:br/>
        <w:tab/>
      </w:r>
      <w:r>
        <w:rPr>
          <w:rFonts w:ascii="Times New Roman"/>
          <w:sz w:val="24"/>
        </w:rPr>
        <w:t>E) itis and emia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b w:val="false"/>
          <w:i w:val="false"/>
          <w:color w:val="000000"/>
          <w:sz w:val="24"/>
        </w:rPr>
        <w:t>Which statement is true about the term "pneumothorax"?</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has one suffix and one prefix.</w:t>
      </w:r>
      <w:r>
        <w:rPr>
          <w:rFonts w:ascii="Times New Roman"/>
          <w:sz w:val="24"/>
        </w:rPr>
        <w:tab/>
        <w:br/>
        <w:tab/>
      </w:r>
      <w:r>
        <w:rPr>
          <w:rFonts w:ascii="Times New Roman"/>
          <w:sz w:val="24"/>
        </w:rPr>
        <w:t>B) It lacks a combining vowel.</w:t>
      </w:r>
      <w:r>
        <w:rPr>
          <w:rFonts w:ascii="Times New Roman"/>
          <w:sz w:val="24"/>
        </w:rPr>
        <w:br/>
        <w:tab/>
      </w:r>
      <w:r>
        <w:rPr>
          <w:rFonts w:ascii="Times New Roman"/>
          <w:sz w:val="24"/>
        </w:rPr>
        <w:t>C) Thorax is a combining form.</w:t>
      </w:r>
      <w:r>
        <w:rPr>
          <w:rFonts w:ascii="Times New Roman"/>
          <w:sz w:val="24"/>
        </w:rPr>
        <w:br/>
        <w:tab/>
      </w:r>
      <w:r>
        <w:rPr>
          <w:rFonts w:ascii="Times New Roman"/>
          <w:sz w:val="24"/>
        </w:rPr>
        <w:t>D) This term has one root and one combining form.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b w:val="false"/>
          <w:i w:val="false"/>
          <w:color w:val="000000"/>
          <w:sz w:val="24"/>
        </w:rPr>
        <w:t>Which one of these terms is a diagnostic test?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Cardiomyopathy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Cardiology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Electrocardiogram</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Myocardium</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Cardiologist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b w:val="false"/>
          <w:i w:val="false"/>
          <w:color w:val="000000"/>
          <w:sz w:val="24"/>
        </w:rPr>
        <w:t xml:space="preserve">Choose the answer that correctly spells the word indicated by the pronunciation key </w:t>
      </w:r>
      <w:r>
        <w:rPr>
          <w:rFonts w:ascii="Times New Roman"/>
          <w:b/>
          <w:i w:val="false"/>
          <w:color w:val="000000"/>
          <w:sz w:val="24"/>
        </w:rPr>
        <w:t>MACK</w:t>
      </w:r>
      <w:r>
        <w:rPr>
          <w:rFonts w:ascii="Times New Roman"/>
          <w:b w:val="false"/>
          <w:i w:val="false"/>
          <w:color w:val="000000"/>
          <w:sz w:val="24"/>
        </w:rPr>
        <w:t>-roh-</w:t>
      </w:r>
      <w:r>
        <w:rPr>
          <w:rFonts w:ascii="Times New Roman"/>
          <w:b/>
          <w:i w:val="false"/>
          <w:color w:val="000000"/>
          <w:sz w:val="24"/>
        </w:rPr>
        <w:t>SIT</w:t>
      </w:r>
      <w:r>
        <w:rPr>
          <w:rFonts w:ascii="Times New Roman"/>
          <w:b w:val="false"/>
          <w:i w:val="false"/>
          <w:color w:val="000000"/>
          <w:sz w:val="24"/>
        </w:rPr>
        <w:t>-ik.</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macrositic</w:t>
      </w:r>
      <w:r>
        <w:rPr>
          <w:rFonts w:ascii="Times New Roman"/>
          <w:sz w:val="24"/>
        </w:rPr>
        <w:tab/>
        <w:br/>
        <w:tab/>
      </w:r>
      <w:r>
        <w:rPr>
          <w:rFonts w:ascii="Times New Roman"/>
          <w:sz w:val="24"/>
        </w:rPr>
        <w:t>B) mackrositic</w:t>
      </w:r>
      <w:r>
        <w:rPr>
          <w:rFonts w:ascii="Times New Roman"/>
          <w:sz w:val="24"/>
        </w:rPr>
        <w:br/>
        <w:tab/>
      </w:r>
      <w:r>
        <w:rPr>
          <w:rFonts w:ascii="Times New Roman"/>
          <w:sz w:val="24"/>
        </w:rPr>
        <w:t>C) mackrocyt</w:t>
      </w:r>
      <w:r>
        <w:rPr>
          <w:rFonts w:ascii="Times New Roman"/>
          <w:sz w:val="24"/>
        </w:rPr>
        <w:br/>
        <w:tab/>
      </w:r>
      <w:r>
        <w:rPr>
          <w:rFonts w:ascii="Times New Roman"/>
          <w:sz w:val="24"/>
        </w:rPr>
        <w:t>D) maacrohcyte</w:t>
      </w:r>
      <w:r>
        <w:rPr>
          <w:rFonts w:ascii="Times New Roman"/>
          <w:sz w:val="24"/>
        </w:rPr>
        <w:br/>
        <w:tab/>
      </w:r>
      <w:r>
        <w:rPr>
          <w:rFonts w:ascii="Times New Roman"/>
          <w:sz w:val="24"/>
        </w:rPr>
        <w:t>E) macrocytic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sz w:val="24"/>
        </w:rPr>
        <w:t>Which of the following terms means sticky secretion?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Mucus</w:t>
      </w:r>
      <w:r>
        <w:rPr>
          <w:rFonts w:ascii="Times New Roman"/>
          <w:sz w:val="24"/>
        </w:rPr>
        <w:tab/>
        <w:br/>
        <w:tab/>
      </w:r>
      <w:r>
        <w:rPr>
          <w:rFonts w:ascii="Times New Roman"/>
          <w:sz w:val="24"/>
        </w:rPr>
        <w:t>B) Mucous</w:t>
      </w:r>
      <w:r>
        <w:rPr>
          <w:rFonts w:ascii="Times New Roman"/>
          <w:sz w:val="24"/>
        </w:rPr>
        <w:br/>
        <w:tab/>
      </w:r>
      <w:r>
        <w:rPr>
          <w:rFonts w:ascii="Times New Roman"/>
          <w:sz w:val="24"/>
        </w:rPr>
        <w:t>C) Prostate</w:t>
      </w:r>
      <w:r>
        <w:rPr>
          <w:rFonts w:ascii="Times New Roman"/>
          <w:sz w:val="24"/>
        </w:rPr>
        <w:br/>
        <w:tab/>
      </w:r>
      <w:r>
        <w:rPr>
          <w:rFonts w:ascii="Times New Roman"/>
          <w:sz w:val="24"/>
        </w:rPr>
        <w:t>D) Prostrate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sz w:val="24"/>
        </w:rPr>
        <w:t>Which of the following terms means pertaining to the mucosa?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Mucus</w:t>
      </w:r>
      <w:r>
        <w:rPr>
          <w:rFonts w:ascii="Times New Roman"/>
          <w:sz w:val="24"/>
        </w:rPr>
        <w:tab/>
        <w:br/>
        <w:tab/>
      </w:r>
      <w:r>
        <w:rPr>
          <w:rFonts w:ascii="Times New Roman"/>
          <w:sz w:val="24"/>
        </w:rPr>
        <w:t>B) Mucous</w:t>
      </w:r>
      <w:r>
        <w:rPr>
          <w:rFonts w:ascii="Times New Roman"/>
          <w:sz w:val="24"/>
        </w:rPr>
        <w:br/>
        <w:tab/>
      </w:r>
      <w:r>
        <w:rPr>
          <w:rFonts w:ascii="Times New Roman"/>
          <w:sz w:val="24"/>
        </w:rPr>
        <w:t>C) Prostate</w:t>
      </w:r>
      <w:r>
        <w:rPr>
          <w:rFonts w:ascii="Times New Roman"/>
          <w:sz w:val="24"/>
        </w:rPr>
        <w:br/>
        <w:tab/>
      </w:r>
      <w:r>
        <w:rPr>
          <w:rFonts w:ascii="Times New Roman"/>
          <w:sz w:val="24"/>
        </w:rPr>
        <w:t>D) Prostrate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sz w:val="24"/>
        </w:rPr>
        <w:t>Which of the following terms means organ surrounding the urethra at the base of the male urinary bladder?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Mucus</w:t>
      </w:r>
      <w:r>
        <w:rPr>
          <w:rFonts w:ascii="Times New Roman"/>
          <w:sz w:val="24"/>
        </w:rPr>
        <w:tab/>
        <w:br/>
        <w:tab/>
      </w:r>
      <w:r>
        <w:rPr>
          <w:rFonts w:ascii="Times New Roman"/>
          <w:sz w:val="24"/>
        </w:rPr>
        <w:t>B) Mucous</w:t>
      </w:r>
      <w:r>
        <w:rPr>
          <w:rFonts w:ascii="Times New Roman"/>
          <w:sz w:val="24"/>
        </w:rPr>
        <w:br/>
        <w:tab/>
      </w:r>
      <w:r>
        <w:rPr>
          <w:rFonts w:ascii="Times New Roman"/>
          <w:sz w:val="24"/>
        </w:rPr>
        <w:t>C) Prostate</w:t>
      </w:r>
      <w:r>
        <w:rPr>
          <w:rFonts w:ascii="Times New Roman"/>
          <w:sz w:val="24"/>
        </w:rPr>
        <w:br/>
        <w:tab/>
      </w:r>
      <w:r>
        <w:rPr>
          <w:rFonts w:ascii="Times New Roman"/>
          <w:sz w:val="24"/>
        </w:rPr>
        <w:t>D) Prostrate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sz w:val="24"/>
        </w:rPr>
        <w:t>Which of the following terms means to lay flat or to be overcome by physical weakness or exhaustion?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Mucus</w:t>
      </w:r>
      <w:r>
        <w:rPr>
          <w:rFonts w:ascii="Times New Roman"/>
          <w:sz w:val="24"/>
        </w:rPr>
        <w:tab/>
        <w:br/>
        <w:tab/>
      </w:r>
      <w:r>
        <w:rPr>
          <w:rFonts w:ascii="Times New Roman"/>
          <w:sz w:val="24"/>
        </w:rPr>
        <w:t>B) Mucous</w:t>
      </w:r>
      <w:r>
        <w:rPr>
          <w:rFonts w:ascii="Times New Roman"/>
          <w:sz w:val="24"/>
        </w:rPr>
        <w:br/>
        <w:tab/>
      </w:r>
      <w:r>
        <w:rPr>
          <w:rFonts w:ascii="Times New Roman"/>
          <w:sz w:val="24"/>
        </w:rPr>
        <w:t>C) Prostate</w:t>
      </w:r>
      <w:r>
        <w:rPr>
          <w:rFonts w:ascii="Times New Roman"/>
          <w:sz w:val="24"/>
        </w:rPr>
        <w:br/>
        <w:tab/>
      </w:r>
      <w:r>
        <w:rPr>
          <w:rFonts w:ascii="Times New Roman"/>
          <w:sz w:val="24"/>
        </w:rPr>
        <w:t>D) Prostrate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sz w:val="24"/>
        </w:rPr>
        <w:t>Which of the following terms means backward flow?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Reflux</w:t>
      </w:r>
      <w:r>
        <w:rPr>
          <w:rFonts w:ascii="Times New Roman"/>
          <w:sz w:val="24"/>
        </w:rPr>
        <w:tab/>
        <w:br/>
        <w:tab/>
      </w:r>
      <w:r>
        <w:rPr>
          <w:rFonts w:ascii="Times New Roman"/>
          <w:sz w:val="24"/>
        </w:rPr>
        <w:t>B) Reflex</w:t>
      </w:r>
      <w:r>
        <w:rPr>
          <w:rFonts w:ascii="Times New Roman"/>
          <w:sz w:val="24"/>
        </w:rPr>
        <w:br/>
        <w:tab/>
      </w:r>
      <w:r>
        <w:rPr>
          <w:rFonts w:ascii="Times New Roman"/>
          <w:sz w:val="24"/>
        </w:rPr>
        <w:t>C) Ilium</w:t>
      </w:r>
      <w:r>
        <w:rPr>
          <w:rFonts w:ascii="Times New Roman"/>
          <w:sz w:val="24"/>
        </w:rPr>
        <w:br/>
        <w:tab/>
      </w:r>
      <w:r>
        <w:rPr>
          <w:rFonts w:ascii="Times New Roman"/>
          <w:sz w:val="24"/>
        </w:rPr>
        <w:t>D) Ileum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sz w:val="24"/>
        </w:rPr>
        <w:t>Which of the following terms means involuntary response to a stimuli?</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Reflux</w:t>
      </w:r>
      <w:r>
        <w:rPr>
          <w:rFonts w:ascii="Times New Roman"/>
          <w:sz w:val="24"/>
        </w:rPr>
        <w:tab/>
        <w:br/>
        <w:tab/>
      </w:r>
      <w:r>
        <w:rPr>
          <w:rFonts w:ascii="Times New Roman"/>
          <w:sz w:val="24"/>
        </w:rPr>
        <w:t>B) Reflex</w:t>
      </w:r>
      <w:r>
        <w:rPr>
          <w:rFonts w:ascii="Times New Roman"/>
          <w:sz w:val="24"/>
        </w:rPr>
        <w:br/>
        <w:tab/>
      </w:r>
      <w:r>
        <w:rPr>
          <w:rFonts w:ascii="Times New Roman"/>
          <w:sz w:val="24"/>
        </w:rPr>
        <w:t>C) Ilium</w:t>
      </w:r>
      <w:r>
        <w:rPr>
          <w:rFonts w:ascii="Times New Roman"/>
          <w:sz w:val="24"/>
        </w:rPr>
        <w:br/>
        <w:tab/>
      </w:r>
      <w:r>
        <w:rPr>
          <w:rFonts w:ascii="Times New Roman"/>
          <w:sz w:val="24"/>
        </w:rPr>
        <w:t>D) Ileum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w:t>
        <w:tab/>
      </w:r>
      <w:r>
        <w:rPr>
          <w:rFonts w:ascii="Times New Roman"/>
          <w:sz w:val="24"/>
        </w:rPr>
        <w:t>Which of the following terms means pelvic bone?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Reflux</w:t>
      </w:r>
      <w:r>
        <w:rPr>
          <w:rFonts w:ascii="Times New Roman"/>
          <w:sz w:val="24"/>
        </w:rPr>
        <w:tab/>
        <w:br/>
        <w:tab/>
      </w:r>
      <w:r>
        <w:rPr>
          <w:rFonts w:ascii="Times New Roman"/>
          <w:sz w:val="24"/>
        </w:rPr>
        <w:t>B) Reflex</w:t>
      </w:r>
      <w:r>
        <w:rPr>
          <w:rFonts w:ascii="Times New Roman"/>
          <w:sz w:val="24"/>
        </w:rPr>
        <w:br/>
        <w:tab/>
      </w:r>
      <w:r>
        <w:rPr>
          <w:rFonts w:ascii="Times New Roman"/>
          <w:sz w:val="24"/>
        </w:rPr>
        <w:t>C) Ilium</w:t>
      </w:r>
      <w:r>
        <w:rPr>
          <w:rFonts w:ascii="Times New Roman"/>
          <w:sz w:val="24"/>
        </w:rPr>
        <w:br/>
        <w:tab/>
      </w:r>
      <w:r>
        <w:rPr>
          <w:rFonts w:ascii="Times New Roman"/>
          <w:sz w:val="24"/>
        </w:rPr>
        <w:t>D) Ileum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sz w:val="24"/>
        </w:rPr>
        <w:t>Which of the following terms means area of the small intestine?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Reflux</w:t>
      </w:r>
      <w:r>
        <w:rPr>
          <w:rFonts w:ascii="Times New Roman"/>
          <w:sz w:val="24"/>
        </w:rPr>
        <w:tab/>
        <w:br/>
        <w:tab/>
      </w:r>
      <w:r>
        <w:rPr>
          <w:rFonts w:ascii="Times New Roman"/>
          <w:sz w:val="24"/>
        </w:rPr>
        <w:t>B) Reflex</w:t>
      </w:r>
      <w:r>
        <w:rPr>
          <w:rFonts w:ascii="Times New Roman"/>
          <w:sz w:val="24"/>
        </w:rPr>
        <w:br/>
        <w:tab/>
      </w:r>
      <w:r>
        <w:rPr>
          <w:rFonts w:ascii="Times New Roman"/>
          <w:sz w:val="24"/>
        </w:rPr>
        <w:t>C) Ilium</w:t>
      </w:r>
      <w:r>
        <w:rPr>
          <w:rFonts w:ascii="Times New Roman"/>
          <w:sz w:val="24"/>
        </w:rPr>
        <w:br/>
        <w:tab/>
      </w:r>
      <w:r>
        <w:rPr>
          <w:rFonts w:ascii="Times New Roman"/>
          <w:sz w:val="24"/>
        </w:rPr>
        <w:t>D) Ileum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sz w:val="24"/>
        </w:rPr>
        <w:t>Which of the following terms means to determine the cause of a disease?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Diagnose</w:t>
      </w:r>
      <w:r>
        <w:rPr>
          <w:rFonts w:ascii="Times New Roman"/>
          <w:sz w:val="24"/>
        </w:rPr>
        <w:tab/>
        <w:br/>
        <w:tab/>
      </w:r>
      <w:r>
        <w:rPr>
          <w:rFonts w:ascii="Times New Roman"/>
          <w:sz w:val="24"/>
        </w:rPr>
        <w:t>B) Ischemia</w:t>
      </w:r>
      <w:r>
        <w:rPr>
          <w:rFonts w:ascii="Times New Roman"/>
          <w:sz w:val="24"/>
        </w:rPr>
        <w:br/>
        <w:tab/>
      </w:r>
      <w:r>
        <w:rPr>
          <w:rFonts w:ascii="Times New Roman"/>
          <w:sz w:val="24"/>
        </w:rPr>
        <w:t>C) Prognosis</w:t>
      </w:r>
      <w:r>
        <w:rPr>
          <w:rFonts w:ascii="Times New Roman"/>
          <w:sz w:val="24"/>
        </w:rPr>
        <w:br/>
        <w:tab/>
      </w:r>
      <w:r>
        <w:rPr>
          <w:rFonts w:ascii="Times New Roman"/>
          <w:sz w:val="24"/>
        </w:rPr>
        <w:t>D) Infarct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sz w:val="24"/>
        </w:rPr>
        <w:t>Which of the following terms means lack of blood supply to a tissue?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Diagnose</w:t>
      </w:r>
      <w:r>
        <w:rPr>
          <w:rFonts w:ascii="Times New Roman"/>
          <w:sz w:val="24"/>
        </w:rPr>
        <w:tab/>
        <w:br/>
        <w:tab/>
      </w:r>
      <w:r>
        <w:rPr>
          <w:rFonts w:ascii="Times New Roman"/>
          <w:sz w:val="24"/>
        </w:rPr>
        <w:t>B) Ischemia</w:t>
      </w:r>
      <w:r>
        <w:rPr>
          <w:rFonts w:ascii="Times New Roman"/>
          <w:sz w:val="24"/>
        </w:rPr>
        <w:br/>
        <w:tab/>
      </w:r>
      <w:r>
        <w:rPr>
          <w:rFonts w:ascii="Times New Roman"/>
          <w:sz w:val="24"/>
        </w:rPr>
        <w:t>C) Prognosis</w:t>
      </w:r>
      <w:r>
        <w:rPr>
          <w:rFonts w:ascii="Times New Roman"/>
          <w:sz w:val="24"/>
        </w:rPr>
        <w:br/>
        <w:tab/>
      </w:r>
      <w:r>
        <w:rPr>
          <w:rFonts w:ascii="Times New Roman"/>
          <w:sz w:val="24"/>
        </w:rPr>
        <w:t>D) Infarct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sz w:val="24"/>
        </w:rPr>
        <w:t>Which of the following terms means to make a prediction on the probable outcome of a disease?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Diagnose</w:t>
      </w:r>
      <w:r>
        <w:rPr>
          <w:rFonts w:ascii="Times New Roman"/>
          <w:sz w:val="24"/>
        </w:rPr>
        <w:tab/>
        <w:br/>
        <w:tab/>
      </w:r>
      <w:r>
        <w:rPr>
          <w:rFonts w:ascii="Times New Roman"/>
          <w:sz w:val="24"/>
        </w:rPr>
        <w:t>B) Ischemia</w:t>
      </w:r>
      <w:r>
        <w:rPr>
          <w:rFonts w:ascii="Times New Roman"/>
          <w:sz w:val="24"/>
        </w:rPr>
        <w:br/>
        <w:tab/>
      </w:r>
      <w:r>
        <w:rPr>
          <w:rFonts w:ascii="Times New Roman"/>
          <w:sz w:val="24"/>
        </w:rPr>
        <w:t>C) Prognosis</w:t>
      </w:r>
      <w:r>
        <w:rPr>
          <w:rFonts w:ascii="Times New Roman"/>
          <w:sz w:val="24"/>
        </w:rPr>
        <w:br/>
        <w:tab/>
      </w:r>
      <w:r>
        <w:rPr>
          <w:rFonts w:ascii="Times New Roman"/>
          <w:sz w:val="24"/>
        </w:rPr>
        <w:t>D) Infarct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sz w:val="24"/>
        </w:rPr>
        <w:t>Which of the following terms means an area of cell death resulting from blocked blood supply?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Diagnose</w:t>
      </w:r>
      <w:r>
        <w:rPr>
          <w:rFonts w:ascii="Times New Roman"/>
          <w:sz w:val="24"/>
        </w:rPr>
        <w:tab/>
        <w:br/>
        <w:tab/>
      </w:r>
      <w:r>
        <w:rPr>
          <w:rFonts w:ascii="Times New Roman"/>
          <w:sz w:val="24"/>
        </w:rPr>
        <w:t>B) Ischemia</w:t>
      </w:r>
      <w:r>
        <w:rPr>
          <w:rFonts w:ascii="Times New Roman"/>
          <w:sz w:val="24"/>
        </w:rPr>
        <w:br/>
        <w:tab/>
      </w:r>
      <w:r>
        <w:rPr>
          <w:rFonts w:ascii="Times New Roman"/>
          <w:sz w:val="24"/>
        </w:rPr>
        <w:t>C) Prognosis</w:t>
      </w:r>
      <w:r>
        <w:rPr>
          <w:rFonts w:ascii="Times New Roman"/>
          <w:sz w:val="24"/>
        </w:rPr>
        <w:br/>
        <w:tab/>
      </w:r>
      <w:r>
        <w:rPr>
          <w:rFonts w:ascii="Times New Roman"/>
          <w:sz w:val="24"/>
        </w:rPr>
        <w:t>D) Infarct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FILL IN THE BLANK. Write the word or phrase that best completes each statement or answers the question.</w:t>
        <w:br/>
      </w:r>
      <w:r>
        <w:rPr>
          <w:rFonts w:ascii="Times New Roman"/>
          <w:b/>
          <w:sz w:val="24"/>
        </w:rPr>
        <w:t>114)</w:t>
        <w:tab/>
      </w:r>
      <w:r>
        <w:rPr>
          <w:rFonts w:ascii="Times New Roman"/>
          <w:b w:val="false"/>
          <w:i w:val="false"/>
          <w:color w:val="000000"/>
          <w:sz w:val="24"/>
        </w:rPr>
        <w:t xml:space="preserve">Write the word that the pronunciation key is describing, </w:t>
      </w:r>
      <w:r>
        <w:rPr>
          <w:rFonts w:ascii="Times New Roman"/>
          <w:b/>
          <w:i w:val="false"/>
          <w:color w:val="000000"/>
          <w:sz w:val="24"/>
        </w:rPr>
        <w:t>IN</w:t>
      </w:r>
      <w:r>
        <w:rPr>
          <w:rFonts w:ascii="Times New Roman"/>
          <w:b w:val="false"/>
          <w:i w:val="false"/>
          <w:color w:val="000000"/>
          <w:sz w:val="24"/>
        </w:rPr>
        <w:t>-trah-</w:t>
      </w:r>
      <w:r>
        <w:rPr>
          <w:rFonts w:ascii="Times New Roman"/>
          <w:b/>
          <w:i w:val="false"/>
          <w:color w:val="000000"/>
          <w:sz w:val="24"/>
        </w:rPr>
        <w:t>VEE</w:t>
      </w:r>
      <w:r>
        <w:rPr>
          <w:rFonts w:ascii="Times New Roman"/>
          <w:b w:val="false"/>
          <w:i w:val="false"/>
          <w:color w:val="000000"/>
          <w:sz w:val="24"/>
        </w:rPr>
        <w:t>-nus.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b w:val="false"/>
          <w:i w:val="false"/>
          <w:color w:val="000000"/>
          <w:sz w:val="24"/>
        </w:rPr>
        <w:t xml:space="preserve">The singular form of the word  </w:t>
      </w:r>
      <w:r>
        <w:rPr>
          <w:rFonts w:ascii="Times New Roman"/>
          <w:b w:val="false"/>
          <w:i/>
          <w:color w:val="000000"/>
          <w:sz w:val="24"/>
        </w:rPr>
        <w:t>ganglia</w:t>
      </w:r>
      <w:r>
        <w:rPr>
          <w:rFonts w:ascii="Times New Roman"/>
          <w:b w:val="false"/>
          <w:i w:val="false"/>
          <w:color w:val="000000"/>
          <w:sz w:val="24"/>
        </w:rPr>
        <w: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116)</w:t>
        <w:tab/>
      </w:r>
      <w:r>
        <w:rPr>
          <w:rFonts w:ascii="Times New Roman"/>
          <w:b w:val="false"/>
          <w:i w:val="false"/>
          <w:color w:val="000000"/>
          <w:sz w:val="24"/>
        </w:rPr>
        <w:t>The plural form of the name of the bones of the spinal column.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117)</w:t>
        <w:tab/>
      </w:r>
      <w:r>
        <w:rPr>
          <w:rFonts w:ascii="Times New Roman"/>
          <w:b w:val="false"/>
          <w:i w:val="false"/>
          <w:color w:val="000000"/>
          <w:sz w:val="24"/>
        </w:rPr>
        <w:t xml:space="preserve">The plural form of the medical term  </w:t>
      </w:r>
      <w:r>
        <w:rPr>
          <w:rFonts w:ascii="Times New Roman"/>
          <w:b w:val="false"/>
          <w:i/>
          <w:color w:val="000000"/>
          <w:sz w:val="24"/>
        </w:rPr>
        <w:t>phalanx</w:t>
      </w:r>
      <w:r>
        <w:rPr>
          <w:rFonts w:ascii="Times New Roman"/>
          <w:b w:val="false"/>
          <w:i w:val="false"/>
          <w:color w:val="000000"/>
          <w:sz w:val="24"/>
        </w:rPr>
        <w: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118)</w:t>
        <w:tab/>
      </w:r>
      <w:r>
        <w:rPr>
          <w:rFonts w:ascii="Times New Roman"/>
          <w:b w:val="false"/>
          <w:i w:val="false"/>
          <w:color w:val="000000"/>
          <w:sz w:val="24"/>
        </w:rPr>
        <w:t>The tube that carries urine from the kidney to the bladder.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119)</w:t>
        <w:tab/>
      </w:r>
      <w:r>
        <w:rPr>
          <w:rFonts w:ascii="Times New Roman"/>
          <w:b w:val="false"/>
          <w:i w:val="false"/>
          <w:color w:val="000000"/>
          <w:sz w:val="24"/>
        </w:rPr>
        <w:t xml:space="preserve">Write the word that the pronunciation key is describing, </w:t>
      </w:r>
      <w:r>
        <w:rPr>
          <w:rFonts w:ascii="Times New Roman"/>
          <w:b/>
          <w:i w:val="false"/>
          <w:color w:val="000000"/>
          <w:sz w:val="24"/>
        </w:rPr>
        <w:t>HIGH</w:t>
      </w:r>
      <w:r>
        <w:rPr>
          <w:rFonts w:ascii="Times New Roman"/>
          <w:b w:val="false"/>
          <w:i w:val="false"/>
          <w:color w:val="000000"/>
          <w:sz w:val="24"/>
        </w:rPr>
        <w:t>-po-</w:t>
      </w:r>
      <w:r>
        <w:rPr>
          <w:rFonts w:ascii="Times New Roman"/>
          <w:b/>
          <w:i w:val="false"/>
          <w:color w:val="000000"/>
          <w:sz w:val="24"/>
        </w:rPr>
        <w:t>TEN</w:t>
      </w:r>
      <w:r>
        <w:rPr>
          <w:rFonts w:ascii="Times New Roman"/>
          <w:b w:val="false"/>
          <w:i w:val="false"/>
          <w:color w:val="000000"/>
          <w:sz w:val="24"/>
        </w:rPr>
        <w:t>-siv.</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Basco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Elements are the word parts such as roots, combining forms, prefixes and suffixes. They are used to build the word.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prefix is the word element found at the beginning of the word. Not every word has a prefix, but it is a commonly used word element.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The root in the term  </w:t>
      </w:r>
      <w:r>
        <w:rPr>
          <w:rFonts w:ascii="Times New Roman" w:hAnsi="Times New Roman"/>
          <w:b w:val="false"/>
          <w:i/>
          <w:color w:val="000000"/>
          <w:sz w:val="32"/>
        </w:rPr>
        <w:t xml:space="preserve">microcyte </w:t>
      </w:r>
      <w:r>
        <w:rPr>
          <w:rFonts w:ascii="Times New Roman" w:hAnsi="Times New Roman"/>
          <w:b w:val="false"/>
          <w:i w:val="false"/>
          <w:color w:val="000000"/>
          <w:sz w:val="32"/>
        </w:rPr>
        <w:t xml:space="preserve">is -  </w:t>
      </w:r>
      <w:r>
        <w:rPr>
          <w:rFonts w:ascii="Times New Roman" w:hAnsi="Times New Roman"/>
          <w:b w:val="false"/>
          <w:i/>
          <w:color w:val="000000"/>
          <w:sz w:val="32"/>
        </w:rPr>
        <w:t>cyte</w:t>
      </w:r>
      <w:r>
        <w:rPr>
          <w:rFonts w:ascii="Times New Roman" w:hAnsi="Times New Roman"/>
          <w:b w:val="false"/>
          <w:i w:val="false"/>
          <w:color w:val="000000"/>
          <w:sz w:val="32"/>
        </w:rPr>
        <w: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root for the medical term is respir-.</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Cardi is the word element that is a root. It means heart.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The word element  </w:t>
      </w:r>
      <w:r>
        <w:rPr>
          <w:rFonts w:ascii="Times New Roman" w:hAnsi="Times New Roman"/>
          <w:b w:val="false"/>
          <w:i/>
          <w:color w:val="000000"/>
          <w:sz w:val="32"/>
        </w:rPr>
        <w:t>logy</w:t>
      </w:r>
      <w:r>
        <w:rPr>
          <w:rFonts w:ascii="Times New Roman" w:hAnsi="Times New Roman"/>
          <w:b w:val="false"/>
          <w:i w:val="false"/>
          <w:color w:val="000000"/>
          <w:sz w:val="32"/>
        </w:rPr>
        <w:t xml:space="preserve"> is a suffix that means  </w:t>
      </w:r>
      <w:r>
        <w:rPr>
          <w:rFonts w:ascii="Times New Roman" w:hAnsi="Times New Roman"/>
          <w:b w:val="false"/>
          <w:i/>
          <w:color w:val="000000"/>
          <w:sz w:val="32"/>
        </w:rPr>
        <w:t>study of</w:t>
      </w:r>
      <w:r>
        <w:rPr>
          <w:rFonts w:ascii="Times New Roman" w:hAnsi="Times New Roman"/>
          <w:b w:val="false"/>
          <w:i w:val="false"/>
          <w:color w:val="000000"/>
          <w:sz w:val="32"/>
        </w:rPr>
        <w: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The word element -ive is a suffix that means  </w:t>
      </w:r>
      <w:r>
        <w:rPr>
          <w:rFonts w:ascii="Times New Roman" w:hAnsi="Times New Roman"/>
          <w:b w:val="false"/>
          <w:i/>
          <w:color w:val="000000"/>
          <w:sz w:val="32"/>
        </w:rPr>
        <w:t>pertaining to, quality of or nature of.</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The singular form is axilla, therefore when making a word that ends in  </w:t>
      </w:r>
      <w:r>
        <w:rPr>
          <w:rFonts w:ascii="Times New Roman" w:hAnsi="Times New Roman"/>
          <w:b w:val="false"/>
          <w:i/>
          <w:color w:val="000000"/>
          <w:sz w:val="32"/>
        </w:rPr>
        <w:t>a</w:t>
      </w:r>
      <w:r>
        <w:rPr>
          <w:rFonts w:ascii="Times New Roman" w:hAnsi="Times New Roman"/>
          <w:b w:val="false"/>
          <w:i w:val="false"/>
          <w:color w:val="000000"/>
          <w:sz w:val="32"/>
        </w:rPr>
        <w:t xml:space="preserve"> plural, add an  </w:t>
      </w:r>
      <w:r>
        <w:rPr>
          <w:rFonts w:ascii="Times New Roman" w:hAnsi="Times New Roman"/>
          <w:b w:val="false"/>
          <w:i/>
          <w:color w:val="000000"/>
          <w:sz w:val="32"/>
        </w:rPr>
        <w:t>e</w:t>
      </w:r>
      <w:r>
        <w:rPr>
          <w:rFonts w:ascii="Times New Roman" w:hAnsi="Times New Roman"/>
          <w:b w:val="false"/>
          <w:i w:val="false"/>
          <w:color w:val="000000"/>
          <w:sz w:val="32"/>
        </w:rPr>
        <w:t xml:space="preserve"> to the end.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singular form of the term that means a wall dividing two cavities is septum; septa is the plural form.</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When the word ends in  </w:t>
      </w:r>
      <w:r>
        <w:rPr>
          <w:rFonts w:ascii="Times New Roman" w:hAnsi="Times New Roman"/>
          <w:b w:val="false"/>
          <w:i/>
          <w:color w:val="000000"/>
          <w:sz w:val="32"/>
        </w:rPr>
        <w:t>-is</w:t>
      </w:r>
      <w:r>
        <w:rPr>
          <w:rFonts w:ascii="Times New Roman" w:hAnsi="Times New Roman"/>
          <w:b w:val="false"/>
          <w:i w:val="false"/>
          <w:color w:val="000000"/>
          <w:sz w:val="32"/>
        </w:rPr>
        <w:t xml:space="preserve">, to make it plural, drop the  </w:t>
      </w:r>
      <w:r>
        <w:rPr>
          <w:rFonts w:ascii="Times New Roman" w:hAnsi="Times New Roman"/>
          <w:b w:val="false"/>
          <w:i/>
          <w:color w:val="000000"/>
          <w:sz w:val="32"/>
        </w:rPr>
        <w:t>-is</w:t>
      </w:r>
      <w:r>
        <w:rPr>
          <w:rFonts w:ascii="Times New Roman" w:hAnsi="Times New Roman"/>
          <w:b w:val="false"/>
          <w:i w:val="false"/>
          <w:color w:val="000000"/>
          <w:sz w:val="32"/>
        </w:rPr>
        <w:t xml:space="preserve"> and replace it with  </w:t>
      </w:r>
      <w:r>
        <w:rPr>
          <w:rFonts w:ascii="Times New Roman" w:hAnsi="Times New Roman"/>
          <w:b w:val="false"/>
          <w:i/>
          <w:color w:val="000000"/>
          <w:sz w:val="32"/>
        </w:rPr>
        <w:t>-es.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  </w:t>
      </w:r>
      <w:r>
        <w:rPr>
          <w:rFonts w:ascii="Times New Roman" w:hAnsi="Times New Roman"/>
          <w:b w:val="false"/>
          <w:i/>
          <w:color w:val="000000"/>
          <w:sz w:val="32"/>
        </w:rPr>
        <w:t>My/o</w:t>
      </w:r>
      <w:r>
        <w:rPr>
          <w:rFonts w:ascii="Times New Roman" w:hAnsi="Times New Roman"/>
          <w:b w:val="false"/>
          <w:i w:val="false"/>
          <w:color w:val="000000"/>
          <w:sz w:val="32"/>
        </w:rPr>
        <w:t xml:space="preserve"> is an example of the combination of a root and a combining vowel, and means muscle.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suffix that refers to a doctor with a specialty practice is -ist.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In the term gastric, the suffix is -ic, which means pertaining to; the root is gastr- which means stomach.</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In the term  </w:t>
      </w:r>
      <w:r>
        <w:rPr>
          <w:rFonts w:ascii="Times New Roman" w:hAnsi="Times New Roman"/>
          <w:b w:val="false"/>
          <w:i/>
          <w:color w:val="000000"/>
          <w:sz w:val="32"/>
        </w:rPr>
        <w:t>hypotension</w:t>
      </w:r>
      <w:r>
        <w:rPr>
          <w:rFonts w:ascii="Times New Roman" w:hAnsi="Times New Roman"/>
          <w:b w:val="false"/>
          <w:i w:val="false"/>
          <w:color w:val="000000"/>
          <w:sz w:val="32"/>
        </w:rPr>
        <w:t xml:space="preserve">, the prefix is  </w:t>
      </w:r>
      <w:r>
        <w:rPr>
          <w:rFonts w:ascii="Times New Roman" w:hAnsi="Times New Roman"/>
          <w:b w:val="false"/>
          <w:i/>
          <w:color w:val="000000"/>
          <w:sz w:val="32"/>
        </w:rPr>
        <w:t>hypo-</w:t>
      </w:r>
      <w:r>
        <w:rPr>
          <w:rFonts w:ascii="Times New Roman" w:hAnsi="Times New Roman"/>
          <w:b w:val="false"/>
          <w:i w:val="false"/>
          <w:color w:val="000000"/>
          <w:sz w:val="32"/>
        </w:rPr>
        <w:t xml:space="preserve"> and it means less than normal.</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The root of the word  </w:t>
      </w:r>
      <w:r>
        <w:rPr>
          <w:rFonts w:ascii="Times New Roman" w:hAnsi="Times New Roman"/>
          <w:b w:val="false"/>
          <w:i/>
          <w:color w:val="000000"/>
          <w:sz w:val="32"/>
        </w:rPr>
        <w:t>bilateral</w:t>
      </w:r>
      <w:r>
        <w:rPr>
          <w:rFonts w:ascii="Times New Roman" w:hAnsi="Times New Roman"/>
          <w:b w:val="false"/>
          <w:i w:val="false"/>
          <w:color w:val="000000"/>
          <w:sz w:val="32"/>
        </w:rPr>
        <w:t xml:space="preserve"> is  </w:t>
      </w:r>
      <w:r>
        <w:rPr>
          <w:rFonts w:ascii="Times New Roman" w:hAnsi="Times New Roman"/>
          <w:b w:val="false"/>
          <w:i/>
          <w:color w:val="000000"/>
          <w:sz w:val="32"/>
        </w:rPr>
        <w:t>lat-,</w:t>
      </w:r>
      <w:r>
        <w:rPr>
          <w:rFonts w:ascii="Times New Roman" w:hAnsi="Times New Roman"/>
          <w:b w:val="false"/>
          <w:i w:val="false"/>
          <w:color w:val="000000"/>
          <w:sz w:val="32"/>
        </w:rPr>
        <w:t xml:space="preserve"> which means side.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The suffix  </w:t>
      </w:r>
      <w:r>
        <w:rPr>
          <w:rFonts w:ascii="Times New Roman" w:hAnsi="Times New Roman"/>
          <w:b w:val="false"/>
          <w:i/>
          <w:color w:val="000000"/>
          <w:sz w:val="32"/>
        </w:rPr>
        <w:t>-pathy</w:t>
      </w:r>
      <w:r>
        <w:rPr>
          <w:rFonts w:ascii="Times New Roman" w:hAnsi="Times New Roman"/>
          <w:b w:val="false"/>
          <w:i w:val="false"/>
          <w:color w:val="000000"/>
          <w:sz w:val="32"/>
        </w:rPr>
        <w:t xml:space="preserve"> means disease. The suffix  </w:t>
      </w:r>
      <w:r>
        <w:rPr>
          <w:rFonts w:ascii="Times New Roman" w:hAnsi="Times New Roman"/>
          <w:b w:val="false"/>
          <w:i/>
          <w:color w:val="000000"/>
          <w:sz w:val="32"/>
        </w:rPr>
        <w:t>-logy</w:t>
      </w:r>
      <w:r>
        <w:rPr>
          <w:rFonts w:ascii="Times New Roman" w:hAnsi="Times New Roman"/>
          <w:b w:val="false"/>
          <w:i w:val="false"/>
          <w:color w:val="000000"/>
          <w:sz w:val="32"/>
        </w:rPr>
        <w:t xml:space="preserve"> means study of, the suffix  </w:t>
      </w:r>
      <w:r>
        <w:rPr>
          <w:rFonts w:ascii="Times New Roman" w:hAnsi="Times New Roman"/>
          <w:b w:val="false"/>
          <w:i/>
          <w:color w:val="000000"/>
          <w:sz w:val="32"/>
        </w:rPr>
        <w:t xml:space="preserve">-itis </w:t>
      </w:r>
      <w:r>
        <w:rPr>
          <w:rFonts w:ascii="Times New Roman" w:hAnsi="Times New Roman"/>
          <w:b w:val="false"/>
          <w:i w:val="false"/>
          <w:color w:val="000000"/>
          <w:sz w:val="32"/>
        </w:rPr>
        <w:t xml:space="preserve">means inflammation, the suffix  </w:t>
      </w:r>
      <w:r>
        <w:rPr>
          <w:rFonts w:ascii="Times New Roman" w:hAnsi="Times New Roman"/>
          <w:b w:val="false"/>
          <w:i/>
          <w:color w:val="000000"/>
          <w:sz w:val="32"/>
        </w:rPr>
        <w:t>-gram</w:t>
      </w:r>
      <w:r>
        <w:rPr>
          <w:rFonts w:ascii="Times New Roman" w:hAnsi="Times New Roman"/>
          <w:b w:val="false"/>
          <w:i w:val="false"/>
          <w:color w:val="000000"/>
          <w:sz w:val="32"/>
        </w:rPr>
        <w:t xml:space="preserve"> means record, and the suffix  </w:t>
      </w:r>
      <w:r>
        <w:rPr>
          <w:rFonts w:ascii="Times New Roman" w:hAnsi="Times New Roman"/>
          <w:b w:val="false"/>
          <w:i/>
          <w:color w:val="000000"/>
          <w:sz w:val="32"/>
        </w:rPr>
        <w:t>-plasty</w:t>
      </w:r>
      <w:r>
        <w:rPr>
          <w:rFonts w:ascii="Times New Roman" w:hAnsi="Times New Roman"/>
          <w:b w:val="false"/>
          <w:i w:val="false"/>
          <w:color w:val="000000"/>
          <w:sz w:val="32"/>
        </w:rPr>
        <w:t xml:space="preserve"> means surgical repair of.</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The suffix  </w:t>
      </w:r>
      <w:r>
        <w:rPr>
          <w:rFonts w:ascii="Times New Roman" w:hAnsi="Times New Roman"/>
          <w:b w:val="false"/>
          <w:i/>
          <w:color w:val="000000"/>
          <w:sz w:val="32"/>
        </w:rPr>
        <w:t>-ary</w:t>
      </w:r>
      <w:r>
        <w:rPr>
          <w:rFonts w:ascii="Times New Roman" w:hAnsi="Times New Roman"/>
          <w:b w:val="false"/>
          <w:i w:val="false"/>
          <w:color w:val="000000"/>
          <w:sz w:val="32"/>
        </w:rPr>
        <w:t xml:space="preserve"> means pertaining to. The suffix  </w:t>
      </w:r>
      <w:r>
        <w:rPr>
          <w:rFonts w:ascii="Times New Roman" w:hAnsi="Times New Roman"/>
          <w:b w:val="false"/>
          <w:i/>
          <w:color w:val="000000"/>
          <w:sz w:val="32"/>
        </w:rPr>
        <w:t>-logy</w:t>
      </w:r>
      <w:r>
        <w:rPr>
          <w:rFonts w:ascii="Times New Roman" w:hAnsi="Times New Roman"/>
          <w:b w:val="false"/>
          <w:i w:val="false"/>
          <w:color w:val="000000"/>
          <w:sz w:val="32"/>
        </w:rPr>
        <w:t xml:space="preserve"> means study of, the suffix  </w:t>
      </w:r>
      <w:r>
        <w:rPr>
          <w:rFonts w:ascii="Times New Roman" w:hAnsi="Times New Roman"/>
          <w:b w:val="false"/>
          <w:i/>
          <w:color w:val="000000"/>
          <w:sz w:val="32"/>
        </w:rPr>
        <w:t>-um</w:t>
      </w:r>
      <w:r>
        <w:rPr>
          <w:rFonts w:ascii="Times New Roman" w:hAnsi="Times New Roman"/>
          <w:b w:val="false"/>
          <w:i w:val="false"/>
          <w:color w:val="000000"/>
          <w:sz w:val="32"/>
        </w:rPr>
        <w:t xml:space="preserve"> means structure, the suffix -  </w:t>
      </w:r>
      <w:r>
        <w:rPr>
          <w:rFonts w:ascii="Times New Roman" w:hAnsi="Times New Roman"/>
          <w:b w:val="false"/>
          <w:i/>
          <w:color w:val="000000"/>
          <w:sz w:val="32"/>
        </w:rPr>
        <w:t>osa</w:t>
      </w:r>
      <w:r>
        <w:rPr>
          <w:rFonts w:ascii="Times New Roman" w:hAnsi="Times New Roman"/>
          <w:b w:val="false"/>
          <w:i w:val="false"/>
          <w:color w:val="000000"/>
          <w:sz w:val="32"/>
        </w:rPr>
        <w:t xml:space="preserve"> means full of or like, and the suffix  </w:t>
      </w:r>
      <w:r>
        <w:rPr>
          <w:rFonts w:ascii="Times New Roman" w:hAnsi="Times New Roman"/>
          <w:b w:val="false"/>
          <w:i/>
          <w:color w:val="000000"/>
          <w:sz w:val="32"/>
        </w:rPr>
        <w:t>-ia</w:t>
      </w:r>
      <w:r>
        <w:rPr>
          <w:rFonts w:ascii="Times New Roman" w:hAnsi="Times New Roman"/>
          <w:b w:val="false"/>
          <w:i w:val="false"/>
          <w:color w:val="000000"/>
          <w:sz w:val="32"/>
        </w:rPr>
        <w:t xml:space="preserve"> means condition.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The suffix  </w:t>
      </w:r>
      <w:r>
        <w:rPr>
          <w:rFonts w:ascii="Times New Roman" w:hAnsi="Times New Roman"/>
          <w:b w:val="false"/>
          <w:i/>
          <w:color w:val="000000"/>
          <w:sz w:val="32"/>
        </w:rPr>
        <w:t>-logy</w:t>
      </w:r>
      <w:r>
        <w:rPr>
          <w:rFonts w:ascii="Times New Roman" w:hAnsi="Times New Roman"/>
          <w:b w:val="false"/>
          <w:i w:val="false"/>
          <w:color w:val="000000"/>
          <w:sz w:val="32"/>
        </w:rPr>
        <w:t xml:space="preserve"> means study of. The suffix  </w:t>
      </w:r>
      <w:r>
        <w:rPr>
          <w:rFonts w:ascii="Times New Roman" w:hAnsi="Times New Roman"/>
          <w:b w:val="false"/>
          <w:i/>
          <w:color w:val="000000"/>
          <w:sz w:val="32"/>
        </w:rPr>
        <w:t>-ist</w:t>
      </w:r>
      <w:r>
        <w:rPr>
          <w:rFonts w:ascii="Times New Roman" w:hAnsi="Times New Roman"/>
          <w:b w:val="false"/>
          <w:i w:val="false"/>
          <w:color w:val="000000"/>
          <w:sz w:val="32"/>
        </w:rPr>
        <w:t xml:space="preserve"> means specialist, the suffixes  </w:t>
      </w:r>
      <w:r>
        <w:rPr>
          <w:rFonts w:ascii="Times New Roman" w:hAnsi="Times New Roman"/>
          <w:b w:val="false"/>
          <w:i/>
          <w:color w:val="000000"/>
          <w:sz w:val="32"/>
        </w:rPr>
        <w:t>-ary</w:t>
      </w:r>
      <w:r>
        <w:rPr>
          <w:rFonts w:ascii="Times New Roman" w:hAnsi="Times New Roman"/>
          <w:b w:val="false"/>
          <w:i w:val="false"/>
          <w:color w:val="000000"/>
          <w:sz w:val="32"/>
        </w:rPr>
        <w:t xml:space="preserve"> and  </w:t>
      </w:r>
      <w:r>
        <w:rPr>
          <w:rFonts w:ascii="Times New Roman" w:hAnsi="Times New Roman"/>
          <w:b w:val="false"/>
          <w:i/>
          <w:color w:val="000000"/>
          <w:sz w:val="32"/>
        </w:rPr>
        <w:t>-ous</w:t>
      </w:r>
      <w:r>
        <w:rPr>
          <w:rFonts w:ascii="Times New Roman" w:hAnsi="Times New Roman"/>
          <w:b w:val="false"/>
          <w:i w:val="false"/>
          <w:color w:val="000000"/>
          <w:sz w:val="32"/>
        </w:rPr>
        <w:t xml:space="preserve"> mean pertaining to, and the suffix  </w:t>
      </w:r>
      <w:r>
        <w:rPr>
          <w:rFonts w:ascii="Times New Roman" w:hAnsi="Times New Roman"/>
          <w:b w:val="false"/>
          <w:i/>
          <w:color w:val="000000"/>
          <w:sz w:val="32"/>
        </w:rPr>
        <w:t>-um</w:t>
      </w:r>
      <w:r>
        <w:rPr>
          <w:rFonts w:ascii="Times New Roman" w:hAnsi="Times New Roman"/>
          <w:b w:val="false"/>
          <w:i w:val="false"/>
          <w:color w:val="000000"/>
          <w:sz w:val="32"/>
        </w:rPr>
        <w:t xml:space="preserve"> means structure.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term pericardium means structure (-um) around (peri-) the heart (card/i).</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term postnatal means pertaining to (-al) after (post-) birth (nat-).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term hypertension means condition of (-ion) higher than normal (hyper-) pressure (-tens-).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The correct form of the root for the word  </w:t>
      </w:r>
      <w:r>
        <w:rPr>
          <w:rFonts w:ascii="Times New Roman" w:hAnsi="Times New Roman"/>
          <w:b w:val="false"/>
          <w:i/>
          <w:color w:val="000000"/>
          <w:sz w:val="32"/>
        </w:rPr>
        <w:t>pneumonia</w:t>
      </w:r>
      <w:r>
        <w:rPr>
          <w:rFonts w:ascii="Times New Roman" w:hAnsi="Times New Roman"/>
          <w:b w:val="false"/>
          <w:i w:val="false"/>
          <w:color w:val="000000"/>
          <w:sz w:val="32"/>
        </w:rPr>
        <w:t xml:space="preserve"> is pneumon-.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term epigastric means pertaining to (-ic) above (epi-) the stomach (gastr-).</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term ilia (plural for ilium). The correct spellings for the other words are hypertension, cardiomyopathy, pneumothorax, and bilateral.</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Every term has at least one root. The terms "-ic" and "-um" are suffixes. The root will often link elements. The letters "a" and "o" are considered to be combining vowels. The root can appear at any area of the term.</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suffix is a group of letters found at the end of a root or combining form.</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The combining form for  </w:t>
      </w:r>
      <w:r>
        <w:rPr>
          <w:rFonts w:ascii="Times New Roman" w:hAnsi="Times New Roman"/>
          <w:b w:val="false"/>
          <w:i/>
          <w:color w:val="000000"/>
          <w:sz w:val="32"/>
        </w:rPr>
        <w:t>heart</w:t>
      </w:r>
      <w:r>
        <w:rPr>
          <w:rFonts w:ascii="Times New Roman" w:hAnsi="Times New Roman"/>
          <w:b w:val="false"/>
          <w:i w:val="false"/>
          <w:color w:val="000000"/>
          <w:sz w:val="32"/>
        </w:rPr>
        <w:t xml:space="preserve"> is </w:t>
      </w:r>
      <w:r>
        <w:rPr>
          <w:rFonts w:ascii="Times New Roman" w:hAnsi="Times New Roman"/>
          <w:b w:val="false"/>
          <w:i/>
          <w:color w:val="000000"/>
          <w:sz w:val="32"/>
        </w:rPr>
        <w:t>cardi/o</w:t>
      </w:r>
      <w:r>
        <w:rPr>
          <w:rFonts w:ascii="Times New Roman" w:hAnsi="Times New Roman"/>
          <w:b w:val="false"/>
          <w:i w:val="false"/>
          <w:color w:val="000000"/>
          <w:sz w:val="32"/>
        </w:rPr>
        <w: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The prefix hyper- means  </w:t>
      </w:r>
      <w:r>
        <w:rPr>
          <w:rFonts w:ascii="Times New Roman" w:hAnsi="Times New Roman"/>
          <w:b w:val="false"/>
          <w:i/>
          <w:color w:val="000000"/>
          <w:sz w:val="32"/>
        </w:rPr>
        <w:t>above</w:t>
      </w:r>
      <w:r>
        <w:rPr>
          <w:rFonts w:ascii="Times New Roman" w:hAnsi="Times New Roman"/>
          <w:b w:val="false"/>
          <w:i w:val="false"/>
          <w:color w:val="000000"/>
          <w:sz w:val="32"/>
        </w:rPr>
        <w:t xml:space="preserve"> and the prefix hypo means  </w:t>
      </w:r>
      <w:r>
        <w:rPr>
          <w:rFonts w:ascii="Times New Roman" w:hAnsi="Times New Roman"/>
          <w:b w:val="false"/>
          <w:i/>
          <w:color w:val="000000"/>
          <w:sz w:val="32"/>
        </w:rPr>
        <w:t>below</w:t>
      </w:r>
      <w:r>
        <w:rPr>
          <w:rFonts w:ascii="Times New Roman" w:hAnsi="Times New Roman"/>
          <w:b w:val="false"/>
          <w:i w:val="false"/>
          <w:color w:val="000000"/>
          <w:sz w:val="32"/>
        </w:rPr>
        <w: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root becomes a combining form when a vowel is added to it. A medical term can have more than one root. A prefix is an element that is added to the beginning of the word, not the end. The root is derived from the Latin or Greek languages. Suffixes are added to the root at the end of the word.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most commonly used combining vowel is "o" followed by "a".</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The term pericardium has the prefix  </w:t>
      </w:r>
      <w:r>
        <w:rPr>
          <w:rFonts w:ascii="Times New Roman" w:hAnsi="Times New Roman"/>
          <w:b w:val="false"/>
          <w:i/>
          <w:color w:val="000000"/>
          <w:sz w:val="32"/>
        </w:rPr>
        <w:t>epi-</w:t>
      </w:r>
      <w:r>
        <w:rPr>
          <w:rFonts w:ascii="Times New Roman" w:hAnsi="Times New Roman"/>
          <w:b w:val="false"/>
          <w:i w:val="false"/>
          <w:color w:val="000000"/>
          <w:sz w:val="32"/>
        </w:rPr>
        <w:t xml:space="preserve"> which means  </w:t>
      </w:r>
      <w:r>
        <w:rPr>
          <w:rFonts w:ascii="Times New Roman" w:hAnsi="Times New Roman"/>
          <w:b w:val="false"/>
          <w:i/>
          <w:color w:val="000000"/>
          <w:sz w:val="32"/>
        </w:rPr>
        <w:t>around</w:t>
      </w:r>
      <w:r>
        <w:rPr>
          <w:rFonts w:ascii="Times New Roman" w:hAnsi="Times New Roman"/>
          <w:b w:val="false"/>
          <w:i w:val="false"/>
          <w:color w:val="000000"/>
          <w:sz w:val="32"/>
        </w:rPr>
        <w: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The suffix  </w:t>
      </w:r>
      <w:r>
        <w:rPr>
          <w:rFonts w:ascii="Times New Roman" w:hAnsi="Times New Roman"/>
          <w:b w:val="false"/>
          <w:i/>
          <w:color w:val="000000"/>
          <w:sz w:val="32"/>
        </w:rPr>
        <w:t>-gram</w:t>
      </w:r>
      <w:r>
        <w:rPr>
          <w:rFonts w:ascii="Times New Roman" w:hAnsi="Times New Roman"/>
          <w:b w:val="false"/>
          <w:i w:val="false"/>
          <w:color w:val="000000"/>
          <w:sz w:val="32"/>
        </w:rPr>
        <w:t xml:space="preserve"> means record. The suffix  </w:t>
      </w:r>
      <w:r>
        <w:rPr>
          <w:rFonts w:ascii="Times New Roman" w:hAnsi="Times New Roman"/>
          <w:b w:val="false"/>
          <w:i/>
          <w:color w:val="000000"/>
          <w:sz w:val="32"/>
        </w:rPr>
        <w:t>-um</w:t>
      </w:r>
      <w:r>
        <w:rPr>
          <w:rFonts w:ascii="Times New Roman" w:hAnsi="Times New Roman"/>
          <w:b w:val="false"/>
          <w:i w:val="false"/>
          <w:color w:val="000000"/>
          <w:sz w:val="32"/>
        </w:rPr>
        <w:t xml:space="preserve"> means structure, the suffix  </w:t>
      </w:r>
      <w:r>
        <w:rPr>
          <w:rFonts w:ascii="Times New Roman" w:hAnsi="Times New Roman"/>
          <w:b w:val="false"/>
          <w:i/>
          <w:color w:val="000000"/>
          <w:sz w:val="32"/>
        </w:rPr>
        <w:t>-al</w:t>
      </w:r>
      <w:r>
        <w:rPr>
          <w:rFonts w:ascii="Times New Roman" w:hAnsi="Times New Roman"/>
          <w:b w:val="false"/>
          <w:i w:val="false"/>
          <w:color w:val="000000"/>
          <w:sz w:val="32"/>
        </w:rPr>
        <w:t xml:space="preserve"> means pertaining to, the suffix  </w:t>
      </w:r>
      <w:r>
        <w:rPr>
          <w:rFonts w:ascii="Times New Roman" w:hAnsi="Times New Roman"/>
          <w:b w:val="false"/>
          <w:i/>
          <w:color w:val="000000"/>
          <w:sz w:val="32"/>
        </w:rPr>
        <w:t>-ion</w:t>
      </w:r>
      <w:r>
        <w:rPr>
          <w:rFonts w:ascii="Times New Roman" w:hAnsi="Times New Roman"/>
          <w:b w:val="false"/>
          <w:i w:val="false"/>
          <w:color w:val="000000"/>
          <w:sz w:val="32"/>
        </w:rPr>
        <w:t xml:space="preserve"> means action or condition, and the suffix  </w:t>
      </w:r>
      <w:r>
        <w:rPr>
          <w:rFonts w:ascii="Times New Roman" w:hAnsi="Times New Roman"/>
          <w:b w:val="false"/>
          <w:i/>
          <w:color w:val="000000"/>
          <w:sz w:val="32"/>
        </w:rPr>
        <w:t>-tic</w:t>
      </w:r>
      <w:r>
        <w:rPr>
          <w:rFonts w:ascii="Times New Roman" w:hAnsi="Times New Roman"/>
          <w:b w:val="false"/>
          <w:i w:val="false"/>
          <w:color w:val="000000"/>
          <w:sz w:val="32"/>
        </w:rPr>
        <w:t xml:space="preserve"> means pertaining to.</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Gastroenterology has two combining forms:  </w:t>
      </w:r>
      <w:r>
        <w:rPr>
          <w:rFonts w:ascii="Times New Roman" w:hAnsi="Times New Roman"/>
          <w:b w:val="false"/>
          <w:i/>
          <w:color w:val="000000"/>
          <w:sz w:val="32"/>
        </w:rPr>
        <w:t>gastr/o</w:t>
      </w:r>
      <w:r>
        <w:rPr>
          <w:rFonts w:ascii="Times New Roman" w:hAnsi="Times New Roman"/>
          <w:b w:val="false"/>
          <w:i w:val="false"/>
          <w:color w:val="000000"/>
          <w:sz w:val="32"/>
        </w:rPr>
        <w:t xml:space="preserve"> (stomach) and intestines (  </w:t>
      </w:r>
      <w:r>
        <w:rPr>
          <w:rFonts w:ascii="Times New Roman" w:hAnsi="Times New Roman"/>
          <w:b w:val="false"/>
          <w:i/>
          <w:color w:val="000000"/>
          <w:sz w:val="32"/>
        </w:rPr>
        <w:t>enter/o</w:t>
      </w:r>
      <w:r>
        <w:rPr>
          <w:rFonts w:ascii="Times New Roman" w:hAnsi="Times New Roman"/>
          <w:b w:val="false"/>
          <w:i w:val="false"/>
          <w:color w:val="000000"/>
          <w:sz w:val="32"/>
        </w:rPr>
        <w: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The term  </w:t>
      </w:r>
      <w:r>
        <w:rPr>
          <w:rFonts w:ascii="Times New Roman" w:hAnsi="Times New Roman"/>
          <w:b w:val="false"/>
          <w:i/>
          <w:color w:val="000000"/>
          <w:sz w:val="32"/>
        </w:rPr>
        <w:t>dermatology</w:t>
      </w:r>
      <w:r>
        <w:rPr>
          <w:rFonts w:ascii="Times New Roman" w:hAnsi="Times New Roman"/>
          <w:b w:val="false"/>
          <w:i w:val="false"/>
          <w:color w:val="000000"/>
          <w:sz w:val="32"/>
        </w:rPr>
        <w:t xml:space="preserve"> is the term that contains the suffix  </w:t>
      </w:r>
      <w:r>
        <w:rPr>
          <w:rFonts w:ascii="Times New Roman" w:hAnsi="Times New Roman"/>
          <w:b w:val="false"/>
          <w:i/>
          <w:color w:val="000000"/>
          <w:sz w:val="32"/>
        </w:rPr>
        <w:t>-logy</w:t>
      </w:r>
      <w:r>
        <w:rPr>
          <w:rFonts w:ascii="Times New Roman" w:hAnsi="Times New Roman"/>
          <w:b w:val="false"/>
          <w:i w:val="false"/>
          <w:color w:val="000000"/>
          <w:sz w:val="32"/>
        </w:rPr>
        <w:t xml:space="preserve">, which means  </w:t>
      </w:r>
      <w:r>
        <w:rPr>
          <w:rFonts w:ascii="Times New Roman" w:hAnsi="Times New Roman"/>
          <w:b w:val="false"/>
          <w:i/>
          <w:color w:val="000000"/>
          <w:sz w:val="32"/>
        </w:rPr>
        <w:t xml:space="preserve">study of. </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The suffix  </w:t>
      </w:r>
      <w:r>
        <w:rPr>
          <w:rFonts w:ascii="Times New Roman" w:hAnsi="Times New Roman"/>
          <w:b w:val="false"/>
          <w:i/>
          <w:color w:val="000000"/>
          <w:sz w:val="32"/>
        </w:rPr>
        <w:t>-ia</w:t>
      </w:r>
      <w:r>
        <w:rPr>
          <w:rFonts w:ascii="Times New Roman" w:hAnsi="Times New Roman"/>
          <w:b w:val="false"/>
          <w:i w:val="false"/>
          <w:color w:val="000000"/>
          <w:sz w:val="32"/>
        </w:rPr>
        <w:t xml:space="preserve"> means condition.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The term  </w:t>
      </w:r>
      <w:r>
        <w:rPr>
          <w:rFonts w:ascii="Times New Roman" w:hAnsi="Times New Roman"/>
          <w:b w:val="false"/>
          <w:i/>
          <w:color w:val="000000"/>
          <w:sz w:val="32"/>
        </w:rPr>
        <w:t>infarction</w:t>
      </w:r>
      <w:r>
        <w:rPr>
          <w:rFonts w:ascii="Times New Roman" w:hAnsi="Times New Roman"/>
          <w:b w:val="false"/>
          <w:i w:val="false"/>
          <w:color w:val="000000"/>
          <w:sz w:val="32"/>
        </w:rPr>
        <w:t xml:space="preserve"> has the suffix  </w:t>
      </w:r>
      <w:r>
        <w:rPr>
          <w:rFonts w:ascii="Times New Roman" w:hAnsi="Times New Roman"/>
          <w:b w:val="false"/>
          <w:i/>
          <w:color w:val="000000"/>
          <w:sz w:val="32"/>
        </w:rPr>
        <w:t>-ion</w:t>
      </w:r>
      <w:r>
        <w:rPr>
          <w:rFonts w:ascii="Times New Roman" w:hAnsi="Times New Roman"/>
          <w:b w:val="false"/>
          <w:i w:val="false"/>
          <w:color w:val="000000"/>
          <w:sz w:val="32"/>
        </w:rPr>
        <w:t xml:space="preserve"> which means  </w:t>
      </w:r>
      <w:r>
        <w:rPr>
          <w:rFonts w:ascii="Times New Roman" w:hAnsi="Times New Roman"/>
          <w:b w:val="false"/>
          <w:i/>
          <w:color w:val="000000"/>
          <w:sz w:val="32"/>
        </w:rPr>
        <w:t>action</w:t>
      </w:r>
      <w:r>
        <w:rPr>
          <w:rFonts w:ascii="Times New Roman" w:hAnsi="Times New Roman"/>
          <w:b w:val="false"/>
          <w:i w:val="false"/>
          <w:color w:val="000000"/>
          <w:sz w:val="32"/>
        </w:rPr>
        <w: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The term  </w:t>
      </w:r>
      <w:r>
        <w:rPr>
          <w:rFonts w:ascii="Times New Roman" w:hAnsi="Times New Roman"/>
          <w:b w:val="false"/>
          <w:i/>
          <w:color w:val="000000"/>
          <w:sz w:val="32"/>
        </w:rPr>
        <w:t>endocarditis</w:t>
      </w:r>
      <w:r>
        <w:rPr>
          <w:rFonts w:ascii="Times New Roman" w:hAnsi="Times New Roman"/>
          <w:b w:val="false"/>
          <w:i w:val="false"/>
          <w:color w:val="000000"/>
          <w:sz w:val="32"/>
        </w:rPr>
        <w:t xml:space="preserve"> has the prefix  </w:t>
      </w:r>
      <w:r>
        <w:rPr>
          <w:rFonts w:ascii="Times New Roman" w:hAnsi="Times New Roman"/>
          <w:b w:val="false"/>
          <w:i/>
          <w:color w:val="000000"/>
          <w:sz w:val="32"/>
        </w:rPr>
        <w:t>endo-</w:t>
      </w:r>
      <w:r>
        <w:rPr>
          <w:rFonts w:ascii="Times New Roman" w:hAnsi="Times New Roman"/>
          <w:b w:val="false"/>
          <w:i w:val="false"/>
          <w:color w:val="000000"/>
          <w:sz w:val="32"/>
        </w:rPr>
        <w:t xml:space="preserve"> which means within. All the other terms begin with word elements that are either roots or combining forms.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By recognizing word elements, remembering their meanings, and then relating the meanings to understanding.</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The term  </w:t>
      </w:r>
      <w:r>
        <w:rPr>
          <w:rFonts w:ascii="Times New Roman" w:hAnsi="Times New Roman"/>
          <w:b w:val="false"/>
          <w:i/>
          <w:color w:val="000000"/>
          <w:sz w:val="32"/>
        </w:rPr>
        <w:t>pneumothorax</w:t>
      </w:r>
      <w:r>
        <w:rPr>
          <w:rFonts w:ascii="Times New Roman" w:hAnsi="Times New Roman"/>
          <w:b w:val="false"/>
          <w:i w:val="false"/>
          <w:color w:val="000000"/>
          <w:sz w:val="32"/>
        </w:rPr>
        <w:t xml:space="preserve"> means air in the space around lungs. There is no word part that directly translates into  </w:t>
      </w:r>
      <w:r>
        <w:rPr>
          <w:rFonts w:ascii="Times New Roman" w:hAnsi="Times New Roman"/>
          <w:b w:val="false"/>
          <w:i/>
          <w:color w:val="000000"/>
          <w:sz w:val="32"/>
        </w:rPr>
        <w:t>the space around the lungs</w:t>
      </w:r>
      <w:r>
        <w:rPr>
          <w:rFonts w:ascii="Times New Roman" w:hAnsi="Times New Roman"/>
          <w:b w:val="false"/>
          <w:i w:val="false"/>
          <w:color w:val="000000"/>
          <w:sz w:val="32"/>
        </w:rPr>
        <w:t>. However the thorax is the body cavity that surrounds the lungs.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The root  </w:t>
      </w:r>
      <w:r>
        <w:rPr>
          <w:rFonts w:ascii="Times New Roman" w:hAnsi="Times New Roman"/>
          <w:b w:val="false"/>
          <w:i/>
          <w:color w:val="000000"/>
          <w:sz w:val="32"/>
        </w:rPr>
        <w:t>respir-</w:t>
      </w:r>
      <w:r>
        <w:rPr>
          <w:rFonts w:ascii="Times New Roman" w:hAnsi="Times New Roman"/>
          <w:b w:val="false"/>
          <w:i w:val="false"/>
          <w:color w:val="000000"/>
          <w:sz w:val="32"/>
        </w:rPr>
        <w:t xml:space="preserve"> means breathe. The prefix  </w:t>
      </w:r>
      <w:r>
        <w:rPr>
          <w:rFonts w:ascii="Times New Roman" w:hAnsi="Times New Roman"/>
          <w:b w:val="false"/>
          <w:i/>
          <w:color w:val="000000"/>
          <w:sz w:val="32"/>
        </w:rPr>
        <w:t>epi-</w:t>
      </w:r>
      <w:r>
        <w:rPr>
          <w:rFonts w:ascii="Times New Roman" w:hAnsi="Times New Roman"/>
          <w:b w:val="false"/>
          <w:i w:val="false"/>
          <w:color w:val="000000"/>
          <w:sz w:val="32"/>
        </w:rPr>
        <w:t xml:space="preserve"> means above, the prefix  </w:t>
      </w:r>
      <w:r>
        <w:rPr>
          <w:rFonts w:ascii="Times New Roman" w:hAnsi="Times New Roman"/>
          <w:b w:val="false"/>
          <w:i/>
          <w:color w:val="000000"/>
          <w:sz w:val="32"/>
        </w:rPr>
        <w:t>micro-</w:t>
      </w:r>
      <w:r>
        <w:rPr>
          <w:rFonts w:ascii="Times New Roman" w:hAnsi="Times New Roman"/>
          <w:b w:val="false"/>
          <w:i w:val="false"/>
          <w:color w:val="000000"/>
          <w:sz w:val="32"/>
        </w:rPr>
        <w:t xml:space="preserve"> means small, the prefix  </w:t>
      </w:r>
      <w:r>
        <w:rPr>
          <w:rFonts w:ascii="Times New Roman" w:hAnsi="Times New Roman"/>
          <w:b w:val="false"/>
          <w:i/>
          <w:color w:val="000000"/>
          <w:sz w:val="32"/>
        </w:rPr>
        <w:t>endo-</w:t>
      </w:r>
      <w:r>
        <w:rPr>
          <w:rFonts w:ascii="Times New Roman" w:hAnsi="Times New Roman"/>
          <w:b w:val="false"/>
          <w:i w:val="false"/>
          <w:color w:val="000000"/>
          <w:sz w:val="32"/>
        </w:rPr>
        <w:t xml:space="preserve"> means within, the root  </w:t>
      </w:r>
      <w:r>
        <w:rPr>
          <w:rFonts w:ascii="Times New Roman" w:hAnsi="Times New Roman"/>
          <w:b w:val="false"/>
          <w:i/>
          <w:color w:val="000000"/>
          <w:sz w:val="32"/>
        </w:rPr>
        <w:t>pneum-</w:t>
      </w:r>
      <w:r>
        <w:rPr>
          <w:rFonts w:ascii="Times New Roman" w:hAnsi="Times New Roman"/>
          <w:b w:val="false"/>
          <w:i w:val="false"/>
          <w:color w:val="000000"/>
          <w:sz w:val="32"/>
        </w:rPr>
        <w:t xml:space="preserve"> means lung.</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The root word of  </w:t>
      </w:r>
      <w:r>
        <w:rPr>
          <w:rFonts w:ascii="Times New Roman" w:hAnsi="Times New Roman"/>
          <w:b w:val="false"/>
          <w:i/>
          <w:color w:val="000000"/>
          <w:sz w:val="32"/>
        </w:rPr>
        <w:t>bronchitis</w:t>
      </w:r>
      <w:r>
        <w:rPr>
          <w:rFonts w:ascii="Times New Roman" w:hAnsi="Times New Roman"/>
          <w:b w:val="false"/>
          <w:i w:val="false"/>
          <w:color w:val="000000"/>
          <w:sz w:val="32"/>
        </w:rPr>
        <w:t xml:space="preserve"> is  </w:t>
      </w:r>
      <w:r>
        <w:rPr>
          <w:rFonts w:ascii="Times New Roman" w:hAnsi="Times New Roman"/>
          <w:b w:val="false"/>
          <w:i/>
          <w:color w:val="000000"/>
          <w:sz w:val="32"/>
        </w:rPr>
        <w:t>bronch-</w:t>
      </w:r>
      <w:r>
        <w:rPr>
          <w:rFonts w:ascii="Times New Roman" w:hAnsi="Times New Roman"/>
          <w:b w:val="false"/>
          <w:i w:val="false"/>
          <w:color w:val="000000"/>
          <w:sz w:val="32"/>
        </w:rPr>
        <w:t xml:space="preserve"> which means bronchus. The bronchus is a tube or airway of the lung.</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prefix is the word part that appears at the front of the word to change its meaning.</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root can begin a word. A prefix is not always the beginning of a word.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In the term  </w:t>
      </w:r>
      <w:r>
        <w:rPr>
          <w:rFonts w:ascii="Times New Roman" w:hAnsi="Times New Roman"/>
          <w:b w:val="false"/>
          <w:i/>
          <w:color w:val="000000"/>
          <w:sz w:val="32"/>
        </w:rPr>
        <w:t>hypogastric</w:t>
      </w:r>
      <w:r>
        <w:rPr>
          <w:rFonts w:ascii="Times New Roman" w:hAnsi="Times New Roman"/>
          <w:b w:val="false"/>
          <w:i w:val="false"/>
          <w:color w:val="000000"/>
          <w:sz w:val="32"/>
        </w:rPr>
        <w:t xml:space="preserve">, the prefix is  </w:t>
      </w:r>
      <w:r>
        <w:rPr>
          <w:rFonts w:ascii="Times New Roman" w:hAnsi="Times New Roman"/>
          <w:b w:val="false"/>
          <w:i/>
          <w:color w:val="000000"/>
          <w:sz w:val="32"/>
        </w:rPr>
        <w:t>hypo-</w:t>
      </w:r>
      <w:r>
        <w:rPr>
          <w:rFonts w:ascii="Times New Roman" w:hAnsi="Times New Roman"/>
          <w:b w:val="false"/>
          <w:i w:val="false"/>
          <w:color w:val="000000"/>
          <w:sz w:val="32"/>
        </w:rPr>
        <w:t xml:space="preserve"> that means  </w:t>
      </w:r>
      <w:r>
        <w:rPr>
          <w:rFonts w:ascii="Times New Roman" w:hAnsi="Times New Roman"/>
          <w:b w:val="false"/>
          <w:i/>
          <w:color w:val="000000"/>
          <w:sz w:val="32"/>
        </w:rPr>
        <w:t>below</w:t>
      </w:r>
      <w:r>
        <w:rPr>
          <w:rFonts w:ascii="Times New Roman" w:hAnsi="Times New Roman"/>
          <w:b w:val="false"/>
          <w:i w:val="false"/>
          <w:color w:val="000000"/>
          <w:sz w:val="32"/>
        </w:rPr>
        <w: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Pneumonia is an infection of the lungs. A pulmonologist is a specialist in the treatment of lung diseases. Therefore, a pulmonologist would treat a patient that has pneumonia.</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prefix epi- means above.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term that is spelled correctly is perinatal. The correct spellings of the other words are mature, microcytic, unilateral, and gastric.</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word that is spelled correctly is appendices. The correct spellings of the other words are hypogastric, cortices, lumen, and carcinomas.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word spelled correctly is thoraces which is the plural of thorax. The correct spelling of the other words should be lumina, diagnosis, axilla, and artery.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correctly spelled word is ovaries. The correct spelling of the other words is ganglia, corpora (plural form of corpus), and villi (plural of villus).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word spelled correctly is cardiomyopathy. The correct spelling of the other words are calices, ischemic, infarct, and myocardial.</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Ischemia is the blockage of blood flow. The myocardium is cardiac muscle. The axilla is the armpit. An electrocardiogram is a recording of the electricity of the heart. Reflux is a backward flow.</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root of axillary is axill- which means armpit.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By adding the suffix -logy, the new word is urology which means the study of the urinary tract.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combining vowels are a, e, i, o, u. M, N, and C are consonants, not vowels.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prefix dia- means complete. Diagnosis means complete knowledge.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Every medical term will not have all of the word parts. Sometimes it will be one word based on a Latin word, such as septum which means partition.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The suffix  </w:t>
      </w:r>
      <w:r>
        <w:rPr>
          <w:rFonts w:ascii="Times New Roman" w:hAnsi="Times New Roman"/>
          <w:b w:val="false"/>
          <w:i/>
          <w:color w:val="000000"/>
          <w:sz w:val="32"/>
        </w:rPr>
        <w:t>-logist</w:t>
      </w:r>
      <w:r>
        <w:rPr>
          <w:rFonts w:ascii="Times New Roman" w:hAnsi="Times New Roman"/>
          <w:b w:val="false"/>
          <w:i w:val="false"/>
          <w:color w:val="000000"/>
          <w:sz w:val="32"/>
        </w:rPr>
        <w:t xml:space="preserve"> is one who studies and is a specialist in something. A neurologist would be one who studies and is a specialist in the nerves.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In this text, the root is separated by the combining vowel by a /. The root plus the / and combining vowel is called the combining form.</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Pneumothorax means air in the chest.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medical term pulmonology means study of (-logy) of the lungs (pulmon/o).</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medical term prenatal means pertaining to (-al) before (pre-) birth (-nat-).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medical term prognosis means project forward, similar to forecast, (pro-) knowledge of a knowledge of an abnormal condition (-gnosis).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term intravenous means pertaining to (-ous) the inside (intra-) of a vein (ven-).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root words pnuem and pulmon both mean lungs.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Because the patient has a heart condition, cardiomyopathy, they need to see a cardiologist, a specialist in heart disease.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medical term that means small cell is micro- (small) -cyte (cell).</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Axillary is the medical term that means pertaining the axilla.</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pronunciation of ischemic has emphasis on KEY.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ileum is the third portion of the small intestine. The ilium is part of the pelvis bone.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Unilateral means pertaining to (-al) one (uni-) side (lat-) of the body only.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baby born after 42 weeks of gestation is considered to be postmature.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term hypertension means elevated blood pressure.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term macrocyte means large (macro-) cell (-cyte).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prefix is the word element that is found at the beginning of some words.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root provides the meaning for the word. The beginning of the word is the prefix. The ending of the word is the suffix. The combining form is the root followed by a / and a combining vowel. The suffix determines if the word is a noun or adjective.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suffix is the word element found at the end of some words. The word element found at beginning of the word is the prefix. The root provides the meaning for the word and is often used with a combining vowel. A suffix is not a required component of every word.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word element -logy is a suffix which is found at the end of some words.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word element pre- is a prefix which is found at the beginning of some words. The word element pre- is a suffix which is found at the beginning of some words.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The word element  </w:t>
      </w:r>
      <w:r>
        <w:rPr>
          <w:rFonts w:ascii="Times New Roman" w:hAnsi="Times New Roman"/>
          <w:b w:val="false"/>
          <w:i/>
          <w:color w:val="000000"/>
          <w:sz w:val="32"/>
        </w:rPr>
        <w:t>gastr/o</w:t>
      </w:r>
      <w:r>
        <w:rPr>
          <w:rFonts w:ascii="Times New Roman" w:hAnsi="Times New Roman"/>
          <w:b w:val="false"/>
          <w:i w:val="false"/>
          <w:color w:val="000000"/>
          <w:sz w:val="32"/>
        </w:rPr>
        <w:t xml:space="preserve"> is a combining form because it contains a root and a combining vowel: the root "gastr-", " /", and a combining vowel, "o".</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In the term  </w:t>
      </w:r>
      <w:r>
        <w:rPr>
          <w:rFonts w:ascii="Times New Roman" w:hAnsi="Times New Roman"/>
          <w:b w:val="false"/>
          <w:i/>
          <w:color w:val="000000"/>
          <w:sz w:val="32"/>
        </w:rPr>
        <w:t>electrocardiogram</w:t>
      </w:r>
      <w:r>
        <w:rPr>
          <w:rFonts w:ascii="Times New Roman" w:hAnsi="Times New Roman"/>
          <w:b w:val="false"/>
          <w:i w:val="false"/>
          <w:color w:val="000000"/>
          <w:sz w:val="32"/>
        </w:rPr>
        <w:t>, electr/o is a combining form, cardi/o is a combining form, and -gram is the suffix.</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Ganglia is the plural form of ganglion and it means swelling.</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combining form is the combination of a root and a combining vowel.</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Dementia is the chronic, progressive, irreversible loss of intellectual and mental functions.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Cervical means neck. It can mean the neck that connects the head to the trunk. It can also mean the cervix of the uterus.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term epigastric means pertaining to (-ic) above (epi-) the stomach (gastr-).</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definition of the word usually starts with the suffix.</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transfusion is the transfer of blood or a blood component from a donor to a recipient.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An infusion is an intravenous introduction of a substance other than blood.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The medical term cardiomyopathy deconstructed to be  </w:t>
      </w:r>
      <w:r>
        <w:rPr>
          <w:rFonts w:ascii="Times New Roman" w:hAnsi="Times New Roman"/>
          <w:b w:val="false"/>
          <w:i/>
          <w:color w:val="000000"/>
          <w:sz w:val="32"/>
        </w:rPr>
        <w:t>cardi/o</w:t>
      </w:r>
      <w:r>
        <w:rPr>
          <w:rFonts w:ascii="Times New Roman" w:hAnsi="Times New Roman"/>
          <w:b w:val="false"/>
          <w:i w:val="false"/>
          <w:color w:val="000000"/>
          <w:sz w:val="32"/>
        </w:rPr>
        <w:t xml:space="preserve"> (a combining form),  </w:t>
      </w:r>
      <w:r>
        <w:rPr>
          <w:rFonts w:ascii="Times New Roman" w:hAnsi="Times New Roman"/>
          <w:b w:val="false"/>
          <w:i/>
          <w:color w:val="000000"/>
          <w:sz w:val="32"/>
        </w:rPr>
        <w:t>my/o</w:t>
      </w:r>
      <w:r>
        <w:rPr>
          <w:rFonts w:ascii="Times New Roman" w:hAnsi="Times New Roman"/>
          <w:b w:val="false"/>
          <w:i w:val="false"/>
          <w:color w:val="000000"/>
          <w:sz w:val="32"/>
        </w:rPr>
        <w:t xml:space="preserve"> (combining form), and  </w:t>
      </w:r>
      <w:r>
        <w:rPr>
          <w:rFonts w:ascii="Times New Roman" w:hAnsi="Times New Roman"/>
          <w:b w:val="false"/>
          <w:i/>
          <w:color w:val="000000"/>
          <w:sz w:val="32"/>
        </w:rPr>
        <w:t>-pathy</w:t>
      </w:r>
      <w:r>
        <w:rPr>
          <w:rFonts w:ascii="Times New Roman" w:hAnsi="Times New Roman"/>
          <w:b w:val="false"/>
          <w:i w:val="false"/>
          <w:color w:val="000000"/>
          <w:sz w:val="32"/>
        </w:rPr>
        <w:t xml:space="preserve"> (suffix).</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correct pronunciation for demential is dee-MEN-she-ah, which emphasis on the pronunciation on MEN.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Heart disease is treated by a person who specializes in cardiology, study of the heart.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Infarction is the sudden blockage of an artery.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Ischemia is the lack of blood supply to tissue.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cardiologist would evaluate a myocardial (heart muscle) infarct (death).</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Pneumonitis is the inflammation of the lung. A pneumonia is also an inflammation of the lung due to a pathogen, such as a virus or bacterium.</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The suffixes  </w:t>
      </w:r>
      <w:r>
        <w:rPr>
          <w:rFonts w:ascii="Times New Roman" w:hAnsi="Times New Roman"/>
          <w:b w:val="false"/>
          <w:i/>
          <w:color w:val="000000"/>
          <w:sz w:val="32"/>
        </w:rPr>
        <w:t>al</w:t>
      </w:r>
      <w:r>
        <w:rPr>
          <w:rFonts w:ascii="Times New Roman" w:hAnsi="Times New Roman"/>
          <w:b w:val="false"/>
          <w:i w:val="false"/>
          <w:color w:val="000000"/>
          <w:sz w:val="32"/>
        </w:rPr>
        <w:t xml:space="preserve">,  </w:t>
      </w:r>
      <w:r>
        <w:rPr>
          <w:rFonts w:ascii="Times New Roman" w:hAnsi="Times New Roman"/>
          <w:b w:val="false"/>
          <w:i/>
          <w:color w:val="000000"/>
          <w:sz w:val="32"/>
        </w:rPr>
        <w:t>ic</w:t>
      </w:r>
      <w:r>
        <w:rPr>
          <w:rFonts w:ascii="Times New Roman" w:hAnsi="Times New Roman"/>
          <w:b w:val="false"/>
          <w:i w:val="false"/>
          <w:color w:val="000000"/>
          <w:sz w:val="32"/>
        </w:rPr>
        <w:t xml:space="preserve">, and  </w:t>
      </w:r>
      <w:r>
        <w:rPr>
          <w:rFonts w:ascii="Times New Roman" w:hAnsi="Times New Roman"/>
          <w:b w:val="false"/>
          <w:i/>
          <w:color w:val="000000"/>
          <w:sz w:val="32"/>
        </w:rPr>
        <w:t>ary</w:t>
      </w:r>
      <w:r>
        <w:rPr>
          <w:rFonts w:ascii="Times New Roman" w:hAnsi="Times New Roman"/>
          <w:b w:val="false"/>
          <w:i w:val="false"/>
          <w:color w:val="000000"/>
          <w:sz w:val="32"/>
        </w:rPr>
        <w:t xml:space="preserve"> all mean pertaining to.</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term pneumothorax means air in the chest. Its elements are pneum/o (combining form) and thorax (root).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electrocardiogram is a diagnostic test that evaluates the electrical activity of the heart.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correct spelling of the word is macrocytic.</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Mucus is the substance secreted from the mucous glands. The term mucous is used to describe the mucosa, the tissue that secretes the mucus. The prostate is the organ found only in males. To be prostrate means to lay flat.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Mucus is the substance secreted from the mucous glands. The term mucous is used to describe the mucosa, the tissue that secretes the mucus. The prostate is the organ found only in males. To be prostrate means to lay flat.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Mucus is the substance secreted from the mucous glands. The term mucous is used to describe the mucosa, the tissue that secretes the mucus. The prostate is the organ found only in males. To be prostrate means to lay flat.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Mucus is the substance secreted from the mucous glands. The term mucous is used to describe the mucosa, the tissue that secretes the mucus. The prostate is the organ found only in males. To be prostrate means to lay flat.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Reflux is the backward flow of a substance, a reflex is an involuntary response. The ilium is a bone of the pelvis, the ileum is a specific section of the small intestine.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Reflux is the backward flow of a substance, a reflex is an involuntary response. The ilium is a bone of the pelvis, the ileum is a specific section of the small intestine.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Reflux is the backward flow of a substance, a reflex is an involuntary response. The ilium is a bone of the pelvis, the ileum is a specific section of the small intestine.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Reflux is the backward flow of a substance, a reflex is an involuntary response. The ilium is a bone of the pelvis, the ileum is a specific section of the small intestine.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To diagnose is to determine the cause of disease. A prognosis is a prediction of the course of the disease. Ischemia is reduced blood flow to a tissue. If the blood flow stops, the tissue it should bring blood to could die, or infarct.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To diagnose is to determine the cause of disease. A prognosis is a prediction of the course of the disease. Ischemia is reduced blood flow to a tissue. If the blood flow stops, the tissue it should bring blood to could die, or infarct.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To diagnose is to determine the cause of disease. A prognosis is a prediction of the course of the disease. Ischemia is reduced blood flow to a tissue. If the blood flow stops, the tissue it should bring blood to could die, or infarct.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To diagnose is to determine the cause of disease. A prognosis is a prediction of the course of the disease. Ischemia is reduced blood flow to a tissue. If the blood flow stops, the tissue it should bring blood to could die, or infarct.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114) intravenous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pronunciation key shows the proper pronunciation for the term intravenous.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115) ganglion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singular form of ganglia is ganglion.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116) vertebrae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singular form of the bone found in the spinal column is a vertebra, the plural form is vertebrae.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117) phalanges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When the medical term ends in  </w:t>
      </w:r>
      <w:r>
        <w:rPr>
          <w:rFonts w:ascii="Times New Roman" w:hAnsi="Times New Roman"/>
          <w:b w:val="false"/>
          <w:i/>
          <w:color w:val="000000"/>
          <w:sz w:val="32"/>
        </w:rPr>
        <w:t>-x</w:t>
      </w:r>
      <w:r>
        <w:rPr>
          <w:rFonts w:ascii="Times New Roman" w:hAnsi="Times New Roman"/>
          <w:b w:val="false"/>
          <w:i w:val="false"/>
          <w:color w:val="000000"/>
          <w:sz w:val="32"/>
        </w:rPr>
        <w:t xml:space="preserve">, to change the word to a plural form, drop the  </w:t>
      </w:r>
      <w:r>
        <w:rPr>
          <w:rFonts w:ascii="Times New Roman" w:hAnsi="Times New Roman"/>
          <w:b w:val="false"/>
          <w:i/>
          <w:color w:val="000000"/>
          <w:sz w:val="32"/>
        </w:rPr>
        <w:t>-x</w:t>
      </w:r>
      <w:r>
        <w:rPr>
          <w:rFonts w:ascii="Times New Roman" w:hAnsi="Times New Roman"/>
          <w:b w:val="false"/>
          <w:i w:val="false"/>
          <w:color w:val="000000"/>
          <w:sz w:val="32"/>
        </w:rPr>
        <w:t xml:space="preserve"> and replace it with  </w:t>
      </w:r>
      <w:r>
        <w:rPr>
          <w:rFonts w:ascii="Times New Roman" w:hAnsi="Times New Roman"/>
          <w:b w:val="false"/>
          <w:i/>
          <w:color w:val="000000"/>
          <w:sz w:val="32"/>
        </w:rPr>
        <w:t>-ges</w:t>
      </w:r>
      <w:r>
        <w:rPr>
          <w:rFonts w:ascii="Times New Roman" w:hAnsi="Times New Roman"/>
          <w:b w:val="false"/>
          <w:i w:val="false"/>
          <w:color w:val="000000"/>
          <w:sz w:val="32"/>
        </w:rPr>
        <w: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118) ureter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ureter is the tube that connects the kidney to the bladder.</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119) hypotensive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pronunciation key is demonstrating the term hypotensive.</w:t>
      </w:r>
      <w:r>
        <w:br/>
      </w:r>
      <w:r>
        <w:rPr>
          <w:rFonts w:ascii="Times New Roman"/>
          <w:sz w:val="32"/>
        </w:rP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