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of the following was mentioned in the opening two-page spread of Chapter 1 (The Nature of Physical Geography)?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Volcanoes</w:t>
      </w:r>
      <w:r>
        <w:rPr>
          <w:rFonts w:ascii="Times New Roman"/>
          <w:sz w:val="24"/>
        </w:rPr>
        <w:tab/>
        <w:br/>
        <w:tab/>
      </w:r>
      <w:r>
        <w:rPr>
          <w:rFonts w:ascii="Times New Roman"/>
          <w:sz w:val="24"/>
        </w:rPr>
        <w:t>B)    Earthquakes</w:t>
      </w:r>
      <w:r>
        <w:rPr>
          <w:rFonts w:ascii="Times New Roman"/>
          <w:sz w:val="24"/>
        </w:rPr>
        <w:br/>
        <w:tab/>
      </w:r>
      <w:r>
        <w:rPr>
          <w:rFonts w:ascii="Times New Roman"/>
          <w:sz w:val="24"/>
        </w:rPr>
        <w:t>C)    Climate</w:t>
      </w:r>
      <w:r>
        <w:rPr>
          <w:rFonts w:ascii="Times New Roman"/>
          <w:sz w:val="24"/>
        </w:rPr>
        <w:br/>
        <w:tab/>
      </w:r>
      <w:r>
        <w:rPr>
          <w:rFonts w:ascii="Times New Roman"/>
          <w:sz w:val="24"/>
        </w:rPr>
        <w:t>D)    Water</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One of the main topics discussed in the opening two-page spread of Chapter 1 (The Nature of Physical Geography)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relevance of geography in our modern world.</w:t>
      </w:r>
      <w:r>
        <w:rPr>
          <w:rFonts w:ascii="Times New Roman"/>
          <w:sz w:val="24"/>
        </w:rPr>
        <w:tab/>
        <w:br/>
        <w:tab/>
      </w:r>
      <w:r>
        <w:rPr>
          <w:rFonts w:ascii="Times New Roman"/>
          <w:sz w:val="24"/>
        </w:rPr>
        <w:t>B)    that volcanoes have dramatically changed the atmosphere over time.</w:t>
      </w:r>
      <w:r>
        <w:rPr>
          <w:rFonts w:ascii="Times New Roman"/>
          <w:sz w:val="24"/>
        </w:rPr>
        <w:br/>
        <w:tab/>
      </w:r>
      <w:r>
        <w:rPr>
          <w:rFonts w:ascii="Times New Roman"/>
          <w:sz w:val="24"/>
        </w:rPr>
        <w:t>C)    a huge meteorite impact caused the dinosaurs to become extinct.</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What type of geographers concentrate on studying landforms and processes on Earth’s surface and in the oceans and atmosphere, and how they affect life?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geographers</w:t>
      </w:r>
      <w:r>
        <w:rPr>
          <w:rFonts w:ascii="Times New Roman"/>
          <w:sz w:val="24"/>
        </w:rPr>
        <w:tab/>
        <w:br/>
        <w:tab/>
      </w:r>
      <w:r>
        <w:rPr>
          <w:rFonts w:ascii="Times New Roman"/>
          <w:sz w:val="24"/>
        </w:rPr>
        <w:t>B)    Physical geographers</w:t>
      </w:r>
      <w:r>
        <w:rPr>
          <w:rFonts w:ascii="Times New Roman"/>
          <w:sz w:val="24"/>
        </w:rPr>
        <w:br/>
        <w:tab/>
      </w:r>
      <w:r>
        <w:rPr>
          <w:rFonts w:ascii="Times New Roman"/>
          <w:sz w:val="24"/>
        </w:rPr>
        <w:t>C)    Religious geographers</w:t>
      </w:r>
      <w:r>
        <w:rPr>
          <w:rFonts w:ascii="Times New Roman"/>
          <w:sz w:val="24"/>
        </w:rPr>
        <w:br/>
        <w:tab/>
      </w:r>
      <w:r>
        <w:rPr>
          <w:rFonts w:ascii="Times New Roman"/>
          <w:sz w:val="24"/>
        </w:rPr>
        <w:t>D)    Historical geographers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Which of the following is not a feature of what physical geographers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do not study the impacts of spatial distributions of the natural environment on people.</w:t>
      </w:r>
      <w:r>
        <w:rPr>
          <w:rFonts w:ascii="Times New Roman"/>
          <w:sz w:val="24"/>
        </w:rPr>
        <w:tab/>
        <w:br/>
        <w:tab/>
      </w:r>
      <w:r>
        <w:rPr>
          <w:rFonts w:ascii="Times New Roman"/>
          <w:sz w:val="24"/>
        </w:rPr>
        <w:t>B)    They do not study the processes that created and changed the spatial distributions of natural features.</w:t>
      </w:r>
      <w:r>
        <w:rPr>
          <w:rFonts w:ascii="Times New Roman"/>
          <w:sz w:val="24"/>
        </w:rPr>
        <w:br/>
        <w:tab/>
      </w:r>
      <w:r>
        <w:rPr>
          <w:rFonts w:ascii="Times New Roman"/>
          <w:sz w:val="24"/>
        </w:rPr>
        <w:t>C)    They do not study the interconnections between different aspects of the natural environment.</w:t>
      </w:r>
      <w:r>
        <w:rPr>
          <w:rFonts w:ascii="Times New Roman"/>
          <w:sz w:val="24"/>
        </w:rPr>
        <w:br/>
        <w:tab/>
      </w:r>
      <w:r>
        <w:rPr>
          <w:rFonts w:ascii="Times New Roman"/>
          <w:sz w:val="24"/>
        </w:rPr>
        <w:t>D)    Physical geographers study all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 following topics of study would best incorporate the holistic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impact of political policies on soil erosion</w:t>
      </w:r>
      <w:r>
        <w:rPr>
          <w:rFonts w:ascii="Times New Roman"/>
          <w:sz w:val="24"/>
        </w:rPr>
        <w:tab/>
        <w:br/>
        <w:tab/>
      </w:r>
      <w:r>
        <w:rPr>
          <w:rFonts w:ascii="Times New Roman"/>
          <w:sz w:val="24"/>
        </w:rPr>
        <w:t>B)    The examination of soil grains under a microscope to identify the amount of pore space between grains</w:t>
      </w:r>
      <w:r>
        <w:rPr>
          <w:rFonts w:ascii="Times New Roman"/>
          <w:sz w:val="24"/>
        </w:rPr>
        <w:br/>
        <w:tab/>
      </w:r>
      <w:r>
        <w:rPr>
          <w:rFonts w:ascii="Times New Roman"/>
          <w:sz w:val="24"/>
        </w:rPr>
        <w:t>C)    The degree to which soil particles expand when they are wet and contract when they dry out</w:t>
      </w:r>
      <w:r>
        <w:rPr>
          <w:rFonts w:ascii="Times New Roman"/>
          <w:sz w:val="24"/>
        </w:rPr>
        <w:br/>
        <w:tab/>
      </w:r>
      <w:r>
        <w:rPr>
          <w:rFonts w:ascii="Times New Roman"/>
          <w:sz w:val="24"/>
        </w:rPr>
        <w:t>D)    The identification of the soil type from a sample collected in the field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Bloom's : 2. Understand</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Geography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natural science.</w:t>
      </w:r>
      <w:r>
        <w:rPr>
          <w:rFonts w:ascii="Times New Roman"/>
          <w:sz w:val="24"/>
        </w:rPr>
        <w:tab/>
        <w:br/>
        <w:tab/>
      </w:r>
      <w:r>
        <w:rPr>
          <w:rFonts w:ascii="Times New Roman"/>
          <w:sz w:val="24"/>
        </w:rPr>
        <w:t>B)    a social science.</w:t>
      </w:r>
      <w:r>
        <w:rPr>
          <w:rFonts w:ascii="Times New Roman"/>
          <w:sz w:val="24"/>
        </w:rPr>
        <w:br/>
        <w:tab/>
      </w:r>
      <w:r>
        <w:rPr>
          <w:rFonts w:ascii="Times New Roman"/>
          <w:sz w:val="24"/>
        </w:rPr>
        <w:t>C)    both a natural and a social science.</w:t>
      </w:r>
      <w:r>
        <w:rPr>
          <w:rFonts w:ascii="Times New Roman"/>
          <w:sz w:val="24"/>
        </w:rPr>
        <w:br/>
        <w:tab/>
      </w:r>
      <w:r>
        <w:rPr>
          <w:rFonts w:ascii="Times New Roman"/>
          <w:sz w:val="24"/>
        </w:rPr>
        <w:t>D)    neither a natural nor a social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spatial perspective that distinguishes geography from other fields of study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geographers use computers only after they examine maps.</w:t>
      </w:r>
      <w:r>
        <w:rPr>
          <w:rFonts w:ascii="Times New Roman"/>
          <w:sz w:val="24"/>
        </w:rPr>
        <w:tab/>
        <w:br/>
        <w:tab/>
      </w:r>
      <w:r>
        <w:rPr>
          <w:rFonts w:ascii="Times New Roman"/>
          <w:sz w:val="24"/>
        </w:rPr>
        <w:t>B)    geographers examine how the spatial features affect and are affected by non-spatial issues.</w:t>
      </w:r>
      <w:r>
        <w:rPr>
          <w:rFonts w:ascii="Times New Roman"/>
          <w:sz w:val="24"/>
        </w:rPr>
        <w:br/>
        <w:tab/>
      </w:r>
      <w:r>
        <w:rPr>
          <w:rFonts w:ascii="Times New Roman"/>
          <w:sz w:val="24"/>
        </w:rPr>
        <w:t>C)    geographers use field work to report results.</w:t>
      </w:r>
      <w:r>
        <w:rPr>
          <w:rFonts w:ascii="Times New Roman"/>
          <w:sz w:val="24"/>
        </w:rPr>
        <w:br/>
        <w:tab/>
      </w:r>
      <w:r>
        <w:rPr>
          <w:rFonts w:ascii="Times New Roman"/>
          <w:sz w:val="24"/>
        </w:rPr>
        <w:t>D)    geographers do not need to follow the scientific method when they solve research problems.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Bloom's : 2. Understand</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In looking only at the steepness of a slope, which of the following would a geographer be able to determine about that area?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ethnicity of the human settlement which may have lived on the slope</w:t>
      </w:r>
      <w:r>
        <w:rPr>
          <w:rFonts w:ascii="Times New Roman"/>
          <w:sz w:val="24"/>
        </w:rPr>
        <w:tab/>
        <w:br/>
        <w:tab/>
      </w:r>
      <w:r>
        <w:rPr>
          <w:rFonts w:ascii="Times New Roman"/>
          <w:sz w:val="24"/>
        </w:rPr>
        <w:t>B)    The type of rock that might be present to form the soil</w:t>
      </w:r>
      <w:r>
        <w:rPr>
          <w:rFonts w:ascii="Times New Roman"/>
          <w:sz w:val="24"/>
        </w:rPr>
        <w:br/>
        <w:tab/>
      </w:r>
      <w:r>
        <w:rPr>
          <w:rFonts w:ascii="Times New Roman"/>
          <w:sz w:val="24"/>
        </w:rPr>
        <w:t>C)    How far the location is from the equator</w:t>
      </w:r>
      <w:r>
        <w:rPr>
          <w:rFonts w:ascii="Times New Roman"/>
          <w:sz w:val="24"/>
        </w:rPr>
        <w:br/>
        <w:tab/>
      </w:r>
      <w:r>
        <w:rPr>
          <w:rFonts w:ascii="Times New Roman"/>
          <w:sz w:val="24"/>
        </w:rPr>
        <w:t>D)    The strength of the wind at the location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Bloom's : 2. Understand</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relationship between mountains and precipitation can be generalized by saying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mountaintops tend to have more precipitation in summer but less precipitation in winter than the surrounding lowlands.</w:t>
      </w:r>
      <w:r>
        <w:rPr>
          <w:rFonts w:ascii="Times New Roman"/>
          <w:sz w:val="24"/>
        </w:rPr>
        <w:tab/>
        <w:br/>
        <w:tab/>
      </w:r>
      <w:r>
        <w:rPr>
          <w:rFonts w:ascii="Times New Roman"/>
          <w:sz w:val="24"/>
        </w:rPr>
        <w:t>B)    mountaintops tend to have more precipitation in winter but less precipitation in summer than the surrounding lowlands.</w:t>
      </w:r>
      <w:r>
        <w:rPr>
          <w:rFonts w:ascii="Times New Roman"/>
          <w:sz w:val="24"/>
        </w:rPr>
        <w:br/>
        <w:tab/>
      </w:r>
      <w:r>
        <w:rPr>
          <w:rFonts w:ascii="Times New Roman"/>
          <w:sz w:val="24"/>
        </w:rPr>
        <w:t>C)    mountaintops generally experience more precipitation than the surrounding lowlands.</w:t>
      </w:r>
      <w:r>
        <w:rPr>
          <w:rFonts w:ascii="Times New Roman"/>
          <w:sz w:val="24"/>
        </w:rPr>
        <w:br/>
        <w:tab/>
      </w:r>
      <w:r>
        <w:rPr>
          <w:rFonts w:ascii="Times New Roman"/>
          <w:sz w:val="24"/>
        </w:rPr>
        <w:t>D)    mountaintops generally experience less precipitation that the surrounding lowlands.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 What Is Physical Geography?</w:t>
        <w:br/>
      </w:r>
      <w:r>
        <w:rPr>
          <w:rFonts w:ascii="Times New Roman"/>
          <w:sz w:val="20"/>
        </w:rPr>
        <w:t>Gradable : automatic</w:t>
        <w:br/>
      </w:r>
      <w:r>
        <w:rPr>
          <w:rFonts w:ascii="Times New Roman"/>
          <w:sz w:val="20"/>
        </w:rPr>
        <w:t>Accessibility : Keyboard Navigation</w:t>
        <w:br/>
      </w:r>
      <w:r>
        <w:rPr>
          <w:rFonts w:ascii="Times New Roman"/>
          <w:sz w:val="20"/>
        </w:rPr>
        <w:t>Bloom's : 2. Understand</w:t>
        <w:br/>
      </w:r>
      <w:r>
        <w:rPr>
          <w:rFonts w:ascii="Times New Roman"/>
          <w:sz w:val="20"/>
        </w:rPr>
        <w:t>Topic : What is Physical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conceptual basis of geographic questions involves the notion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location of an object affects other features in the natural environment, but not the human environment.</w:t>
      </w:r>
      <w:r>
        <w:rPr>
          <w:rFonts w:ascii="Times New Roman"/>
          <w:sz w:val="24"/>
        </w:rPr>
        <w:tab/>
        <w:br/>
        <w:tab/>
      </w:r>
      <w:r>
        <w:rPr>
          <w:rFonts w:ascii="Times New Roman"/>
          <w:sz w:val="24"/>
        </w:rPr>
        <w:t>B)    the location of an object is affected by other features in the natural environment, but not the human environment.</w:t>
      </w:r>
      <w:r>
        <w:rPr>
          <w:rFonts w:ascii="Times New Roman"/>
          <w:sz w:val="24"/>
        </w:rPr>
        <w:br/>
        <w:tab/>
      </w:r>
      <w:r>
        <w:rPr>
          <w:rFonts w:ascii="Times New Roman"/>
          <w:sz w:val="24"/>
        </w:rPr>
        <w:t>C)    the location of an object affects, and is affected by, other features in both the natural and human environment.</w:t>
      </w:r>
      <w:r>
        <w:rPr>
          <w:rFonts w:ascii="Times New Roman"/>
          <w:sz w:val="24"/>
        </w:rPr>
        <w:br/>
        <w:tab/>
      </w:r>
      <w:r>
        <w:rPr>
          <w:rFonts w:ascii="Times New Roman"/>
          <w:sz w:val="24"/>
        </w:rPr>
        <w:t>D)    the location of an object is unique and largely unaffected by other features in both the natural and human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01.02 How Do We Investigate Geographic Questions?</w:t>
        <w:br/>
      </w:r>
      <w:r>
        <w:rPr>
          <w:rFonts w:ascii="Times New Roman"/>
          <w:sz w:val="20"/>
        </w:rPr>
        <w:t>Accessibility : Keyboard Navigation</w:t>
        <w:br/>
      </w:r>
      <w:r>
        <w:rPr>
          <w:rFonts w:ascii="Times New Roman"/>
          <w:sz w:val="20"/>
        </w:rPr>
        <w:t>Bloom's : 2. Understand</w:t>
        <w:br/>
      </w:r>
      <w:r>
        <w:rPr>
          <w:rFonts w:ascii="Times New Roman"/>
          <w:sz w:val="20"/>
        </w:rPr>
        <w:t>Topic : Investigating Geographic Questions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 following is an example of qualitative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physical geographer measuring the time required for a plume of air pollution to reach a town</w:t>
      </w:r>
      <w:r>
        <w:rPr>
          <w:rFonts w:ascii="Times New Roman"/>
          <w:sz w:val="24"/>
        </w:rPr>
        <w:tab/>
        <w:br/>
        <w:tab/>
      </w:r>
      <w:r>
        <w:rPr>
          <w:rFonts w:ascii="Times New Roman"/>
          <w:sz w:val="24"/>
        </w:rPr>
        <w:t>B)    A physical geographer taking a census of the number of pine trees infested with a certain disease</w:t>
      </w:r>
      <w:r>
        <w:rPr>
          <w:rFonts w:ascii="Times New Roman"/>
          <w:sz w:val="24"/>
        </w:rPr>
        <w:br/>
        <w:tab/>
      </w:r>
      <w:r>
        <w:rPr>
          <w:rFonts w:ascii="Times New Roman"/>
          <w:sz w:val="24"/>
        </w:rPr>
        <w:t>C)    A physical geographer monitoring the water temperature in a stream</w:t>
      </w:r>
      <w:r>
        <w:rPr>
          <w:rFonts w:ascii="Times New Roman"/>
          <w:sz w:val="24"/>
        </w:rPr>
        <w:br/>
        <w:tab/>
      </w:r>
      <w:r>
        <w:rPr>
          <w:rFonts w:ascii="Times New Roman"/>
          <w:sz w:val="24"/>
        </w:rPr>
        <w:t>D)    A physical geographer noting the color of a soil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01.02 How Do We Investigate Geographic Questions?</w:t>
        <w:br/>
      </w:r>
      <w:r>
        <w:rPr>
          <w:rFonts w:ascii="Times New Roman"/>
          <w:sz w:val="20"/>
        </w:rPr>
        <w:t>Accessibility : Keyboard Navigation</w:t>
        <w:br/>
      </w:r>
      <w:r>
        <w:rPr>
          <w:rFonts w:ascii="Times New Roman"/>
          <w:sz w:val="20"/>
        </w:rPr>
        <w:t>Bloom's : 2. Understand</w:t>
        <w:br/>
      </w:r>
      <w:r>
        <w:rPr>
          <w:rFonts w:ascii="Times New Roman"/>
          <w:sz w:val="20"/>
        </w:rPr>
        <w:t>Topic : Investigating Geographic Questions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 following is an example of quantitative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physical geographer sketching the general appearance of a landscape</w:t>
      </w:r>
      <w:r>
        <w:rPr>
          <w:rFonts w:ascii="Times New Roman"/>
          <w:sz w:val="24"/>
        </w:rPr>
        <w:tab/>
        <w:br/>
        <w:tab/>
      </w:r>
      <w:r>
        <w:rPr>
          <w:rFonts w:ascii="Times New Roman"/>
          <w:sz w:val="24"/>
        </w:rPr>
        <w:t>B)    A physical geographer describing the shape of rock fragments</w:t>
      </w:r>
      <w:r>
        <w:rPr>
          <w:rFonts w:ascii="Times New Roman"/>
          <w:sz w:val="24"/>
        </w:rPr>
        <w:br/>
        <w:tab/>
      </w:r>
      <w:r>
        <w:rPr>
          <w:rFonts w:ascii="Times New Roman"/>
          <w:sz w:val="24"/>
        </w:rPr>
        <w:t>C)    A physical geographer measuring the total rainfall from a storm</w:t>
      </w:r>
      <w:r>
        <w:rPr>
          <w:rFonts w:ascii="Times New Roman"/>
          <w:sz w:val="24"/>
        </w:rPr>
        <w:br/>
        <w:tab/>
      </w:r>
      <w:r>
        <w:rPr>
          <w:rFonts w:ascii="Times New Roman"/>
          <w:sz w:val="24"/>
        </w:rPr>
        <w:t>D)    A physical geographer observing that the clouds are flat and blanket-like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01.02 How Do We Investigate Geographic Questions?</w:t>
        <w:br/>
      </w:r>
      <w:r>
        <w:rPr>
          <w:rFonts w:ascii="Times New Roman"/>
          <w:sz w:val="20"/>
        </w:rPr>
        <w:t>Accessibility : Keyboard Navigation</w:t>
        <w:br/>
      </w:r>
      <w:r>
        <w:rPr>
          <w:rFonts w:ascii="Times New Roman"/>
          <w:sz w:val="20"/>
        </w:rPr>
        <w:t>Bloom's : 2. Understand</w:t>
        <w:br/>
      </w:r>
      <w:r>
        <w:rPr>
          <w:rFonts w:ascii="Times New Roman"/>
          <w:sz w:val="20"/>
        </w:rPr>
        <w:t>Topic : Investigating Geographic Questions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hypothesis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conclusion based on results of an investigation.</w:t>
      </w:r>
      <w:r>
        <w:rPr>
          <w:rFonts w:ascii="Times New Roman"/>
          <w:sz w:val="24"/>
        </w:rPr>
        <w:tab/>
        <w:br/>
        <w:tab/>
      </w:r>
      <w:r>
        <w:rPr>
          <w:rFonts w:ascii="Times New Roman"/>
          <w:sz w:val="24"/>
        </w:rPr>
        <w:t>B)    a proposed explanation developed before formal investigation.</w:t>
      </w:r>
      <w:r>
        <w:rPr>
          <w:rFonts w:ascii="Times New Roman"/>
          <w:sz w:val="24"/>
        </w:rPr>
        <w:br/>
        <w:tab/>
      </w:r>
      <w:r>
        <w:rPr>
          <w:rFonts w:ascii="Times New Roman"/>
          <w:sz w:val="24"/>
        </w:rPr>
        <w:t>C)    a question developed that leads to an observation.</w:t>
      </w:r>
      <w:r>
        <w:rPr>
          <w:rFonts w:ascii="Times New Roman"/>
          <w:sz w:val="24"/>
        </w:rPr>
        <w:br/>
        <w:tab/>
      </w:r>
      <w:r>
        <w:rPr>
          <w:rFonts w:ascii="Times New Roman"/>
          <w:sz w:val="24"/>
        </w:rPr>
        <w:t>D)    a strategy for solving a scientific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01.02 How Do We Investigate Geographic Questions?</w:t>
        <w:br/>
      </w:r>
      <w:r>
        <w:rPr>
          <w:rFonts w:ascii="Times New Roman"/>
          <w:sz w:val="20"/>
        </w:rPr>
        <w:t>Accessibility : Keyboard Navigation</w:t>
        <w:br/>
      </w:r>
      <w:r>
        <w:rPr>
          <w:rFonts w:ascii="Times New Roman"/>
          <w:sz w:val="20"/>
        </w:rPr>
        <w:t>Topic : Investigating Geographic Questions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Once a hypothesis is rejected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observation cannot be made.</w:t>
      </w:r>
      <w:r>
        <w:rPr>
          <w:rFonts w:ascii="Times New Roman"/>
          <w:sz w:val="24"/>
        </w:rPr>
        <w:tab/>
        <w:br/>
        <w:tab/>
      </w:r>
      <w:r>
        <w:rPr>
          <w:rFonts w:ascii="Times New Roman"/>
          <w:sz w:val="24"/>
        </w:rPr>
        <w:t>B)    the experiment fails.</w:t>
      </w:r>
      <w:r>
        <w:rPr>
          <w:rFonts w:ascii="Times New Roman"/>
          <w:sz w:val="24"/>
        </w:rPr>
        <w:br/>
        <w:tab/>
      </w:r>
      <w:r>
        <w:rPr>
          <w:rFonts w:ascii="Times New Roman"/>
          <w:sz w:val="24"/>
        </w:rPr>
        <w:t>C)    it can be revisited in future studies.</w:t>
      </w:r>
      <w:r>
        <w:rPr>
          <w:rFonts w:ascii="Times New Roman"/>
          <w:sz w:val="24"/>
        </w:rPr>
        <w:br/>
        <w:tab/>
      </w:r>
      <w:r>
        <w:rPr>
          <w:rFonts w:ascii="Times New Roman"/>
          <w:sz w:val="24"/>
        </w:rPr>
        <w:t>D)    the scientific method has been violated.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01.02 How Do We Investigate Geographic Questions?</w:t>
        <w:br/>
      </w:r>
      <w:r>
        <w:rPr>
          <w:rFonts w:ascii="Times New Roman"/>
          <w:sz w:val="20"/>
        </w:rPr>
        <w:t>Accessibility : Keyboard Navigation</w:t>
        <w:br/>
      </w:r>
      <w:r>
        <w:rPr>
          <w:rFonts w:ascii="Times New Roman"/>
          <w:sz w:val="20"/>
        </w:rPr>
        <w:t>Bloom's : 2. Understand</w:t>
        <w:br/>
      </w:r>
      <w:r>
        <w:rPr>
          <w:rFonts w:ascii="Times New Roman"/>
          <w:sz w:val="20"/>
        </w:rPr>
        <w:t>Topic : Investigating Geographic Questions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shows the correct order for a scientific explanation?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observation → question→ hypotheses → predictions → results of investigation → conclusions</w:t>
      </w:r>
      <w:r>
        <w:rPr>
          <w:rFonts w:ascii="Times New Roman"/>
          <w:sz w:val="24"/>
        </w:rPr>
      </w:r>
      <w:r>
        <w:rPr>
          <w:rFonts w:ascii="Times New Roman"/>
          <w:sz w:val="24"/>
        </w:rPr>
        <w:tab/>
        <w:br/>
        <w:tab/>
      </w:r>
      <w:r>
        <w:rPr>
          <w:rFonts w:ascii="Times New Roman"/>
          <w:b w:val="false"/>
          <w:i w:val="false"/>
          <w:color w:val="000000"/>
          <w:sz w:val="24"/>
        </w:rPr>
        <w:t>B)    hypotheses → question → observation → predictions → results of investigation → conclusions</w:t>
      </w:r>
      <w:r>
        <w:rPr>
          <w:rFonts w:ascii="Times New Roman"/>
          <w:sz w:val="24"/>
        </w:rPr>
      </w:r>
      <w:r>
        <w:rPr>
          <w:rFonts w:ascii="Times New Roman"/>
          <w:sz w:val="24"/>
        </w:rPr>
        <w:br/>
        <w:tab/>
      </w:r>
      <w:r>
        <w:rPr>
          <w:rFonts w:ascii="Times New Roman"/>
          <w:b w:val="false"/>
          <w:i w:val="false"/>
          <w:color w:val="000000"/>
          <w:sz w:val="24"/>
        </w:rPr>
        <w:t>C)    predictions → hypotheses → results of investigation → question → observation → conclusions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01.02 How Do We Investigate Geographic Questions?</w:t>
        <w:br/>
      </w:r>
      <w:r>
        <w:rPr>
          <w:rFonts w:ascii="Times New Roman"/>
          <w:sz w:val="20"/>
        </w:rPr>
        <w:t>Accessibility : Keyboard Navigation</w:t>
        <w:br/>
      </w:r>
      <w:r>
        <w:rPr>
          <w:rFonts w:ascii="Times New Roman"/>
          <w:sz w:val="20"/>
        </w:rPr>
        <w:t>Topic : Investigating Geographic Questions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“sphere” that intersects with all the other spheres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atmosphere.</w:t>
      </w:r>
      <w:r>
        <w:rPr>
          <w:rFonts w:ascii="Times New Roman"/>
          <w:sz w:val="24"/>
        </w:rPr>
        <w:tab/>
        <w:br/>
        <w:tab/>
      </w:r>
      <w:r>
        <w:rPr>
          <w:rFonts w:ascii="Times New Roman"/>
          <w:sz w:val="24"/>
        </w:rPr>
        <w:t>B)    biosphere.</w:t>
      </w:r>
      <w:r>
        <w:rPr>
          <w:rFonts w:ascii="Times New Roman"/>
          <w:sz w:val="24"/>
        </w:rPr>
        <w:br/>
        <w:tab/>
      </w:r>
      <w:r>
        <w:rPr>
          <w:rFonts w:ascii="Times New Roman"/>
          <w:sz w:val="24"/>
        </w:rPr>
        <w:t>C)    hydrosphere.</w:t>
      </w:r>
      <w:r>
        <w:rPr>
          <w:rFonts w:ascii="Times New Roman"/>
          <w:sz w:val="24"/>
        </w:rPr>
        <w:br/>
        <w:tab/>
      </w:r>
      <w:r>
        <w:rPr>
          <w:rFonts w:ascii="Times New Roman"/>
          <w:sz w:val="24"/>
        </w:rPr>
        <w:t>D)    lithosphere.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01.03 How Do Natural Systems Operate?</w:t>
        <w:br/>
      </w:r>
      <w:r>
        <w:rPr>
          <w:rFonts w:ascii="Times New Roman"/>
          <w:sz w:val="20"/>
        </w:rPr>
        <w:t>Accessibility : Keyboard Navigation</w:t>
        <w:br/>
      </w:r>
      <w:r>
        <w:rPr>
          <w:rFonts w:ascii="Times New Roman"/>
          <w:sz w:val="20"/>
        </w:rPr>
        <w:t>Bloom's : 2. Understand</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lithosphere refers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plastic-like interior of Earth that moves in response to heating from the interior.</w:t>
      </w:r>
      <w:r>
        <w:rPr>
          <w:rFonts w:ascii="Times New Roman"/>
          <w:sz w:val="24"/>
        </w:rPr>
        <w:tab/>
        <w:br/>
        <w:tab/>
      </w:r>
      <w:r>
        <w:rPr>
          <w:rFonts w:ascii="Times New Roman"/>
          <w:sz w:val="24"/>
        </w:rPr>
        <w:t>B)    molten lava that is ejected from volcanoes.</w:t>
      </w:r>
      <w:r>
        <w:rPr>
          <w:rFonts w:ascii="Times New Roman"/>
          <w:sz w:val="24"/>
        </w:rPr>
        <w:br/>
        <w:tab/>
      </w:r>
      <w:r>
        <w:rPr>
          <w:rFonts w:ascii="Times New Roman"/>
          <w:sz w:val="24"/>
        </w:rPr>
        <w:t>C)    land part only of Earth.</w:t>
      </w:r>
      <w:r>
        <w:rPr>
          <w:rFonts w:ascii="Times New Roman"/>
          <w:sz w:val="24"/>
        </w:rPr>
        <w:br/>
        <w:tab/>
      </w:r>
      <w:r>
        <w:rPr>
          <w:rFonts w:ascii="Times New Roman"/>
          <w:sz w:val="24"/>
        </w:rPr>
        <w:t>D)    solid upper part of Earth, including the crust and uppermost mantle.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01.03 How Do Natural Systems Operate?</w:t>
        <w:br/>
      </w:r>
      <w:r>
        <w:rPr>
          <w:rFonts w:ascii="Times New Roman"/>
          <w:sz w:val="20"/>
        </w:rPr>
        <w:t>Accessibility : Keyboard Navigation</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Of Earth’s four overlapping spheres, which of the following does NOT involve material above Earth’s surface?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Atmosphere</w:t>
      </w:r>
      <w:r>
        <w:rPr>
          <w:rFonts w:ascii="Times New Roman"/>
          <w:sz w:val="24"/>
        </w:rPr>
        <w:tab/>
        <w:br/>
        <w:tab/>
      </w:r>
      <w:r>
        <w:rPr>
          <w:rFonts w:ascii="Times New Roman"/>
          <w:sz w:val="24"/>
        </w:rPr>
        <w:t>B)    Lithosphere</w:t>
      </w:r>
      <w:r>
        <w:rPr>
          <w:rFonts w:ascii="Times New Roman"/>
          <w:sz w:val="24"/>
        </w:rPr>
        <w:br/>
        <w:tab/>
      </w:r>
      <w:r>
        <w:rPr>
          <w:rFonts w:ascii="Times New Roman"/>
          <w:sz w:val="24"/>
        </w:rPr>
        <w:t>C)    Biosphere</w:t>
      </w:r>
      <w:r>
        <w:rPr>
          <w:rFonts w:ascii="Times New Roman"/>
          <w:sz w:val="24"/>
        </w:rPr>
        <w:br/>
        <w:tab/>
      </w:r>
      <w:r>
        <w:rPr>
          <w:rFonts w:ascii="Times New Roman"/>
          <w:sz w:val="24"/>
        </w:rPr>
        <w:t>D)    Hydrosphere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01.03 How Do Natural Systems Operate?</w:t>
        <w:br/>
      </w:r>
      <w:r>
        <w:rPr>
          <w:rFonts w:ascii="Times New Roman"/>
          <w:sz w:val="20"/>
        </w:rPr>
        <w:t>Accessibility : Keyboard Navigation</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Of Earth’s four overlapping spheres, which of the following is (are) mostly between the lithosphere and atmosphere?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Atmosphere</w:t>
      </w:r>
      <w:r>
        <w:rPr>
          <w:rFonts w:ascii="Times New Roman"/>
          <w:sz w:val="24"/>
        </w:rPr>
        <w:tab/>
        <w:br/>
        <w:tab/>
      </w:r>
      <w:r>
        <w:rPr>
          <w:rFonts w:ascii="Times New Roman"/>
          <w:sz w:val="24"/>
        </w:rPr>
        <w:t>B)    Lithosphere</w:t>
      </w:r>
      <w:r>
        <w:rPr>
          <w:rFonts w:ascii="Times New Roman"/>
          <w:sz w:val="24"/>
        </w:rPr>
        <w:br/>
        <w:tab/>
      </w:r>
      <w:r>
        <w:rPr>
          <w:rFonts w:ascii="Times New Roman"/>
          <w:sz w:val="24"/>
        </w:rPr>
        <w:t>C)    Biosphere</w:t>
      </w:r>
      <w:r>
        <w:rPr>
          <w:rFonts w:ascii="Times New Roman"/>
          <w:sz w:val="24"/>
        </w:rPr>
        <w:br/>
        <w:tab/>
      </w:r>
      <w:r>
        <w:rPr>
          <w:rFonts w:ascii="Times New Roman"/>
          <w:sz w:val="24"/>
        </w:rPr>
        <w:t>D)    Hydrosphere</w:t>
      </w:r>
      <w:r>
        <w:rPr>
          <w:rFonts w:ascii="Times New Roman"/>
          <w:sz w:val="24"/>
        </w:rPr>
        <w:br/>
        <w:tab/>
      </w:r>
      <w:r>
        <w:rPr>
          <w:rFonts w:ascii="Times New Roman"/>
          <w:sz w:val="24"/>
        </w:rPr>
        <w:t>E)    Both the biosphere and hydrosphere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01.03 How Do Natural Systems Operate?</w:t>
        <w:br/>
      </w:r>
      <w:r>
        <w:rPr>
          <w:rFonts w:ascii="Times New Roman"/>
          <w:sz w:val="20"/>
        </w:rPr>
        <w:t>Accessibility : Keyboard Navigation</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difference between open and closed systems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systems are not predictable but closed systems are.</w:t>
      </w:r>
      <w:r>
        <w:rPr>
          <w:rFonts w:ascii="Times New Roman"/>
          <w:sz w:val="24"/>
        </w:rPr>
        <w:tab/>
        <w:br/>
        <w:tab/>
      </w:r>
      <w:r>
        <w:rPr>
          <w:rFonts w:ascii="Times New Roman"/>
          <w:sz w:val="24"/>
        </w:rPr>
        <w:t>B)    open systems can acquire matter and energy, but closed systems cannot.</w:t>
      </w:r>
      <w:r>
        <w:rPr>
          <w:rFonts w:ascii="Times New Roman"/>
          <w:sz w:val="24"/>
        </w:rPr>
        <w:br/>
        <w:tab/>
      </w:r>
      <w:r>
        <w:rPr>
          <w:rFonts w:ascii="Times New Roman"/>
          <w:sz w:val="24"/>
        </w:rPr>
        <w:t>C)    open systems are much simpler in terms of the number of interactions between objects in the system.</w:t>
      </w:r>
      <w:r>
        <w:rPr>
          <w:rFonts w:ascii="Times New Roman"/>
          <w:sz w:val="24"/>
        </w:rPr>
        <w:br/>
        <w:tab/>
      </w:r>
      <w:r>
        <w:rPr>
          <w:rFonts w:ascii="Times New Roman"/>
          <w:sz w:val="24"/>
        </w:rPr>
        <w:t>D)    open systems occur on land and closed systems occur in the ocean.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01.03 How Do Natural Systems Operate?</w:t>
        <w:br/>
      </w:r>
      <w:r>
        <w:rPr>
          <w:rFonts w:ascii="Times New Roman"/>
          <w:sz w:val="20"/>
        </w:rPr>
        <w:t>Accessibility : Keyboard Navigation</w:t>
        <w:br/>
      </w:r>
      <w:r>
        <w:rPr>
          <w:rFonts w:ascii="Times New Roman"/>
          <w:sz w:val="20"/>
        </w:rPr>
        <w:t>Bloom's : 2. Understand</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When you shake fish food into in an aquarium, you are contributing to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system.</w:t>
      </w:r>
      <w:r>
        <w:rPr>
          <w:rFonts w:ascii="Times New Roman"/>
          <w:sz w:val="24"/>
        </w:rPr>
        <w:tab/>
        <w:br/>
        <w:tab/>
      </w:r>
      <w:r>
        <w:rPr>
          <w:rFonts w:ascii="Times New Roman"/>
          <w:sz w:val="24"/>
        </w:rPr>
        <w:t>B)    negative feedback system.</w:t>
      </w:r>
      <w:r>
        <w:rPr>
          <w:rFonts w:ascii="Times New Roman"/>
          <w:sz w:val="24"/>
        </w:rPr>
        <w:br/>
        <w:tab/>
      </w:r>
      <w:r>
        <w:rPr>
          <w:rFonts w:ascii="Times New Roman"/>
          <w:sz w:val="24"/>
        </w:rPr>
        <w:t>C)    positive feedback system.</w:t>
      </w:r>
      <w:r>
        <w:rPr>
          <w:rFonts w:ascii="Times New Roman"/>
          <w:sz w:val="24"/>
        </w:rPr>
        <w:br/>
        <w:tab/>
      </w:r>
      <w:r>
        <w:rPr>
          <w:rFonts w:ascii="Times New Roman"/>
          <w:sz w:val="24"/>
        </w:rPr>
        <w:t>D)    closed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01.03 How Do Natural Systems Operate?</w:t>
        <w:br/>
      </w:r>
      <w:r>
        <w:rPr>
          <w:rFonts w:ascii="Times New Roman"/>
          <w:sz w:val="20"/>
        </w:rPr>
        <w:t>Accessibility : Keyboard Navigation</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 dynamic system refers to a system in which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motion causes the matter within the system to contain less energy than it would have contained when sitting still.</w:t>
      </w:r>
      <w:r>
        <w:rPr>
          <w:rFonts w:ascii="Times New Roman"/>
          <w:sz w:val="24"/>
        </w:rPr>
        <w:tab/>
        <w:br/>
        <w:tab/>
      </w:r>
      <w:r>
        <w:rPr>
          <w:rFonts w:ascii="Times New Roman"/>
          <w:sz w:val="24"/>
        </w:rPr>
        <w:t>B)    water molecules are constantly increasing in speed over time.</w:t>
      </w:r>
      <w:r>
        <w:rPr>
          <w:rFonts w:ascii="Times New Roman"/>
          <w:sz w:val="24"/>
        </w:rPr>
        <w:br/>
        <w:tab/>
      </w:r>
      <w:r>
        <w:rPr>
          <w:rFonts w:ascii="Times New Roman"/>
          <w:sz w:val="24"/>
        </w:rPr>
        <w:t>C)    the first law of thermodynamics does not apply.</w:t>
      </w:r>
      <w:r>
        <w:rPr>
          <w:rFonts w:ascii="Times New Roman"/>
          <w:sz w:val="24"/>
        </w:rPr>
        <w:br/>
        <w:tab/>
      </w:r>
      <w:r>
        <w:rPr>
          <w:rFonts w:ascii="Times New Roman"/>
          <w:sz w:val="24"/>
        </w:rPr>
        <w:t>D)    matter, energy, or both, are constantly changing their positions, amounts, or forms.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01.03 How Do Natural Systems Operate?</w:t>
        <w:br/>
      </w:r>
      <w:r>
        <w:rPr>
          <w:rFonts w:ascii="Times New Roman"/>
          <w:sz w:val="20"/>
        </w:rPr>
        <w:t>Accessibility : Keyboard Navigation</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 snowball that rolls down a hill, gradually gaining more and more mass and rolling faster and faster as it continues, is an example of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feedback system.</w:t>
      </w:r>
      <w:r>
        <w:rPr>
          <w:rFonts w:ascii="Times New Roman"/>
          <w:sz w:val="24"/>
        </w:rPr>
        <w:tab/>
        <w:br/>
        <w:tab/>
      </w:r>
      <w:r>
        <w:rPr>
          <w:rFonts w:ascii="Times New Roman"/>
          <w:sz w:val="24"/>
        </w:rPr>
        <w:t>B)    negative feedback system.</w:t>
      </w:r>
      <w:r>
        <w:rPr>
          <w:rFonts w:ascii="Times New Roman"/>
          <w:sz w:val="24"/>
        </w:rPr>
        <w:br/>
        <w:tab/>
      </w:r>
      <w:r>
        <w:rPr>
          <w:rFonts w:ascii="Times New Roman"/>
          <w:sz w:val="24"/>
        </w:rPr>
        <w:t>C)    open system.</w:t>
      </w:r>
      <w:r>
        <w:rPr>
          <w:rFonts w:ascii="Times New Roman"/>
          <w:sz w:val="24"/>
        </w:rPr>
        <w:br/>
        <w:tab/>
      </w:r>
      <w:r>
        <w:rPr>
          <w:rFonts w:ascii="Times New Roman"/>
          <w:sz w:val="24"/>
        </w:rPr>
        <w:t>D)    closed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01.03 How Do Natural Systems Operate?</w:t>
        <w:br/>
      </w:r>
      <w:r>
        <w:rPr>
          <w:rFonts w:ascii="Times New Roman"/>
          <w:sz w:val="20"/>
        </w:rPr>
        <w:t>Accessibility : Keyboard Navigation</w:t>
        <w:br/>
      </w:r>
      <w:r>
        <w:rPr>
          <w:rFonts w:ascii="Times New Roman"/>
          <w:sz w:val="20"/>
        </w:rPr>
        <w:t>Bloom's : 2. Understand</w:t>
        <w:br/>
      </w:r>
      <w:r>
        <w:rPr>
          <w:rFonts w:ascii="Times New Roman"/>
          <w:sz w:val="20"/>
        </w:rPr>
        <w:t>Topic : Natural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statements is true about the transfer of energy, matter, or momentum in the atmosphere?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Momentum is usually transferred from the surface upward.</w:t>
      </w:r>
      <w:r>
        <w:rPr>
          <w:rFonts w:ascii="Times New Roman"/>
          <w:sz w:val="24"/>
        </w:rPr>
        <w:tab/>
        <w:br/>
        <w:tab/>
      </w:r>
      <w:r>
        <w:rPr>
          <w:rFonts w:ascii="Times New Roman"/>
          <w:sz w:val="24"/>
        </w:rPr>
        <w:t>B)    Energy transfer occurs when water changes state between solid, liquid, or gas.</w:t>
      </w:r>
      <w:r>
        <w:rPr>
          <w:rFonts w:ascii="Times New Roman"/>
          <w:sz w:val="24"/>
        </w:rPr>
        <w:br/>
        <w:tab/>
      </w:r>
      <w:r>
        <w:rPr>
          <w:rFonts w:ascii="Times New Roman"/>
          <w:sz w:val="24"/>
        </w:rPr>
        <w:t>C)    Matter is transferred so effectively that the spatial distribution of matter in the atmosphere is uniform.</w:t>
      </w:r>
      <w:r>
        <w:rPr>
          <w:rFonts w:ascii="Times New Roman"/>
          <w:sz w:val="24"/>
        </w:rPr>
        <w:br/>
        <w:tab/>
      </w:r>
      <w:r>
        <w:rPr>
          <w:rFonts w:ascii="Times New Roman"/>
          <w:sz w:val="24"/>
        </w:rPr>
        <w:t>D)    No transfer of energy, matter, or momentum can occur in the polar part of the atmosphere.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Bloom's : 2. Understand</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Name the cycle that describes water processes that occur on land, in the atmosphere, and in the oceans.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hydrologic</w:t>
      </w:r>
      <w:r>
        <w:rPr>
          <w:rFonts w:ascii="Times New Roman"/>
          <w:sz w:val="24"/>
        </w:rPr>
        <w:tab/>
        <w:br/>
        <w:tab/>
      </w:r>
      <w:r>
        <w:rPr>
          <w:rFonts w:ascii="Times New Roman"/>
          <w:sz w:val="24"/>
        </w:rPr>
        <w:t>B)    rock</w:t>
      </w:r>
      <w:r>
        <w:rPr>
          <w:rFonts w:ascii="Times New Roman"/>
          <w:sz w:val="24"/>
        </w:rPr>
        <w:br/>
        <w:tab/>
      </w:r>
      <w:r>
        <w:rPr>
          <w:rFonts w:ascii="Times New Roman"/>
          <w:sz w:val="24"/>
        </w:rPr>
        <w:t>C)    spin</w:t>
      </w:r>
      <w:r>
        <w:rPr>
          <w:rFonts w:ascii="Times New Roman"/>
          <w:sz w:val="24"/>
        </w:rPr>
        <w:br/>
        <w:tab/>
      </w:r>
      <w:r>
        <w:rPr>
          <w:rFonts w:ascii="Times New Roman"/>
          <w:sz w:val="24"/>
        </w:rPr>
        <w:t>D)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hydrologic cycle includes all the following processes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evaporation.</w:t>
      </w:r>
      <w:r>
        <w:rPr>
          <w:rFonts w:ascii="Times New Roman"/>
          <w:sz w:val="24"/>
        </w:rPr>
        <w:tab/>
        <w:br/>
        <w:tab/>
      </w:r>
      <w:r>
        <w:rPr>
          <w:rFonts w:ascii="Times New Roman"/>
          <w:sz w:val="24"/>
        </w:rPr>
        <w:t>B)    precipitation.</w:t>
      </w:r>
      <w:r>
        <w:rPr>
          <w:rFonts w:ascii="Times New Roman"/>
          <w:sz w:val="24"/>
        </w:rPr>
        <w:br/>
        <w:tab/>
      </w:r>
      <w:r>
        <w:rPr>
          <w:rFonts w:ascii="Times New Roman"/>
          <w:sz w:val="24"/>
        </w:rPr>
        <w:t>C)    runoff.</w:t>
      </w:r>
      <w:r>
        <w:rPr>
          <w:rFonts w:ascii="Times New Roman"/>
          <w:sz w:val="24"/>
        </w:rPr>
        <w:br/>
        <w:tab/>
      </w:r>
      <w:r>
        <w:rPr>
          <w:rFonts w:ascii="Times New Roman"/>
          <w:sz w:val="24"/>
        </w:rPr>
        <w:t>D)    uplift.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The most likely and direct consequence of a reduced rate of “burial” of sediment in the rock cycle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delayed rate of formation of rock.</w:t>
      </w:r>
      <w:r>
        <w:rPr>
          <w:rFonts w:ascii="Times New Roman"/>
          <w:sz w:val="24"/>
        </w:rPr>
        <w:tab/>
        <w:br/>
        <w:tab/>
      </w:r>
      <w:r>
        <w:rPr>
          <w:rFonts w:ascii="Times New Roman"/>
          <w:sz w:val="24"/>
        </w:rPr>
        <w:t>B)    slower rates of uplift of rocks back to the surface.</w:t>
      </w:r>
      <w:r>
        <w:rPr>
          <w:rFonts w:ascii="Times New Roman"/>
          <w:sz w:val="24"/>
        </w:rPr>
        <w:br/>
        <w:tab/>
      </w:r>
      <w:r>
        <w:rPr>
          <w:rFonts w:ascii="Times New Roman"/>
          <w:sz w:val="24"/>
        </w:rPr>
        <w:t>C)    more rapid deposition of more sediment.</w:t>
      </w:r>
      <w:r>
        <w:rPr>
          <w:rFonts w:ascii="Times New Roman"/>
          <w:sz w:val="24"/>
        </w:rPr>
        <w:br/>
        <w:tab/>
      </w:r>
      <w:r>
        <w:rPr>
          <w:rFonts w:ascii="Times New Roman"/>
          <w:sz w:val="24"/>
        </w:rPr>
        <w:t>D)    increased rates of rock deformation.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In the rock cycle, sediment is stripped away and transported by the process of __________   </w:t>
      </w:r>
      <w:r>
        <w:rPr>
          <w:rFonts w:ascii="Times New Roman"/>
          <w:b w:val="false"/>
          <w:i/>
          <w:color w:val="000000"/>
          <w:sz w:val="24"/>
        </w:rPr>
        <w:t>after</w:t>
      </w:r>
      <w:r>
        <w:rPr>
          <w:rFonts w:ascii="Times New Roman"/>
          <w:b w:val="false"/>
          <w:i w:val="false"/>
          <w:color w:val="000000"/>
          <w:sz w:val="24"/>
        </w:rPr>
        <w:t xml:space="preserve"> the process of __________ has taken place.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erosion; weathering</w:t>
      </w:r>
      <w:r>
        <w:rPr>
          <w:rFonts w:ascii="Times New Roman"/>
          <w:sz w:val="24"/>
        </w:rPr>
        <w:tab/>
        <w:br/>
        <w:tab/>
      </w:r>
      <w:r>
        <w:rPr>
          <w:rFonts w:ascii="Times New Roman"/>
          <w:sz w:val="24"/>
        </w:rPr>
        <w:t>B)    weathering; erosion</w:t>
      </w:r>
      <w:r>
        <w:rPr>
          <w:rFonts w:ascii="Times New Roman"/>
          <w:sz w:val="24"/>
        </w:rPr>
        <w:br/>
        <w:tab/>
      </w:r>
      <w:r>
        <w:rPr>
          <w:rFonts w:ascii="Times New Roman"/>
          <w:sz w:val="24"/>
        </w:rPr>
        <w:t>C)    uplift; solidification</w:t>
      </w:r>
      <w:r>
        <w:rPr>
          <w:rFonts w:ascii="Times New Roman"/>
          <w:sz w:val="24"/>
        </w:rPr>
        <w:br/>
        <w:tab/>
      </w:r>
      <w:r>
        <w:rPr>
          <w:rFonts w:ascii="Times New Roman"/>
          <w:sz w:val="24"/>
        </w:rPr>
        <w:t>D)    solidification; uplift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locations would have weathering of bedrock or loose sediment?</w:t>
      </w:r>
      <w:r>
        <w:rPr>
          <w:rFonts w:ascii="Times New Roman"/>
          <w:sz w:val="24"/>
        </w:rPr>
      </w:r>
      <w:r>
        <w:rPr>
          <w:rFonts w:ascii="Times New Roman"/>
          <w:sz w:val="24"/>
        </w:rPr>
        <w:drawing>
          <wp:inline distT="0" distB="0" distL="0" distR="0">
            <wp:extent cx="2952750" cy="1733550"/>
            <wp:effectExtent l="0" t="0" r="0" b="0"/>
            <wp:docPr id="1" name="01.04.c1_jpg.ext" descr="01.04.c1_jpg.ext"/>
            <wp:cNvGraphicFramePr>
              <a:graphicFrameLocks noChangeAspect="true"/>
            </wp:cNvGraphicFramePr>
            <a:graphic>
              <a:graphicData uri="http://schemas.openxmlformats.org/drawingml/2006/picture">
                <pic:pic>
                  <pic:nvPicPr>
                    <pic:cNvPr id="2" name="01.04.c1_jpg.ext"/>
                    <pic:cNvPicPr/>
                  </pic:nvPicPr>
                  <pic:blipFill>
                    <a:blip r:embed="rId5"/>
                    <a:stretch>
                      <a:fillRect/>
                    </a:stretch>
                  </pic:blipFill>
                  <pic:spPr>
                    <a:xfrm>
                      <a:off x="0" y="0"/>
                      <a:ext cx="2952750" cy="17335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Location 1</w:t>
      </w:r>
      <w:r>
        <w:rPr>
          <w:rFonts w:ascii="Times New Roman"/>
          <w:sz w:val="24"/>
        </w:rPr>
        <w:tab/>
        <w:br/>
        <w:tab/>
      </w:r>
      <w:r>
        <w:rPr>
          <w:rFonts w:ascii="Times New Roman"/>
          <w:sz w:val="24"/>
        </w:rPr>
        <w:t>B)    Location 2</w:t>
      </w:r>
      <w:r>
        <w:rPr>
          <w:rFonts w:ascii="Times New Roman"/>
          <w:sz w:val="24"/>
        </w:rPr>
        <w:br/>
        <w:tab/>
      </w:r>
      <w:r>
        <w:rPr>
          <w:rFonts w:ascii="Times New Roman"/>
          <w:sz w:val="24"/>
        </w:rPr>
        <w:t>C)    Location 3</w:t>
      </w:r>
      <w:r>
        <w:rPr>
          <w:rFonts w:ascii="Times New Roman"/>
          <w:sz w:val="24"/>
        </w:rPr>
        <w:br/>
        <w:tab/>
      </w:r>
      <w:r>
        <w:rPr>
          <w:rFonts w:ascii="Times New Roman"/>
          <w:sz w:val="24"/>
        </w:rPr>
        <w:t>D)    Location 4</w:t>
      </w:r>
      <w:r>
        <w:rPr>
          <w:rFonts w:ascii="Times New Roman"/>
          <w:sz w:val="24"/>
        </w:rPr>
        <w:br/>
        <w:tab/>
      </w:r>
      <w:r>
        <w:rPr>
          <w:rFonts w:ascii="Times New Roman"/>
          <w:sz w:val="24"/>
        </w:rPr>
        <w:t>E)    Locations 1 and 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Bloom's : 2. Understand</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best indicates a location where sediment is transported?</w:t>
      </w:r>
      <w:r>
        <w:rPr>
          <w:rFonts w:ascii="Times New Roman"/>
          <w:sz w:val="24"/>
        </w:rPr>
      </w:r>
      <w:r>
        <w:rPr>
          <w:rFonts w:ascii="Times New Roman"/>
          <w:sz w:val="24"/>
        </w:rPr>
        <w:drawing>
          <wp:inline distT="0" distB="0" distL="0" distR="0">
            <wp:extent cx="2952750" cy="1733550"/>
            <wp:effectExtent l="0" t="0" r="0" b="0"/>
            <wp:docPr id="1" name="01.04.c1_jpg.ext" descr="01.04.c1_jpg.ext"/>
            <wp:cNvGraphicFramePr>
              <a:graphicFrameLocks noChangeAspect="true"/>
            </wp:cNvGraphicFramePr>
            <a:graphic>
              <a:graphicData uri="http://schemas.openxmlformats.org/drawingml/2006/picture">
                <pic:pic>
                  <pic:nvPicPr>
                    <pic:cNvPr id="2" name="01.04.c1_jpg.ext"/>
                    <pic:cNvPicPr/>
                  </pic:nvPicPr>
                  <pic:blipFill>
                    <a:blip r:embed="rId6"/>
                    <a:stretch>
                      <a:fillRect/>
                    </a:stretch>
                  </pic:blipFill>
                  <pic:spPr>
                    <a:xfrm>
                      <a:off x="0" y="0"/>
                      <a:ext cx="2952750" cy="17335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Location 1</w:t>
      </w:r>
      <w:r>
        <w:rPr>
          <w:rFonts w:ascii="Times New Roman"/>
          <w:sz w:val="24"/>
        </w:rPr>
        <w:tab/>
        <w:br/>
        <w:tab/>
      </w:r>
      <w:r>
        <w:rPr>
          <w:rFonts w:ascii="Times New Roman"/>
          <w:sz w:val="24"/>
        </w:rPr>
        <w:t>B)    Location 2</w:t>
      </w:r>
      <w:r>
        <w:rPr>
          <w:rFonts w:ascii="Times New Roman"/>
          <w:sz w:val="24"/>
        </w:rPr>
        <w:br/>
        <w:tab/>
      </w:r>
      <w:r>
        <w:rPr>
          <w:rFonts w:ascii="Times New Roman"/>
          <w:sz w:val="24"/>
        </w:rPr>
        <w:t>C)    Location 3</w:t>
      </w:r>
      <w:r>
        <w:rPr>
          <w:rFonts w:ascii="Times New Roman"/>
          <w:sz w:val="24"/>
        </w:rPr>
        <w:br/>
        <w:tab/>
      </w:r>
      <w:r>
        <w:rPr>
          <w:rFonts w:ascii="Times New Roman"/>
          <w:sz w:val="24"/>
        </w:rPr>
        <w:t>D)    Location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best indicates a location where sediment is deposited but not eroded?</w:t>
      </w:r>
      <w:r>
        <w:rPr>
          <w:rFonts w:ascii="Times New Roman"/>
          <w:sz w:val="24"/>
        </w:rPr>
      </w:r>
      <w:r>
        <w:rPr>
          <w:rFonts w:ascii="Times New Roman"/>
          <w:sz w:val="24"/>
        </w:rPr>
        <w:drawing>
          <wp:inline distT="0" distB="0" distL="0" distR="0">
            <wp:extent cx="2952750" cy="1733550"/>
            <wp:effectExtent l="0" t="0" r="0" b="0"/>
            <wp:docPr id="1" name="01.04.c1_jpg.ext" descr="01.04.c1_jpg.ext"/>
            <wp:cNvGraphicFramePr>
              <a:graphicFrameLocks noChangeAspect="true"/>
            </wp:cNvGraphicFramePr>
            <a:graphic>
              <a:graphicData uri="http://schemas.openxmlformats.org/drawingml/2006/picture">
                <pic:pic>
                  <pic:nvPicPr>
                    <pic:cNvPr id="2" name="01.04.c1_jpg.ext"/>
                    <pic:cNvPicPr/>
                  </pic:nvPicPr>
                  <pic:blipFill>
                    <a:blip r:embed="rId7"/>
                    <a:stretch>
                      <a:fillRect/>
                    </a:stretch>
                  </pic:blipFill>
                  <pic:spPr>
                    <a:xfrm>
                      <a:off x="0" y="0"/>
                      <a:ext cx="2952750" cy="17335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Location 1</w:t>
      </w:r>
      <w:r>
        <w:rPr>
          <w:rFonts w:ascii="Times New Roman"/>
          <w:sz w:val="24"/>
        </w:rPr>
        <w:tab/>
        <w:br/>
        <w:tab/>
      </w:r>
      <w:r>
        <w:rPr>
          <w:rFonts w:ascii="Times New Roman"/>
          <w:sz w:val="24"/>
        </w:rPr>
        <w:t>B)    Location 2</w:t>
      </w:r>
      <w:r>
        <w:rPr>
          <w:rFonts w:ascii="Times New Roman"/>
          <w:sz w:val="24"/>
        </w:rPr>
        <w:br/>
        <w:tab/>
      </w:r>
      <w:r>
        <w:rPr>
          <w:rFonts w:ascii="Times New Roman"/>
          <w:sz w:val="24"/>
        </w:rPr>
        <w:t>C)    Location 3</w:t>
      </w:r>
      <w:r>
        <w:rPr>
          <w:rFonts w:ascii="Times New Roman"/>
          <w:sz w:val="24"/>
        </w:rPr>
        <w:br/>
        <w:tab/>
      </w:r>
      <w:r>
        <w:rPr>
          <w:rFonts w:ascii="Times New Roman"/>
          <w:sz w:val="24"/>
        </w:rPr>
        <w:t>D)    Location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of the following settings would result in the formation of igneous rocks?</w:t>
      </w:r>
      <w:r>
        <w:rPr>
          <w:rFonts w:ascii="Times New Roman"/>
          <w:sz w:val="24"/>
        </w:rPr>
      </w:r>
      <w:r>
        <w:rPr>
          <w:rFonts w:ascii="Times New Roman"/>
          <w:sz w:val="24"/>
        </w:rPr>
        <w:drawing>
          <wp:inline distT="0" distB="0" distL="0" distR="0">
            <wp:extent cx="2952750" cy="1733550"/>
            <wp:effectExtent l="0" t="0" r="0" b="0"/>
            <wp:docPr id="1" name="01.04.c1_jpg.ext" descr="01.04.c1_jpg.ext"/>
            <wp:cNvGraphicFramePr>
              <a:graphicFrameLocks noChangeAspect="true"/>
            </wp:cNvGraphicFramePr>
            <a:graphic>
              <a:graphicData uri="http://schemas.openxmlformats.org/drawingml/2006/picture">
                <pic:pic>
                  <pic:nvPicPr>
                    <pic:cNvPr id="2" name="01.04.c1_jpg.ext"/>
                    <pic:cNvPicPr/>
                  </pic:nvPicPr>
                  <pic:blipFill>
                    <a:blip r:embed="rId8"/>
                    <a:stretch>
                      <a:fillRect/>
                    </a:stretch>
                  </pic:blipFill>
                  <pic:spPr>
                    <a:xfrm>
                      <a:off x="0" y="0"/>
                      <a:ext cx="2952750" cy="17335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Location 1</w:t>
      </w:r>
      <w:r>
        <w:rPr>
          <w:rFonts w:ascii="Times New Roman"/>
          <w:sz w:val="24"/>
        </w:rPr>
        <w:tab/>
        <w:br/>
        <w:tab/>
      </w:r>
      <w:r>
        <w:rPr>
          <w:rFonts w:ascii="Times New Roman"/>
          <w:sz w:val="24"/>
        </w:rPr>
        <w:t>B)    Location 2</w:t>
      </w:r>
      <w:r>
        <w:rPr>
          <w:rFonts w:ascii="Times New Roman"/>
          <w:sz w:val="24"/>
        </w:rPr>
        <w:br/>
        <w:tab/>
      </w:r>
      <w:r>
        <w:rPr>
          <w:rFonts w:ascii="Times New Roman"/>
          <w:sz w:val="24"/>
        </w:rPr>
        <w:t>C)    Location 3</w:t>
      </w:r>
      <w:r>
        <w:rPr>
          <w:rFonts w:ascii="Times New Roman"/>
          <w:sz w:val="24"/>
        </w:rPr>
        <w:br/>
        <w:tab/>
      </w:r>
      <w:r>
        <w:rPr>
          <w:rFonts w:ascii="Times New Roman"/>
          <w:sz w:val="24"/>
        </w:rPr>
        <w:t>D)    Location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Bloom's : 2. Understand</w:t>
        <w:br/>
      </w:r>
      <w:r>
        <w:rPr>
          <w:rFonts w:ascii="Times New Roman"/>
          <w:sz w:val="20"/>
        </w:rPr>
        <w:t>Topic : The Rock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does NOT list processes in an order consistent with a logical progression through the rock cycle?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weathering → erosion → deposition</w:t>
      </w:r>
      <w:r>
        <w:rPr>
          <w:rFonts w:ascii="Times New Roman"/>
          <w:sz w:val="24"/>
        </w:rPr>
      </w:r>
      <w:r>
        <w:rPr>
          <w:rFonts w:ascii="Times New Roman"/>
          <w:sz w:val="24"/>
        </w:rPr>
        <w:tab/>
        <w:br/>
        <w:tab/>
      </w:r>
      <w:r>
        <w:rPr>
          <w:rFonts w:ascii="Times New Roman"/>
          <w:b w:val="false"/>
          <w:i w:val="false"/>
          <w:color w:val="000000"/>
          <w:sz w:val="24"/>
        </w:rPr>
        <w:t>B)    solidification → melting → burial</w:t>
      </w:r>
      <w:r>
        <w:rPr>
          <w:rFonts w:ascii="Times New Roman"/>
          <w:sz w:val="24"/>
        </w:rPr>
      </w:r>
      <w:r>
        <w:rPr>
          <w:rFonts w:ascii="Times New Roman"/>
          <w:sz w:val="24"/>
        </w:rPr>
        <w:br/>
        <w:tab/>
      </w:r>
      <w:r>
        <w:rPr>
          <w:rFonts w:ascii="Times New Roman"/>
          <w:b w:val="false"/>
          <w:i w:val="false"/>
          <w:color w:val="000000"/>
          <w:sz w:val="24"/>
        </w:rPr>
        <w:t>C)    erosion → deposition → burial</w:t>
      </w:r>
      <w:r>
        <w:rPr>
          <w:rFonts w:ascii="Times New Roman"/>
          <w:sz w:val="24"/>
        </w:rPr>
      </w:r>
      <w:r>
        <w:rPr>
          <w:rFonts w:ascii="Times New Roman"/>
          <w:sz w:val="24"/>
        </w:rPr>
        <w:br/>
        <w:tab/>
      </w:r>
      <w:r>
        <w:rPr>
          <w:rFonts w:ascii="Times New Roman"/>
          <w:b w:val="false"/>
          <w:i w:val="false"/>
          <w:color w:val="000000"/>
          <w:sz w:val="24"/>
        </w:rPr>
        <w:t>D)    uplift → weathering → erosion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burial → metamorphism → melting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According to the rock cycle, sediment that is being transported by a river could become a metamorphic rock after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uplift and weathering.</w:t>
      </w:r>
      <w:r>
        <w:rPr>
          <w:rFonts w:ascii="Times New Roman"/>
          <w:sz w:val="24"/>
        </w:rPr>
        <w:tab/>
        <w:br/>
        <w:tab/>
      </w:r>
      <w:r>
        <w:rPr>
          <w:rFonts w:ascii="Times New Roman"/>
          <w:sz w:val="24"/>
        </w:rPr>
        <w:t>B)    melting and solidification.</w:t>
      </w:r>
      <w:r>
        <w:rPr>
          <w:rFonts w:ascii="Times New Roman"/>
          <w:sz w:val="24"/>
        </w:rPr>
        <w:br/>
        <w:tab/>
      </w:r>
      <w:r>
        <w:rPr>
          <w:rFonts w:ascii="Times New Roman"/>
          <w:sz w:val="24"/>
        </w:rPr>
        <w:t>C)    deposition and burial.</w:t>
      </w:r>
      <w:r>
        <w:rPr>
          <w:rFonts w:ascii="Times New Roman"/>
          <w:sz w:val="24"/>
        </w:rPr>
        <w:br/>
        <w:tab/>
      </w:r>
      <w:r>
        <w:rPr>
          <w:rFonts w:ascii="Times New Roman"/>
          <w:sz w:val="24"/>
        </w:rPr>
        <w:t>D)    solidification and uplift.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Uplift can occur during the rock cycle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after deformation and metamorphism.</w:t>
      </w:r>
      <w:r>
        <w:rPr>
          <w:rFonts w:ascii="Times New Roman"/>
          <w:sz w:val="24"/>
        </w:rPr>
        <w:tab/>
        <w:br/>
        <w:tab/>
      </w:r>
      <w:r>
        <w:rPr>
          <w:rFonts w:ascii="Times New Roman"/>
          <w:sz w:val="24"/>
        </w:rPr>
        <w:t>B)    only after melting and solidification.</w:t>
      </w:r>
      <w:r>
        <w:rPr>
          <w:rFonts w:ascii="Times New Roman"/>
          <w:sz w:val="24"/>
        </w:rPr>
        <w:br/>
        <w:tab/>
      </w:r>
      <w:r>
        <w:rPr>
          <w:rFonts w:ascii="Times New Roman"/>
          <w:sz w:val="24"/>
        </w:rPr>
        <w:t>C)    only after metamorphism or solidification.</w:t>
      </w:r>
      <w:r>
        <w:rPr>
          <w:rFonts w:ascii="Times New Roman"/>
          <w:sz w:val="24"/>
        </w:rPr>
        <w:br/>
        <w:tab/>
      </w:r>
      <w:r>
        <w:rPr>
          <w:rFonts w:ascii="Times New Roman"/>
          <w:sz w:val="24"/>
        </w:rPr>
        <w:t>D)    at any point after burial.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cycling of chemical substances throughout the biosphere is accomplished through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vertical transfer of momentum.</w:t>
      </w:r>
      <w:r>
        <w:rPr>
          <w:rFonts w:ascii="Times New Roman"/>
          <w:sz w:val="24"/>
        </w:rPr>
        <w:tab/>
        <w:br/>
        <w:tab/>
      </w:r>
      <w:r>
        <w:rPr>
          <w:rFonts w:ascii="Times New Roman"/>
          <w:sz w:val="24"/>
        </w:rPr>
        <w:t>B)    the first law of thermodynamics.</w:t>
      </w:r>
      <w:r>
        <w:rPr>
          <w:rFonts w:ascii="Times New Roman"/>
          <w:sz w:val="24"/>
        </w:rPr>
        <w:br/>
        <w:tab/>
      </w:r>
      <w:r>
        <w:rPr>
          <w:rFonts w:ascii="Times New Roman"/>
          <w:sz w:val="24"/>
        </w:rPr>
        <w:t>C)    the rock cycle.</w:t>
      </w:r>
      <w:r>
        <w:rPr>
          <w:rFonts w:ascii="Times New Roman"/>
          <w:sz w:val="24"/>
        </w:rPr>
        <w:br/>
        <w:tab/>
      </w:r>
      <w:r>
        <w:rPr>
          <w:rFonts w:ascii="Times New Roman"/>
          <w:sz w:val="24"/>
        </w:rPr>
        <w:t>D)    the work of living things and physical and chemical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Bloom's : 2. Understand</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One of the main roles of plants in biogeochemical cycles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 the rate of weathering.</w:t>
      </w:r>
      <w:r>
        <w:rPr>
          <w:rFonts w:ascii="Times New Roman"/>
          <w:sz w:val="24"/>
        </w:rPr>
        <w:tab/>
        <w:br/>
        <w:tab/>
      </w:r>
      <w:r>
        <w:rPr>
          <w:rFonts w:ascii="Times New Roman"/>
          <w:sz w:val="24"/>
        </w:rPr>
        <w:t>B)    decrease the amount of time that water remains in contact with rocks and soils.</w:t>
      </w:r>
      <w:r>
        <w:rPr>
          <w:rFonts w:ascii="Times New Roman"/>
          <w:sz w:val="24"/>
        </w:rPr>
        <w:br/>
        <w:tab/>
      </w:r>
      <w:r>
        <w:rPr>
          <w:rFonts w:ascii="Times New Roman"/>
          <w:sz w:val="24"/>
        </w:rPr>
        <w:t>C)    extract carbon dioxide from the atmosphere.</w:t>
      </w:r>
      <w:r>
        <w:rPr>
          <w:rFonts w:ascii="Times New Roman"/>
          <w:sz w:val="24"/>
        </w:rPr>
        <w:br/>
        <w:tab/>
      </w:r>
      <w:r>
        <w:rPr>
          <w:rFonts w:ascii="Times New Roman"/>
          <w:sz w:val="24"/>
        </w:rPr>
        <w:t>D)    harden the soils.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Bloom's : 2. Understand</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The uppermost part of the oceans, as expressed by normal ocean waves, are in constant motion due to the effects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wind.</w:t>
      </w:r>
      <w:r>
        <w:rPr>
          <w:rFonts w:ascii="Times New Roman"/>
          <w:sz w:val="24"/>
        </w:rPr>
        <w:tab/>
        <w:br/>
        <w:tab/>
      </w:r>
      <w:r>
        <w:rPr>
          <w:rFonts w:ascii="Times New Roman"/>
          <w:sz w:val="24"/>
        </w:rPr>
        <w:t>B)    ultraviolet radiation.</w:t>
      </w:r>
      <w:r>
        <w:rPr>
          <w:rFonts w:ascii="Times New Roman"/>
          <w:sz w:val="24"/>
        </w:rPr>
        <w:br/>
        <w:tab/>
      </w:r>
      <w:r>
        <w:rPr>
          <w:rFonts w:ascii="Times New Roman"/>
          <w:sz w:val="24"/>
        </w:rPr>
        <w:t>C)    gravity.</w:t>
      </w:r>
      <w:r>
        <w:rPr>
          <w:rFonts w:ascii="Times New Roman"/>
          <w:sz w:val="24"/>
        </w:rPr>
        <w:br/>
        <w:tab/>
      </w:r>
      <w:r>
        <w:rPr>
          <w:rFonts w:ascii="Times New Roman"/>
          <w:sz w:val="24"/>
        </w:rPr>
        <w:t>D)    tides.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most important agent for sculpting Earth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blowing wind.</w:t>
      </w:r>
      <w:r>
        <w:rPr>
          <w:rFonts w:ascii="Times New Roman"/>
          <w:sz w:val="24"/>
        </w:rPr>
        <w:tab/>
        <w:br/>
        <w:tab/>
      </w:r>
      <w:r>
        <w:rPr>
          <w:rFonts w:ascii="Times New Roman"/>
          <w:sz w:val="24"/>
        </w:rPr>
        <w:t>B)    flowing water.</w:t>
      </w:r>
      <w:r>
        <w:rPr>
          <w:rFonts w:ascii="Times New Roman"/>
          <w:sz w:val="24"/>
        </w:rPr>
        <w:br/>
        <w:tab/>
      </w:r>
      <w:r>
        <w:rPr>
          <w:rFonts w:ascii="Times New Roman"/>
          <w:sz w:val="24"/>
        </w:rPr>
        <w:t>C)    gravity.</w:t>
      </w:r>
      <w:r>
        <w:rPr>
          <w:rFonts w:ascii="Times New Roman"/>
          <w:sz w:val="24"/>
        </w:rPr>
        <w:br/>
        <w:tab/>
      </w:r>
      <w:r>
        <w:rPr>
          <w:rFonts w:ascii="Times New Roman"/>
          <w:sz w:val="24"/>
        </w:rPr>
        <w:t>D)    wave action.</w:t>
      </w:r>
      <w:r>
        <w:rPr>
          <w:rFonts w:ascii="Times New Roman"/>
          <w:sz w:val="24"/>
        </w:rPr>
        <w:br/>
        <w:tab/>
      </w:r>
      <w:r>
        <w:rPr>
          <w:rFonts w:ascii="Times New Roman"/>
          <w:sz w:val="24"/>
        </w:rPr>
        <w:t>E)    ultraviolet radiation.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01.04 What Are Some Important Earth Cycles?</w:t>
        <w:br/>
      </w:r>
      <w:r>
        <w:rPr>
          <w:rFonts w:ascii="Times New Roman"/>
          <w:sz w:val="20"/>
        </w:rPr>
        <w:t>Accessibility : Keyboard Navigation</w:t>
        <w:br/>
      </w:r>
      <w:r>
        <w:rPr>
          <w:rFonts w:ascii="Times New Roman"/>
          <w:sz w:val="20"/>
        </w:rPr>
        <w:t>Topic : Earth Cycles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most direct example of an atmosphere-lithosphere exchange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forest being planted.</w:t>
      </w:r>
      <w:r>
        <w:rPr>
          <w:rFonts w:ascii="Times New Roman"/>
          <w:sz w:val="24"/>
        </w:rPr>
        <w:tab/>
        <w:br/>
        <w:tab/>
      </w:r>
      <w:r>
        <w:rPr>
          <w:rFonts w:ascii="Times New Roman"/>
          <w:sz w:val="24"/>
        </w:rPr>
        <w:t>B)    an active coral reef colony.</w:t>
      </w:r>
      <w:r>
        <w:rPr>
          <w:rFonts w:ascii="Times New Roman"/>
          <w:sz w:val="24"/>
        </w:rPr>
        <w:br/>
        <w:tab/>
      </w:r>
      <w:r>
        <w:rPr>
          <w:rFonts w:ascii="Times New Roman"/>
          <w:sz w:val="24"/>
        </w:rPr>
        <w:t>C)    a volcanic eruption.</w:t>
      </w:r>
      <w:r>
        <w:rPr>
          <w:rFonts w:ascii="Times New Roman"/>
          <w:sz w:val="24"/>
        </w:rPr>
        <w:br/>
        <w:tab/>
      </w:r>
      <w:r>
        <w:rPr>
          <w:rFonts w:ascii="Times New Roman"/>
          <w:sz w:val="24"/>
        </w:rPr>
        <w:t>D)    a wave breaking on a shoreline.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01.05 How Do Earths Four Spheres Interact?</w:t>
        <w:br/>
      </w:r>
      <w:r>
        <w:rPr>
          <w:rFonts w:ascii="Times New Roman"/>
          <w:sz w:val="20"/>
        </w:rPr>
        <w:t>Accessibility : Keyboard Navigation</w:t>
        <w:br/>
      </w:r>
      <w:r>
        <w:rPr>
          <w:rFonts w:ascii="Times New Roman"/>
          <w:sz w:val="20"/>
        </w:rPr>
        <w:t>Bloom's : 2. Understand</w:t>
        <w:br/>
      </w:r>
      <w:r>
        <w:rPr>
          <w:rFonts w:ascii="Times New Roman"/>
          <w:sz w:val="20"/>
        </w:rPr>
        <w:t>Topic : Earth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In this diagram, the most likely place where sediment will be deposited on the streambed is at</w:t>
      </w:r>
      <w:r>
        <w:rPr>
          <w:rFonts w:ascii="Times New Roman"/>
          <w:sz w:val="24"/>
        </w:rPr>
      </w:r>
      <w:r>
        <w:rPr>
          <w:rFonts w:ascii="Times New Roman"/>
          <w:sz w:val="24"/>
        </w:rPr>
        <w:drawing>
          <wp:inline distT="0" distB="0" distL="0" distR="0">
            <wp:extent cx="2209800" cy="1590675"/>
            <wp:effectExtent l="0" t="0" r="0" b="0"/>
            <wp:docPr id="1" name="01.05.a4_jpg.ext" descr="01.05.a4_jpg.ext"/>
            <wp:cNvGraphicFramePr>
              <a:graphicFrameLocks noChangeAspect="true"/>
            </wp:cNvGraphicFramePr>
            <a:graphic>
              <a:graphicData uri="http://schemas.openxmlformats.org/drawingml/2006/picture">
                <pic:pic>
                  <pic:nvPicPr>
                    <pic:cNvPr id="2" name="01.05.a4_jpg.ext"/>
                    <pic:cNvPicPr/>
                  </pic:nvPicPr>
                  <pic:blipFill>
                    <a:blip r:embed="rId9"/>
                    <a:stretch>
                      <a:fillRect/>
                    </a:stretch>
                  </pic:blipFill>
                  <pic:spPr>
                    <a:xfrm>
                      <a:off x="0" y="0"/>
                      <a:ext cx="2209800" cy="15906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01.05 How Do Earths Four Spheres Interact?</w:t>
        <w:br/>
      </w:r>
      <w:r>
        <w:rPr>
          <w:rFonts w:ascii="Times New Roman"/>
          <w:sz w:val="20"/>
        </w:rPr>
        <w:t>Accessibility : Keyboard Navigation</w:t>
        <w:br/>
      </w:r>
      <w:r>
        <w:rPr>
          <w:rFonts w:ascii="Times New Roman"/>
          <w:sz w:val="20"/>
        </w:rPr>
        <w:t>Bloom's : 2. Understand</w:t>
        <w:br/>
      </w:r>
      <w:r>
        <w:rPr>
          <w:rFonts w:ascii="Times New Roman"/>
          <w:sz w:val="20"/>
        </w:rPr>
        <w:t>Topic : Earth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When the lithosphere and biosphere interact,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plants remove nutrients from the soil but return few if any nutrients to the soil.</w:t>
      </w:r>
      <w:r>
        <w:rPr>
          <w:rFonts w:ascii="Times New Roman"/>
          <w:sz w:val="24"/>
        </w:rPr>
        <w:tab/>
        <w:br/>
        <w:tab/>
      </w:r>
      <w:r>
        <w:rPr>
          <w:rFonts w:ascii="Times New Roman"/>
          <w:sz w:val="24"/>
        </w:rPr>
        <w:t>B)    plants return nutrients to the soil but remove few if any nutrients from the soil.</w:t>
      </w:r>
      <w:r>
        <w:rPr>
          <w:rFonts w:ascii="Times New Roman"/>
          <w:sz w:val="24"/>
        </w:rPr>
        <w:br/>
        <w:tab/>
      </w:r>
      <w:r>
        <w:rPr>
          <w:rFonts w:ascii="Times New Roman"/>
          <w:sz w:val="24"/>
        </w:rPr>
        <w:t>C)    plants remove nutrients from the soil and return nutrients to the soil.</w:t>
      </w:r>
      <w:r>
        <w:rPr>
          <w:rFonts w:ascii="Times New Roman"/>
          <w:sz w:val="24"/>
        </w:rPr>
        <w:br/>
        <w:tab/>
      </w:r>
      <w:r>
        <w:rPr>
          <w:rFonts w:ascii="Times New Roman"/>
          <w:sz w:val="24"/>
        </w:rPr>
        <w:t>D)    plants acquire their nutrients directly from the air so that they do not disturb the nutrient structure in the soil.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01.05 How Do Earths Four Spheres Interact?</w:t>
        <w:br/>
      </w:r>
      <w:r>
        <w:rPr>
          <w:rFonts w:ascii="Times New Roman"/>
          <w:sz w:val="20"/>
        </w:rPr>
        <w:t>Accessibility : Keyboard Navigation</w:t>
        <w:br/>
      </w:r>
      <w:r>
        <w:rPr>
          <w:rFonts w:ascii="Times New Roman"/>
          <w:sz w:val="20"/>
        </w:rPr>
        <w:t>Bloom's : 2. Understand</w:t>
        <w:br/>
      </w:r>
      <w:r>
        <w:rPr>
          <w:rFonts w:ascii="Times New Roman"/>
          <w:sz w:val="20"/>
        </w:rPr>
        <w:t>Topic : Earth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All the following are likely effects of deforestation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runoff into rivers and streams.</w:t>
      </w:r>
      <w:r>
        <w:rPr>
          <w:rFonts w:ascii="Times New Roman"/>
          <w:sz w:val="24"/>
        </w:rPr>
        <w:tab/>
        <w:br/>
        <w:tab/>
      </w:r>
      <w:r>
        <w:rPr>
          <w:rFonts w:ascii="Times New Roman"/>
          <w:sz w:val="24"/>
        </w:rPr>
        <w:t>B)    increased rate of soil erosion.</w:t>
      </w:r>
      <w:r>
        <w:rPr>
          <w:rFonts w:ascii="Times New Roman"/>
          <w:sz w:val="24"/>
        </w:rPr>
        <w:br/>
        <w:tab/>
      </w:r>
      <w:r>
        <w:rPr>
          <w:rFonts w:ascii="Times New Roman"/>
          <w:sz w:val="24"/>
        </w:rPr>
        <w:t>C)    increased rate at which carbon dioxide is extracted out of the atmosphere.</w:t>
      </w:r>
      <w:r>
        <w:rPr>
          <w:rFonts w:ascii="Times New Roman"/>
          <w:sz w:val="24"/>
        </w:rPr>
        <w:br/>
        <w:tab/>
      </w:r>
      <w:r>
        <w:rPr>
          <w:rFonts w:ascii="Times New Roman"/>
          <w:sz w:val="24"/>
        </w:rPr>
        <w:t>D)    increased rate of destruction of plant and animal habitats.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01.05 How Do Earths Four Spheres Interact?</w:t>
        <w:br/>
      </w:r>
      <w:r>
        <w:rPr>
          <w:rFonts w:ascii="Times New Roman"/>
          <w:sz w:val="20"/>
        </w:rPr>
        <w:t>Accessibility : Keyboard Navigation</w:t>
        <w:br/>
      </w:r>
      <w:r>
        <w:rPr>
          <w:rFonts w:ascii="Times New Roman"/>
          <w:sz w:val="20"/>
        </w:rPr>
        <w:t>Bloom's : 2. Understand</w:t>
        <w:br/>
      </w:r>
      <w:r>
        <w:rPr>
          <w:rFonts w:ascii="Times New Roman"/>
          <w:sz w:val="20"/>
        </w:rPr>
        <w:t>Topic : Earth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All the following are typical effects of dam construction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interruption of the normal seasonal variation in flows of water.</w:t>
      </w:r>
      <w:r>
        <w:rPr>
          <w:rFonts w:ascii="Times New Roman"/>
          <w:sz w:val="24"/>
        </w:rPr>
        <w:tab/>
        <w:br/>
        <w:tab/>
      </w:r>
      <w:r>
        <w:rPr>
          <w:rFonts w:ascii="Times New Roman"/>
          <w:sz w:val="24"/>
        </w:rPr>
        <w:t>B)    increased amount of sediment carried downstream of the dam.</w:t>
      </w:r>
      <w:r>
        <w:rPr>
          <w:rFonts w:ascii="Times New Roman"/>
          <w:sz w:val="24"/>
        </w:rPr>
        <w:br/>
        <w:tab/>
      </w:r>
      <w:r>
        <w:rPr>
          <w:rFonts w:ascii="Times New Roman"/>
          <w:sz w:val="24"/>
        </w:rPr>
        <w:t>C)    disruption of natural ecosystems.</w:t>
      </w:r>
      <w:r>
        <w:rPr>
          <w:rFonts w:ascii="Times New Roman"/>
          <w:sz w:val="24"/>
        </w:rPr>
        <w:br/>
        <w:tab/>
      </w:r>
      <w:r>
        <w:rPr>
          <w:rFonts w:ascii="Times New Roman"/>
          <w:sz w:val="24"/>
        </w:rPr>
        <w:t>D)    protecting towns from flooding.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01.05 How Do Earths Four Spheres Interact?</w:t>
        <w:br/>
      </w:r>
      <w:r>
        <w:rPr>
          <w:rFonts w:ascii="Times New Roman"/>
          <w:sz w:val="20"/>
        </w:rPr>
        <w:t>Accessibility : Keyboard Navigation</w:t>
        <w:br/>
      </w:r>
      <w:r>
        <w:rPr>
          <w:rFonts w:ascii="Times New Roman"/>
          <w:sz w:val="20"/>
        </w:rPr>
        <w:t>Bloom's : 2. Understand</w:t>
        <w:br/>
      </w:r>
      <w:r>
        <w:rPr>
          <w:rFonts w:ascii="Times New Roman"/>
          <w:sz w:val="20"/>
        </w:rPr>
        <w:t>Topic : Earth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Geographic factors are important when considering environmental issues or when evaluating potential sites for a new agricultural area or business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location and spatial distributions often affect environmental, social, or economic behavior.</w:t>
      </w:r>
      <w:r>
        <w:rPr>
          <w:rFonts w:ascii="Times New Roman"/>
          <w:sz w:val="24"/>
        </w:rPr>
        <w:tab/>
        <w:br/>
        <w:tab/>
      </w:r>
      <w:r>
        <w:rPr>
          <w:rFonts w:ascii="Times New Roman"/>
          <w:sz w:val="24"/>
        </w:rPr>
        <w:t>B)    the most important environmental issues and the advantages of sites for new agricultural areas or businesses are often the same across space.</w:t>
      </w:r>
      <w:r>
        <w:rPr>
          <w:rFonts w:ascii="Times New Roman"/>
          <w:sz w:val="24"/>
        </w:rPr>
        <w:br/>
        <w:tab/>
      </w:r>
      <w:r>
        <w:rPr>
          <w:rFonts w:ascii="Times New Roman"/>
          <w:sz w:val="24"/>
        </w:rPr>
        <w:t>C)    environmental policies and zoning regulations seldom reference geographic factors.</w:t>
      </w:r>
      <w:r>
        <w:rPr>
          <w:rFonts w:ascii="Times New Roman"/>
          <w:sz w:val="24"/>
        </w:rPr>
        <w:br/>
        <w:tab/>
      </w:r>
      <w:r>
        <w:rPr>
          <w:rFonts w:ascii="Times New Roman"/>
          <w:sz w:val="24"/>
        </w:rPr>
        <w:t>D)    it is seldom important to investigate environmental issues or evaluate potential sites from a holistic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01.05 How Do Earths Four Spheres Interact?</w:t>
        <w:br/>
      </w:r>
      <w:r>
        <w:rPr>
          <w:rFonts w:ascii="Times New Roman"/>
          <w:sz w:val="20"/>
        </w:rPr>
        <w:t>Accessibility : Keyboard Navigation</w:t>
        <w:br/>
      </w:r>
      <w:r>
        <w:rPr>
          <w:rFonts w:ascii="Times New Roman"/>
          <w:sz w:val="20"/>
        </w:rPr>
        <w:t>Topic : Earth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What type of map is shown here?</w:t>
      </w:r>
      <w:r>
        <w:rPr>
          <w:rFonts w:ascii="Times New Roman"/>
          <w:sz w:val="24"/>
        </w:rPr>
      </w:r>
      <w:r>
        <w:rPr>
          <w:rFonts w:ascii="Times New Roman"/>
          <w:sz w:val="24"/>
        </w:rPr>
        <w:drawing>
          <wp:inline distT="0" distB="0" distL="0" distR="0">
            <wp:extent cx="3333750" cy="3981450"/>
            <wp:effectExtent l="0" t="0" r="0" b="0"/>
            <wp:docPr id="1" name="epg_0106a4_jpg.ext" descr="epg_0106a4_jpg.ext"/>
            <wp:cNvGraphicFramePr>
              <a:graphicFrameLocks noChangeAspect="true"/>
            </wp:cNvGraphicFramePr>
            <a:graphic>
              <a:graphicData uri="http://schemas.openxmlformats.org/drawingml/2006/picture">
                <pic:pic>
                  <pic:nvPicPr>
                    <pic:cNvPr id="2" name="epg_0106a4_jpg.ext"/>
                    <pic:cNvPicPr/>
                  </pic:nvPicPr>
                  <pic:blipFill>
                    <a:blip r:embed="rId10"/>
                    <a:stretch>
                      <a:fillRect/>
                    </a:stretch>
                  </pic:blipFill>
                  <pic:spPr>
                    <a:xfrm>
                      <a:off x="0" y="0"/>
                      <a:ext cx="3333750" cy="39814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Shaded-relief map</w:t>
      </w:r>
      <w:r>
        <w:rPr>
          <w:rFonts w:ascii="Times New Roman"/>
          <w:sz w:val="24"/>
        </w:rPr>
        <w:tab/>
        <w:br/>
        <w:tab/>
      </w:r>
      <w:r>
        <w:rPr>
          <w:rFonts w:ascii="Times New Roman"/>
          <w:sz w:val="24"/>
        </w:rPr>
        <w:t>B)    Topographic map with contours</w:t>
      </w:r>
      <w:r>
        <w:rPr>
          <w:rFonts w:ascii="Times New Roman"/>
          <w:sz w:val="24"/>
        </w:rPr>
        <w:br/>
        <w:tab/>
      </w:r>
      <w:r>
        <w:rPr>
          <w:rFonts w:ascii="Times New Roman"/>
          <w:sz w:val="24"/>
        </w:rPr>
        <w:t>C)    Satellite image</w:t>
      </w:r>
      <w:r>
        <w:rPr>
          <w:rFonts w:ascii="Times New Roman"/>
          <w:sz w:val="24"/>
        </w:rPr>
        <w:br/>
        <w:tab/>
      </w:r>
      <w:r>
        <w:rPr>
          <w:rFonts w:ascii="Times New Roman"/>
          <w:sz w:val="24"/>
        </w:rPr>
        <w:t>D)    Geologic map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What type of map is used primarily to show the shape of the land by simulating light and dark shading on the hills and valleys?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Shaded relief map</w:t>
      </w:r>
      <w:r>
        <w:rPr>
          <w:rFonts w:ascii="Times New Roman"/>
          <w:sz w:val="24"/>
        </w:rPr>
        <w:tab/>
        <w:br/>
        <w:tab/>
      </w:r>
      <w:r>
        <w:rPr>
          <w:rFonts w:ascii="Times New Roman"/>
          <w:sz w:val="24"/>
        </w:rPr>
        <w:t>B)    Satellite image</w:t>
      </w:r>
      <w:r>
        <w:rPr>
          <w:rFonts w:ascii="Times New Roman"/>
          <w:sz w:val="24"/>
        </w:rPr>
        <w:br/>
        <w:tab/>
      </w:r>
      <w:r>
        <w:rPr>
          <w:rFonts w:ascii="Times New Roman"/>
          <w:sz w:val="24"/>
        </w:rPr>
        <w:t>C)    Geology map</w:t>
      </w:r>
      <w:r>
        <w:rPr>
          <w:rFonts w:ascii="Times New Roman"/>
          <w:sz w:val="24"/>
        </w:rPr>
        <w:br/>
        <w:tab/>
      </w:r>
      <w:r>
        <w:rPr>
          <w:rFonts w:ascii="Times New Roman"/>
          <w:sz w:val="24"/>
        </w:rPr>
        <w:t>D)    Topograph map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Shaded relief maps are most directly helpful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determining the average annual climatic features across Earth’s surface.</w:t>
      </w:r>
      <w:r>
        <w:rPr>
          <w:rFonts w:ascii="Times New Roman"/>
          <w:sz w:val="24"/>
        </w:rPr>
      </w:r>
      <w:r>
        <w:rPr>
          <w:rFonts w:ascii="Times New Roman"/>
          <w:sz w:val="24"/>
        </w:rPr>
        <w:tab/>
        <w:br/>
        <w:tab/>
      </w:r>
      <w:r>
        <w:rPr>
          <w:rFonts w:ascii="Times New Roman"/>
          <w:sz w:val="24"/>
        </w:rPr>
        <w:t>B)    identifying the shape of features of Earth.</w:t>
      </w:r>
      <w:r>
        <w:rPr>
          <w:rFonts w:ascii="Times New Roman"/>
          <w:sz w:val="24"/>
        </w:rPr>
        <w:br/>
        <w:tab/>
      </w:r>
      <w:r>
        <w:rPr>
          <w:rFonts w:ascii="Times New Roman"/>
          <w:sz w:val="24"/>
        </w:rPr>
        <w:t>C)    representing the types of features on the surface of Earth.</w:t>
      </w:r>
      <w:r>
        <w:rPr>
          <w:rFonts w:ascii="Times New Roman"/>
          <w:sz w:val="24"/>
        </w:rPr>
        <w:br/>
        <w:tab/>
      </w:r>
      <w:r>
        <w:rPr>
          <w:rFonts w:ascii="Times New Roman"/>
          <w:b w:val="false"/>
          <w:i w:val="false"/>
          <w:color w:val="000000"/>
          <w:sz w:val="24"/>
        </w:rPr>
        <w:t>D)    “seeing through” the surface of Earth to the subsurface.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Bloom's : 2. Understand</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What type of map is shown here?</w:t>
      </w:r>
      <w:r>
        <w:rPr>
          <w:rFonts w:ascii="Times New Roman"/>
          <w:sz w:val="24"/>
        </w:rPr>
      </w:r>
      <w:r>
        <w:rPr>
          <w:rFonts w:ascii="Times New Roman"/>
          <w:sz w:val="24"/>
        </w:rPr>
        <w:drawing>
          <wp:inline distT="0" distB="0" distL="0" distR="0">
            <wp:extent cx="3038475" cy="3562350"/>
            <wp:effectExtent l="0" t="0" r="0" b="0"/>
            <wp:docPr id="1" name="epg_0106a5_jpg.ext" descr="epg_0106a5_jpg.ext"/>
            <wp:cNvGraphicFramePr>
              <a:graphicFrameLocks noChangeAspect="true"/>
            </wp:cNvGraphicFramePr>
            <a:graphic>
              <a:graphicData uri="http://schemas.openxmlformats.org/drawingml/2006/picture">
                <pic:pic>
                  <pic:nvPicPr>
                    <pic:cNvPr id="2" name="epg_0106a5_jpg.ext"/>
                    <pic:cNvPicPr/>
                  </pic:nvPicPr>
                  <pic:blipFill>
                    <a:blip r:embed="rId11"/>
                    <a:stretch>
                      <a:fillRect/>
                    </a:stretch>
                  </pic:blipFill>
                  <pic:spPr>
                    <a:xfrm>
                      <a:off x="0" y="0"/>
                      <a:ext cx="3038475" cy="35623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Shaded-relief map</w:t>
      </w:r>
      <w:r>
        <w:rPr>
          <w:rFonts w:ascii="Times New Roman"/>
          <w:sz w:val="24"/>
        </w:rPr>
        <w:tab/>
        <w:br/>
        <w:tab/>
      </w:r>
      <w:r>
        <w:rPr>
          <w:rFonts w:ascii="Times New Roman"/>
          <w:sz w:val="24"/>
        </w:rPr>
        <w:t>B)    Topographic map with contours</w:t>
      </w:r>
      <w:r>
        <w:rPr>
          <w:rFonts w:ascii="Times New Roman"/>
          <w:sz w:val="24"/>
        </w:rPr>
        <w:br/>
        <w:tab/>
      </w:r>
      <w:r>
        <w:rPr>
          <w:rFonts w:ascii="Times New Roman"/>
          <w:sz w:val="24"/>
        </w:rPr>
        <w:t>C)    Satellite image</w:t>
      </w:r>
      <w:r>
        <w:rPr>
          <w:rFonts w:ascii="Times New Roman"/>
          <w:sz w:val="24"/>
        </w:rPr>
        <w:br/>
        <w:tab/>
      </w:r>
      <w:r>
        <w:rPr>
          <w:rFonts w:ascii="Times New Roman"/>
          <w:sz w:val="24"/>
        </w:rPr>
        <w:t>D)    Geologic map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type of map or diagram would best indicate elevation of the land surface?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Shaded-relief map</w:t>
      </w:r>
      <w:r>
        <w:rPr>
          <w:rFonts w:ascii="Times New Roman"/>
          <w:sz w:val="24"/>
        </w:rPr>
        <w:tab/>
        <w:br/>
        <w:tab/>
      </w:r>
      <w:r>
        <w:rPr>
          <w:rFonts w:ascii="Times New Roman"/>
          <w:sz w:val="24"/>
        </w:rPr>
        <w:t>B)    Satellite image</w:t>
      </w:r>
      <w:r>
        <w:rPr>
          <w:rFonts w:ascii="Times New Roman"/>
          <w:sz w:val="24"/>
        </w:rPr>
        <w:br/>
        <w:tab/>
      </w:r>
      <w:r>
        <w:rPr>
          <w:rFonts w:ascii="Times New Roman"/>
          <w:sz w:val="24"/>
        </w:rPr>
        <w:t>C)    Topograph map</w:t>
      </w:r>
      <w:r>
        <w:rPr>
          <w:rFonts w:ascii="Times New Roman"/>
          <w:sz w:val="24"/>
        </w:rPr>
        <w:br/>
        <w:tab/>
      </w:r>
      <w:r>
        <w:rPr>
          <w:rFonts w:ascii="Times New Roman"/>
          <w:sz w:val="24"/>
        </w:rPr>
        <w:t>D)    Stratigraphic section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What type of map depicts the shape of the land surface by showing the elevation of the land surface with a series of lines called contours?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Topographic mpa</w:t>
      </w:r>
      <w:r>
        <w:rPr>
          <w:rFonts w:ascii="Times New Roman"/>
          <w:sz w:val="24"/>
        </w:rPr>
        <w:tab/>
        <w:br/>
        <w:tab/>
      </w:r>
      <w:r>
        <w:rPr>
          <w:rFonts w:ascii="Times New Roman"/>
          <w:sz w:val="24"/>
        </w:rPr>
        <w:t>B)    Satellite image</w:t>
      </w:r>
      <w:r>
        <w:rPr>
          <w:rFonts w:ascii="Times New Roman"/>
          <w:sz w:val="24"/>
        </w:rPr>
        <w:br/>
        <w:tab/>
      </w:r>
      <w:r>
        <w:rPr>
          <w:rFonts w:ascii="Times New Roman"/>
          <w:sz w:val="24"/>
        </w:rPr>
        <w:t>C)    Shaded relief map</w:t>
      </w:r>
      <w:r>
        <w:rPr>
          <w:rFonts w:ascii="Times New Roman"/>
          <w:sz w:val="24"/>
        </w:rPr>
        <w:br/>
        <w:tab/>
      </w:r>
      <w:r>
        <w:rPr>
          <w:rFonts w:ascii="Times New Roman"/>
          <w:sz w:val="24"/>
        </w:rPr>
        <w:t>D)    Geologic map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Topographic maps often have some contour lines that are darker than other contour lines. These darker lines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index controus.</w:t>
      </w:r>
      <w:r>
        <w:rPr>
          <w:rFonts w:ascii="Times New Roman"/>
          <w:sz w:val="24"/>
        </w:rPr>
        <w:tab/>
        <w:br/>
        <w:tab/>
      </w:r>
      <w:r>
        <w:rPr>
          <w:rFonts w:ascii="Times New Roman"/>
          <w:sz w:val="24"/>
        </w:rPr>
        <w:t>B)    contour intervals.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In this topographic map, the place with the greatest relief among the four choices is at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2857500" cy="3495675"/>
            <wp:effectExtent l="0" t="0" r="0" b="0"/>
            <wp:docPr id="1" name="epg_ch01_q32-33r_jpg.ext" descr="epg_ch01_q32-33r_jpg.ext"/>
            <wp:cNvGraphicFramePr>
              <a:graphicFrameLocks noChangeAspect="true"/>
            </wp:cNvGraphicFramePr>
            <a:graphic>
              <a:graphicData uri="http://schemas.openxmlformats.org/drawingml/2006/picture">
                <pic:pic>
                  <pic:nvPicPr>
                    <pic:cNvPr id="2" name="epg_ch01_q32-33r_jpg.ext"/>
                    <pic:cNvPicPr/>
                  </pic:nvPicPr>
                  <pic:blipFill>
                    <a:blip r:embed="rId12"/>
                    <a:stretch>
                      <a:fillRect/>
                    </a:stretch>
                  </pic:blipFill>
                  <pic:spPr>
                    <a:xfrm>
                      <a:off x="0" y="0"/>
                      <a:ext cx="2857500" cy="34956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Bloom's : 2. Understand</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most logical place to build a soccer or football field on the following map would be at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r>
      <w:r>
        <w:rPr>
          <w:rFonts w:ascii="Times New Roman"/>
          <w:sz w:val="24"/>
        </w:rPr>
        <w:drawing>
          <wp:inline distT="0" distB="0" distL="0" distR="0">
            <wp:extent cx="2857500" cy="3495675"/>
            <wp:effectExtent l="0" t="0" r="0" b="0"/>
            <wp:docPr id="1" name="epg_ch01_q32-33r_jpg.ext" descr="epg_ch01_q32-33r_jpg.ext"/>
            <wp:cNvGraphicFramePr>
              <a:graphicFrameLocks noChangeAspect="true"/>
            </wp:cNvGraphicFramePr>
            <a:graphic>
              <a:graphicData uri="http://schemas.openxmlformats.org/drawingml/2006/picture">
                <pic:pic>
                  <pic:nvPicPr>
                    <pic:cNvPr id="2" name="epg_ch01_q32-33r_jpg.ext"/>
                    <pic:cNvPicPr/>
                  </pic:nvPicPr>
                  <pic:blipFill>
                    <a:blip r:embed="rId13"/>
                    <a:stretch>
                      <a:fillRect/>
                    </a:stretch>
                  </pic:blipFill>
                  <pic:spPr>
                    <a:xfrm>
                      <a:off x="0" y="0"/>
                      <a:ext cx="2857500" cy="34956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Imagine three points on a topographic map that are located on the same side of a specific contour. These three locations all will have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rocks of the same mineral composition, unless there is no index contour on the map.</w:t>
      </w:r>
      <w:r>
        <w:rPr>
          <w:rFonts w:ascii="Times New Roman"/>
          <w:sz w:val="24"/>
        </w:rPr>
        <w:tab/>
        <w:br/>
        <w:tab/>
      </w:r>
      <w:r>
        <w:rPr>
          <w:rFonts w:ascii="Times New Roman"/>
          <w:sz w:val="24"/>
        </w:rPr>
        <w:t>B)    elevations that are either all above or all below the elevation that the contour represents.</w:t>
      </w:r>
      <w:r>
        <w:rPr>
          <w:rFonts w:ascii="Times New Roman"/>
          <w:sz w:val="24"/>
        </w:rPr>
        <w:br/>
        <w:tab/>
      </w:r>
      <w:r>
        <w:rPr>
          <w:rFonts w:ascii="Times New Roman"/>
          <w:sz w:val="24"/>
        </w:rPr>
        <w:t>C)    rivers and streams that run parallel to the contour line, while locations on the other side of that contour have rivers and streams that do not run parallel to the contour line.</w:t>
      </w:r>
      <w:r>
        <w:rPr>
          <w:rFonts w:ascii="Times New Roman"/>
          <w:sz w:val="24"/>
        </w:rPr>
        <w:br/>
        <w:tab/>
      </w:r>
      <w:r>
        <w:rPr>
          <w:rFonts w:ascii="Times New Roman"/>
          <w:sz w:val="24"/>
        </w:rPr>
        <w:t>D)    a more similar climate than locations on the other side of that contour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 steep slope implies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weak gradient and closely-spaced contours.</w:t>
      </w:r>
      <w:r>
        <w:rPr>
          <w:rFonts w:ascii="Times New Roman"/>
          <w:sz w:val="24"/>
        </w:rPr>
        <w:tab/>
        <w:br/>
        <w:tab/>
      </w:r>
      <w:r>
        <w:rPr>
          <w:rFonts w:ascii="Times New Roman"/>
          <w:sz w:val="24"/>
        </w:rPr>
        <w:t>B)    steep gradient and closely-spaced contours.</w:t>
      </w:r>
      <w:r>
        <w:rPr>
          <w:rFonts w:ascii="Times New Roman"/>
          <w:sz w:val="24"/>
        </w:rPr>
        <w:br/>
        <w:tab/>
      </w:r>
      <w:r>
        <w:rPr>
          <w:rFonts w:ascii="Times New Roman"/>
          <w:sz w:val="24"/>
        </w:rPr>
        <w:t>C)    weak gradient and widely-spaced contours.</w:t>
      </w:r>
      <w:r>
        <w:rPr>
          <w:rFonts w:ascii="Times New Roman"/>
          <w:sz w:val="24"/>
        </w:rPr>
        <w:br/>
        <w:tab/>
      </w:r>
      <w:r>
        <w:rPr>
          <w:rFonts w:ascii="Times New Roman"/>
          <w:sz w:val="24"/>
        </w:rPr>
        <w:t>D)    steep gradient and widely-spaced contours.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Bloom's : 2. Understand</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In this diagram, the left arrow represents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286250" cy="1905000"/>
            <wp:effectExtent l="0" t="0" r="0" b="0"/>
            <wp:docPr id="1" name="0106b1_relief_rey24123_0204a1.jpg" descr="0106b1_relief_rey24123_0204a1.jpg"/>
            <wp:cNvGraphicFramePr>
              <a:graphicFrameLocks noChangeAspect="true"/>
            </wp:cNvGraphicFramePr>
            <a:graphic>
              <a:graphicData uri="http://schemas.openxmlformats.org/drawingml/2006/picture">
                <pic:pic>
                  <pic:nvPicPr>
                    <pic:cNvPr id="2" name="0106b1_relief_rey24123_0204a1.jpg"/>
                    <pic:cNvPicPr/>
                  </pic:nvPicPr>
                  <pic:blipFill>
                    <a:blip r:embed="rId14"/>
                    <a:stretch>
                      <a:fillRect/>
                    </a:stretch>
                  </pic:blipFill>
                  <pic:spPr>
                    <a:xfrm>
                      <a:off x="0" y="0"/>
                      <a:ext cx="4286250" cy="190500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elevation and the right arrow represents relief.</w:t>
      </w:r>
      <w:r>
        <w:rPr>
          <w:rFonts w:ascii="Times New Roman"/>
          <w:sz w:val="24"/>
        </w:rPr>
        <w:tab/>
        <w:br/>
        <w:tab/>
      </w:r>
      <w:r>
        <w:rPr>
          <w:rFonts w:ascii="Times New Roman"/>
          <w:sz w:val="24"/>
        </w:rPr>
        <w:t>B)    relief and the right arrow represents slope.</w:t>
      </w:r>
      <w:r>
        <w:rPr>
          <w:rFonts w:ascii="Times New Roman"/>
          <w:sz w:val="24"/>
        </w:rPr>
        <w:br/>
        <w:tab/>
      </w:r>
      <w:r>
        <w:rPr>
          <w:rFonts w:ascii="Times New Roman"/>
          <w:sz w:val="24"/>
        </w:rPr>
        <w:t>C)    elevation and the right arrow represents depth.</w:t>
      </w:r>
      <w:r>
        <w:rPr>
          <w:rFonts w:ascii="Times New Roman"/>
          <w:sz w:val="24"/>
        </w:rPr>
        <w:br/>
        <w:tab/>
      </w:r>
      <w:r>
        <w:rPr>
          <w:rFonts w:ascii="Times New Roman"/>
          <w:sz w:val="24"/>
        </w:rPr>
        <w:t>D)    relief and the right arrow represents elevation.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Slopes that drop or rise sharply in elevation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steep.</w:t>
      </w:r>
      <w:r>
        <w:rPr>
          <w:rFonts w:ascii="Times New Roman"/>
          <w:sz w:val="24"/>
        </w:rPr>
        <w:tab/>
        <w:br/>
        <w:tab/>
      </w:r>
      <w:r>
        <w:rPr>
          <w:rFonts w:ascii="Times New Roman"/>
          <w:sz w:val="24"/>
        </w:rPr>
        <w:t>B)    plains.</w:t>
      </w:r>
      <w:r>
        <w:rPr>
          <w:rFonts w:ascii="Times New Roman"/>
          <w:sz w:val="24"/>
        </w:rPr>
        <w:br/>
        <w:tab/>
      </w:r>
      <w:r>
        <w:rPr>
          <w:rFonts w:ascii="Times New Roman"/>
          <w:sz w:val="24"/>
        </w:rPr>
        <w:t>C)    contours.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 gradient of .037 implies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slope will drop by 37 meters (or feet or inches) for every 1000 meters (or feet or inches) of horizontal distance.</w:t>
      </w:r>
      <w:r>
        <w:rPr>
          <w:rFonts w:ascii="Times New Roman"/>
          <w:sz w:val="24"/>
        </w:rPr>
        <w:tab/>
        <w:br/>
        <w:tab/>
      </w:r>
      <w:r>
        <w:rPr>
          <w:rFonts w:ascii="Times New Roman"/>
          <w:sz w:val="24"/>
        </w:rPr>
        <w:t>B)    there are .037 times as many index contours as there are other contours on the map.</w:t>
      </w:r>
      <w:r>
        <w:rPr>
          <w:rFonts w:ascii="Times New Roman"/>
          <w:sz w:val="24"/>
        </w:rPr>
        <w:br/>
        <w:tab/>
      </w:r>
      <w:r>
        <w:rPr>
          <w:rFonts w:ascii="Times New Roman"/>
          <w:sz w:val="24"/>
        </w:rPr>
        <w:t>C)    the slope is steeper than another location with a gradient of .040.</w:t>
      </w:r>
      <w:r>
        <w:rPr>
          <w:rFonts w:ascii="Times New Roman"/>
          <w:sz w:val="24"/>
        </w:rPr>
        <w:br/>
        <w:tab/>
      </w:r>
      <w:r>
        <w:rPr>
          <w:rFonts w:ascii="Times New Roman"/>
          <w:sz w:val="24"/>
        </w:rPr>
        <w:t>D)    neither a topographic nor a shaded-relief map can be constructed for the area because the gradient is too small.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01.06 How Do We Depict Earths Surface?</w:t>
        <w:br/>
      </w:r>
      <w:r>
        <w:rPr>
          <w:rFonts w:ascii="Times New Roman"/>
          <w:sz w:val="20"/>
        </w:rPr>
        <w:t>Accessibility : Keyboard Navigation</w:t>
        <w:br/>
      </w:r>
      <w:r>
        <w:rPr>
          <w:rFonts w:ascii="Times New Roman"/>
          <w:sz w:val="20"/>
        </w:rPr>
        <w:t>Bloom's : 2. Understand</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meanings of elevation and relief imply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elevation and relief are the same when the location is far inland.</w:t>
      </w:r>
      <w:r>
        <w:rPr>
          <w:rFonts w:ascii="Times New Roman"/>
          <w:sz w:val="24"/>
        </w:rPr>
        <w:tab/>
        <w:br/>
        <w:tab/>
      </w:r>
      <w:r>
        <w:rPr>
          <w:rFonts w:ascii="Times New Roman"/>
          <w:sz w:val="24"/>
        </w:rPr>
        <w:t>B)    elevation cannot be smaller than relief except when comparing areas below sea level.</w:t>
      </w:r>
      <w:r>
        <w:rPr>
          <w:rFonts w:ascii="Times New Roman"/>
          <w:sz w:val="24"/>
        </w:rPr>
        <w:br/>
        <w:tab/>
      </w:r>
      <w:r>
        <w:rPr>
          <w:rFonts w:ascii="Times New Roman"/>
          <w:sz w:val="24"/>
        </w:rPr>
        <w:t>C)    relief must always exceed elevation in coastal areas but elevation must always exceed relief in mountainous areas.</w:t>
      </w:r>
      <w:r>
        <w:rPr>
          <w:rFonts w:ascii="Times New Roman"/>
          <w:sz w:val="24"/>
        </w:rPr>
        <w:br/>
        <w:tab/>
      </w:r>
      <w:r>
        <w:rPr>
          <w:rFonts w:ascii="Times New Roman"/>
          <w:sz w:val="24"/>
        </w:rPr>
        <w:t>D)    the units of measurement of elevation must be different from the units of measurement of relief.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01.06 How Do We Depict Earths Surface?</w:t>
        <w:br/>
      </w:r>
      <w:r>
        <w:rPr>
          <w:rFonts w:ascii="Times New Roman"/>
          <w:sz w:val="20"/>
        </w:rPr>
        <w:t>Accessibility : Keyboard Navigation</w:t>
        <w:br/>
      </w:r>
      <w:r>
        <w:rPr>
          <w:rFonts w:ascii="Times New Roman"/>
          <w:sz w:val="20"/>
        </w:rPr>
        <w:t>Topic : Depicting Earth’s Surface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of the following is true of parallels?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Parallels run from north to south.</w:t>
      </w:r>
      <w:r>
        <w:rPr>
          <w:rFonts w:ascii="Times New Roman"/>
          <w:sz w:val="24"/>
        </w:rPr>
        <w:tab/>
        <w:br/>
        <w:tab/>
      </w:r>
      <w:r>
        <w:rPr>
          <w:rFonts w:ascii="Times New Roman"/>
          <w:b w:val="false"/>
          <w:i w:val="false"/>
          <w:color w:val="000000"/>
          <w:sz w:val="24"/>
        </w:rPr>
        <w:t>B)    The highest degree label for meridians is 180°.</w:t>
      </w:r>
      <w:r>
        <w:rPr>
          <w:rFonts w:ascii="Times New Roman"/>
          <w:sz w:val="24"/>
        </w:rPr>
      </w:r>
      <w:r>
        <w:rPr>
          <w:rFonts w:ascii="Times New Roman"/>
          <w:sz w:val="24"/>
        </w:rPr>
        <w:br/>
        <w:tab/>
      </w:r>
      <w:r>
        <w:rPr>
          <w:rFonts w:ascii="Times New Roman"/>
          <w:sz w:val="24"/>
        </w:rPr>
        <w:t>C)    All points on a parallel are the same distance from the pole.</w:t>
      </w:r>
      <w:r>
        <w:rPr>
          <w:rFonts w:ascii="Times New Roman"/>
          <w:sz w:val="24"/>
        </w:rPr>
        <w:br/>
        <w:tab/>
      </w:r>
      <w:r>
        <w:rPr>
          <w:rFonts w:ascii="Times New Roman"/>
          <w:sz w:val="24"/>
        </w:rPr>
        <w:t>D)    Parallels always follow great circles.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is true of meridians?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Meridians run from east to west.</w:t>
      </w:r>
      <w:r>
        <w:rPr>
          <w:rFonts w:ascii="Times New Roman"/>
          <w:sz w:val="24"/>
        </w:rPr>
        <w:tab/>
        <w:br/>
        <w:tab/>
      </w:r>
      <w:r>
        <w:rPr>
          <w:rFonts w:ascii="Times New Roman"/>
          <w:b w:val="false"/>
          <w:i w:val="false"/>
          <w:color w:val="000000"/>
          <w:sz w:val="24"/>
        </w:rPr>
        <w:t>B)    The highest degree label for meridians is 90°.</w:t>
      </w:r>
      <w:r>
        <w:rPr>
          <w:rFonts w:ascii="Times New Roman"/>
          <w:sz w:val="24"/>
        </w:rPr>
      </w:r>
      <w:r>
        <w:rPr>
          <w:rFonts w:ascii="Times New Roman"/>
          <w:sz w:val="24"/>
        </w:rPr>
        <w:br/>
        <w:tab/>
      </w:r>
      <w:r>
        <w:rPr>
          <w:rFonts w:ascii="Times New Roman"/>
          <w:sz w:val="24"/>
        </w:rPr>
        <w:t>C)    Meridians are always parallel to each other.</w:t>
      </w:r>
      <w:r>
        <w:rPr>
          <w:rFonts w:ascii="Times New Roman"/>
          <w:sz w:val="24"/>
        </w:rPr>
        <w:br/>
        <w:tab/>
      </w:r>
      <w:r>
        <w:rPr>
          <w:rFonts w:ascii="Times New Roman"/>
          <w:sz w:val="24"/>
        </w:rPr>
        <w:t>D)    Meridians always follow great circles.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The significance of any great circle is that it always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connects two points on the surface of a sphere with the shortest distance.</w:t>
      </w:r>
      <w:r>
        <w:rPr>
          <w:rFonts w:ascii="Times New Roman"/>
          <w:sz w:val="24"/>
        </w:rPr>
        <w:tab/>
        <w:br/>
        <w:tab/>
      </w:r>
      <w:r>
        <w:rPr>
          <w:rFonts w:ascii="Times New Roman"/>
          <w:sz w:val="24"/>
        </w:rPr>
        <w:t>B)    follows the same line of latitude.</w:t>
      </w:r>
      <w:r>
        <w:rPr>
          <w:rFonts w:ascii="Times New Roman"/>
          <w:sz w:val="24"/>
        </w:rPr>
        <w:br/>
        <w:tab/>
      </w:r>
      <w:r>
        <w:rPr>
          <w:rFonts w:ascii="Times New Roman"/>
          <w:sz w:val="24"/>
        </w:rPr>
        <w:t>C)    passes through the point where the equator intersects with the Prime Meridian.</w:t>
      </w:r>
      <w:r>
        <w:rPr>
          <w:rFonts w:ascii="Times New Roman"/>
          <w:sz w:val="24"/>
        </w:rPr>
        <w:br/>
        <w:tab/>
      </w:r>
      <w:r>
        <w:rPr>
          <w:rFonts w:ascii="Times New Roman"/>
          <w:sz w:val="24"/>
        </w:rPr>
        <w:t>D)    passes through the North or South Pole.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an example of a small circle?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Prime Meridian</w:t>
      </w:r>
      <w:r>
        <w:rPr>
          <w:rFonts w:ascii="Times New Roman"/>
          <w:sz w:val="24"/>
        </w:rPr>
        <w:tab/>
        <w:br/>
        <w:tab/>
      </w:r>
      <w:r>
        <w:rPr>
          <w:rFonts w:ascii="Times New Roman"/>
          <w:sz w:val="24"/>
        </w:rPr>
        <w:t>B)    Tropic of Cancer</w:t>
      </w:r>
      <w:r>
        <w:rPr>
          <w:rFonts w:ascii="Times New Roman"/>
          <w:sz w:val="24"/>
        </w:rPr>
        <w:br/>
        <w:tab/>
      </w:r>
      <w:r>
        <w:rPr>
          <w:rFonts w:ascii="Times New Roman"/>
          <w:sz w:val="24"/>
        </w:rPr>
        <w:t>C)    Equator</w:t>
      </w:r>
      <w:r>
        <w:rPr>
          <w:rFonts w:ascii="Times New Roman"/>
          <w:sz w:val="24"/>
        </w:rPr>
        <w:br/>
        <w:tab/>
      </w:r>
      <w:r>
        <w:rPr>
          <w:rFonts w:ascii="Times New Roman"/>
          <w:sz w:val="24"/>
        </w:rPr>
        <w:t>D)    International Date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Bloom's : 2. Understand</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If two places have the same latitude but different longitudes,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two places are directly east or west of each other.</w:t>
      </w:r>
      <w:r>
        <w:rPr>
          <w:rFonts w:ascii="Times New Roman"/>
          <w:sz w:val="24"/>
        </w:rPr>
        <w:tab/>
        <w:br/>
        <w:tab/>
      </w:r>
      <w:r>
        <w:rPr>
          <w:rFonts w:ascii="Times New Roman"/>
          <w:sz w:val="24"/>
        </w:rPr>
        <w:t>B)    the two places are directly north or south of each other.</w:t>
      </w:r>
      <w:r>
        <w:rPr>
          <w:rFonts w:ascii="Times New Roman"/>
          <w:sz w:val="24"/>
        </w:rPr>
        <w:br/>
        <w:tab/>
      </w:r>
      <w:r>
        <w:rPr>
          <w:rFonts w:ascii="Times New Roman"/>
          <w:sz w:val="24"/>
        </w:rPr>
        <w:t>C)    the places will be directly east or west of each other on some map projections but not others.</w:t>
      </w:r>
      <w:r>
        <w:rPr>
          <w:rFonts w:ascii="Times New Roman"/>
          <w:sz w:val="24"/>
        </w:rPr>
        <w:br/>
        <w:tab/>
      </w:r>
      <w:r>
        <w:rPr>
          <w:rFonts w:ascii="Times New Roman"/>
          <w:sz w:val="24"/>
        </w:rPr>
        <w:t>D)    the places will be directly north or south of each other on some map projections but not others.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0° of latitude is found at the _________, and 90° of latitude is found at the 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Pole; North Pole</w:t>
      </w:r>
      <w:r>
        <w:rPr>
          <w:rFonts w:ascii="Times New Roman"/>
          <w:sz w:val="24"/>
        </w:rPr>
        <w:tab/>
        <w:br/>
        <w:tab/>
      </w:r>
      <w:r>
        <w:rPr>
          <w:rFonts w:ascii="Times New Roman"/>
          <w:sz w:val="24"/>
        </w:rPr>
        <w:t>B)    South Pole; Equator</w:t>
      </w:r>
      <w:r>
        <w:rPr>
          <w:rFonts w:ascii="Times New Roman"/>
          <w:sz w:val="24"/>
        </w:rPr>
        <w:br/>
        <w:tab/>
      </w:r>
      <w:r>
        <w:rPr>
          <w:rFonts w:ascii="Times New Roman"/>
          <w:sz w:val="24"/>
        </w:rPr>
        <w:t>C)    Equator; North and South Poles</w:t>
      </w:r>
      <w:r>
        <w:rPr>
          <w:rFonts w:ascii="Times New Roman"/>
          <w:sz w:val="24"/>
        </w:rPr>
        <w:br/>
        <w:tab/>
      </w:r>
      <w:r>
        <w:rPr>
          <w:rFonts w:ascii="Times New Roman"/>
          <w:sz w:val="24"/>
        </w:rPr>
        <w:t>D)    North Pole; Prime Meridian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Prime Meridian separates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great circles from small circles.</w:t>
      </w:r>
      <w:r>
        <w:rPr>
          <w:rFonts w:ascii="Times New Roman"/>
          <w:sz w:val="24"/>
        </w:rPr>
        <w:tab/>
        <w:br/>
        <w:tab/>
      </w:r>
      <w:r>
        <w:rPr>
          <w:rFonts w:ascii="Times New Roman"/>
          <w:sz w:val="24"/>
        </w:rPr>
        <w:t>B)    the Northern Hemisphere from the Southern Hemisphere.</w:t>
      </w:r>
      <w:r>
        <w:rPr>
          <w:rFonts w:ascii="Times New Roman"/>
          <w:sz w:val="24"/>
        </w:rPr>
        <w:br/>
        <w:tab/>
      </w:r>
      <w:r>
        <w:rPr>
          <w:rFonts w:ascii="Times New Roman"/>
          <w:sz w:val="24"/>
        </w:rPr>
        <w:t>C)    the Eastern Hemisphere from the Western Hemisphere.</w:t>
      </w:r>
      <w:r>
        <w:rPr>
          <w:rFonts w:ascii="Times New Roman"/>
          <w:sz w:val="24"/>
        </w:rPr>
        <w:br/>
        <w:tab/>
      </w:r>
      <w:r>
        <w:rPr>
          <w:rFonts w:ascii="Times New Roman"/>
          <w:sz w:val="24"/>
        </w:rPr>
        <w:t>D)    places experiencing one day on the calendar from places experiencing another day on the calendar.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The number of degrees of longitude that a place has is derived from the angle formed by the place’s location on Earth surface,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center of Earth at the same latitude, and the North Pole (if in the Northern Hemisphere) or South Pole (if in the Southern Hemisphere).</w:t>
      </w:r>
      <w:r>
        <w:rPr>
          <w:rFonts w:ascii="Times New Roman"/>
          <w:sz w:val="24"/>
        </w:rPr>
        <w:tab/>
        <w:br/>
        <w:tab/>
      </w:r>
      <w:r>
        <w:rPr>
          <w:rFonts w:ascii="Times New Roman"/>
          <w:sz w:val="24"/>
        </w:rPr>
        <w:t>B)    the center of Earth, and the equator.</w:t>
      </w:r>
      <w:r>
        <w:rPr>
          <w:rFonts w:ascii="Times New Roman"/>
          <w:sz w:val="24"/>
        </w:rPr>
        <w:br/>
        <w:tab/>
      </w:r>
      <w:r>
        <w:rPr>
          <w:rFonts w:ascii="Times New Roman"/>
          <w:sz w:val="24"/>
        </w:rPr>
        <w:t>C)    the center of Earth at the same latitude, and the Prime Meridian at the same latitude.</w:t>
      </w:r>
      <w:r>
        <w:rPr>
          <w:rFonts w:ascii="Times New Roman"/>
          <w:sz w:val="24"/>
        </w:rPr>
        <w:br/>
        <w:tab/>
      </w:r>
      <w:r>
        <w:rPr>
          <w:rFonts w:ascii="Times New Roman"/>
          <w:sz w:val="24"/>
        </w:rPr>
        <w:t>D)    the center of Earth at the same latitude, and the International Date Line at the same latitude.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Bloom's : 2. Understand</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number of degrees of latitude that a place has is derived from the angle formed by the place’s location on Earth surface,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center of Earth at the same latitude, and the North Pole (if in the Northern Hemisphere) or South Pole (if in the Southern Hemisphere).</w:t>
      </w:r>
      <w:r>
        <w:rPr>
          <w:rFonts w:ascii="Times New Roman"/>
          <w:sz w:val="24"/>
        </w:rPr>
        <w:tab/>
        <w:br/>
        <w:tab/>
      </w:r>
      <w:r>
        <w:rPr>
          <w:rFonts w:ascii="Times New Roman"/>
          <w:sz w:val="24"/>
        </w:rPr>
        <w:t>B)    the center of Earth, and the equator.</w:t>
      </w:r>
      <w:r>
        <w:rPr>
          <w:rFonts w:ascii="Times New Roman"/>
          <w:sz w:val="24"/>
        </w:rPr>
        <w:br/>
        <w:tab/>
      </w:r>
      <w:r>
        <w:rPr>
          <w:rFonts w:ascii="Times New Roman"/>
          <w:sz w:val="24"/>
        </w:rPr>
        <w:t>C)    the center of Earth at the same latitude, and the Prime Meridian at the same latitude.</w:t>
      </w:r>
      <w:r>
        <w:rPr>
          <w:rFonts w:ascii="Times New Roman"/>
          <w:sz w:val="24"/>
        </w:rPr>
        <w:br/>
        <w:tab/>
      </w:r>
      <w:r>
        <w:rPr>
          <w:rFonts w:ascii="Times New Roman"/>
          <w:sz w:val="24"/>
        </w:rPr>
        <w:t>D)    the center of Earth at the same latitude, and the International Date Line at the same latitude.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01.07 What Do Latitude and Longitude Indicate?</w:t>
        <w:br/>
      </w:r>
      <w:r>
        <w:rPr>
          <w:rFonts w:ascii="Times New Roman"/>
          <w:sz w:val="20"/>
        </w:rPr>
        <w:t>Accessibility : Keyboard Navigation</w:t>
        <w:br/>
      </w:r>
      <w:r>
        <w:rPr>
          <w:rFonts w:ascii="Times New Roman"/>
          <w:sz w:val="20"/>
        </w:rPr>
        <w:t>Bloom's : 2. Understand</w:t>
        <w:br/>
      </w:r>
      <w:r>
        <w:rPr>
          <w:rFonts w:ascii="Times New Roman"/>
          <w:sz w:val="20"/>
        </w:rPr>
        <w:t>Topic : Latitude and Longitude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This map is showing zone numbers associated with which coordinate system?</w:t>
      </w:r>
      <w:r>
        <w:rPr>
          <w:rFonts w:ascii="Times New Roman"/>
          <w:sz w:val="24"/>
        </w:rPr>
      </w:r>
      <w:r>
        <w:rPr>
          <w:rFonts w:ascii="Times New Roman"/>
          <w:sz w:val="24"/>
        </w:rPr>
        <w:drawing>
          <wp:inline distT="0" distB="0" distL="0" distR="0">
            <wp:extent cx="4000500" cy="1952625"/>
            <wp:effectExtent l="0" t="0" r="0" b="0"/>
            <wp:docPr id="1" name="epg_ch01_q45r_jpg.ext" descr="epg_ch01_q45r_jpg.ext"/>
            <wp:cNvGraphicFramePr>
              <a:graphicFrameLocks noChangeAspect="true"/>
            </wp:cNvGraphicFramePr>
            <a:graphic>
              <a:graphicData uri="http://schemas.openxmlformats.org/drawingml/2006/picture">
                <pic:pic>
                  <pic:nvPicPr>
                    <pic:cNvPr id="2" name="epg_ch01_q45r_jpg.ext"/>
                    <pic:cNvPicPr/>
                  </pic:nvPicPr>
                  <pic:blipFill>
                    <a:blip r:embed="rId15"/>
                    <a:stretch>
                      <a:fillRect/>
                    </a:stretch>
                  </pic:blipFill>
                  <pic:spPr>
                    <a:xfrm>
                      <a:off x="0" y="0"/>
                      <a:ext cx="4000500" cy="19526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Universal Transverse Mercator</w:t>
      </w:r>
      <w:r>
        <w:rPr>
          <w:rFonts w:ascii="Times New Roman"/>
          <w:sz w:val="24"/>
        </w:rPr>
        <w:tab/>
        <w:br/>
        <w:tab/>
      </w:r>
      <w:r>
        <w:rPr>
          <w:rFonts w:ascii="Times New Roman"/>
          <w:sz w:val="24"/>
        </w:rPr>
        <w:t>B)    State Plane Coordinate System</w:t>
      </w:r>
      <w:r>
        <w:rPr>
          <w:rFonts w:ascii="Times New Roman"/>
          <w:sz w:val="24"/>
        </w:rPr>
        <w:br/>
        <w:tab/>
      </w:r>
      <w:r>
        <w:rPr>
          <w:rFonts w:ascii="Times New Roman"/>
          <w:sz w:val="24"/>
        </w:rPr>
        <w:t>C)    Public Land Survey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01.08 What Are Some Other Coordinate Systems?</w:t>
        <w:br/>
      </w:r>
      <w:r>
        <w:rPr>
          <w:rFonts w:ascii="Times New Roman"/>
          <w:sz w:val="20"/>
        </w:rPr>
        <w:t>Accessibility : Keyboard Navigation</w:t>
        <w:br/>
      </w:r>
      <w:r>
        <w:rPr>
          <w:rFonts w:ascii="Times New Roman"/>
          <w:sz w:val="20"/>
        </w:rPr>
        <w:t>Topic : Coordinate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coordinate systems is used outside of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Universal Transverse Mercator</w:t>
      </w:r>
      <w:r>
        <w:rPr>
          <w:rFonts w:ascii="Times New Roman"/>
          <w:sz w:val="24"/>
        </w:rPr>
        <w:tab/>
        <w:br/>
        <w:tab/>
      </w:r>
      <w:r>
        <w:rPr>
          <w:rFonts w:ascii="Times New Roman"/>
          <w:sz w:val="24"/>
        </w:rPr>
        <w:t>B)    State Plane Coordinate System</w:t>
      </w:r>
      <w:r>
        <w:rPr>
          <w:rFonts w:ascii="Times New Roman"/>
          <w:sz w:val="24"/>
        </w:rPr>
        <w:br/>
        <w:tab/>
      </w:r>
      <w:r>
        <w:rPr>
          <w:rFonts w:ascii="Times New Roman"/>
          <w:sz w:val="24"/>
        </w:rPr>
        <w:t>C)    Public Land Survey System</w:t>
      </w:r>
      <w:r>
        <w:rPr>
          <w:rFonts w:ascii="Times New Roman"/>
          <w:sz w:val="24"/>
        </w:rPr>
        <w:br/>
        <w:tab/>
      </w:r>
      <w:r>
        <w:rPr>
          <w:rFonts w:ascii="Times New Roman"/>
          <w:sz w:val="24"/>
        </w:rPr>
        <w:t>D)    All these are used outside of the United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01.08 What Are Some Other Coordinate Systems?</w:t>
        <w:br/>
      </w:r>
      <w:r>
        <w:rPr>
          <w:rFonts w:ascii="Times New Roman"/>
          <w:sz w:val="20"/>
        </w:rPr>
        <w:t>Accessibility : Keyboard Navigation</w:t>
        <w:br/>
      </w:r>
      <w:r>
        <w:rPr>
          <w:rFonts w:ascii="Times New Roman"/>
          <w:sz w:val="20"/>
        </w:rPr>
        <w:t>Topic : Coordinate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In the State Plane Coordinate System, the rationale for dividing states into long, narrow zones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keep major highways in the same zone.</w:t>
      </w:r>
      <w:r>
        <w:rPr>
          <w:rFonts w:ascii="Times New Roman"/>
          <w:sz w:val="24"/>
        </w:rPr>
        <w:tab/>
        <w:br/>
        <w:tab/>
      </w:r>
      <w:r>
        <w:rPr>
          <w:rFonts w:ascii="Times New Roman"/>
          <w:b w:val="false"/>
          <w:i w:val="false"/>
          <w:color w:val="000000"/>
          <w:sz w:val="24"/>
        </w:rPr>
        <w:t>B)    put as many as possible of the state’s cities in the same zone while keeping rural areas in different zones.</w:t>
      </w:r>
      <w:r>
        <w:rPr>
          <w:rFonts w:ascii="Times New Roman"/>
          <w:sz w:val="24"/>
        </w:rPr>
      </w:r>
      <w:r>
        <w:rPr>
          <w:rFonts w:ascii="Times New Roman"/>
          <w:sz w:val="24"/>
        </w:rPr>
        <w:br/>
        <w:tab/>
      </w:r>
      <w:r>
        <w:rPr>
          <w:rFonts w:ascii="Times New Roman"/>
          <w:sz w:val="24"/>
        </w:rPr>
        <w:t>C)    ensure that each zone falls into just one time zone.</w:t>
      </w:r>
      <w:r>
        <w:rPr>
          <w:rFonts w:ascii="Times New Roman"/>
          <w:sz w:val="24"/>
        </w:rPr>
        <w:br/>
        <w:tab/>
      </w:r>
      <w:r>
        <w:rPr>
          <w:rFonts w:ascii="Times New Roman"/>
          <w:sz w:val="24"/>
        </w:rPr>
        <w:t>D)    minimize the distortion in drawing maps of the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01.08 What Are Some Other Coordinate Systems?</w:t>
        <w:br/>
      </w:r>
      <w:r>
        <w:rPr>
          <w:rFonts w:ascii="Times New Roman"/>
          <w:sz w:val="20"/>
        </w:rPr>
        <w:t>Accessibility : Keyboard Navigation</w:t>
        <w:br/>
      </w:r>
      <w:r>
        <w:rPr>
          <w:rFonts w:ascii="Times New Roman"/>
          <w:sz w:val="20"/>
        </w:rPr>
        <w:t>Topic : Coordinate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The Public Land Survey System (PLSS) is not employed in states where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 rivers or lakes interrupt the rectangular pattern of townships.</w:t>
      </w:r>
      <w:r>
        <w:rPr>
          <w:rFonts w:ascii="Times New Roman"/>
          <w:sz w:val="24"/>
        </w:rPr>
        <w:tab/>
        <w:br/>
        <w:tab/>
      </w:r>
      <w:r>
        <w:rPr>
          <w:rFonts w:ascii="Times New Roman"/>
          <w:sz w:val="24"/>
        </w:rPr>
        <w:t>B)    settlement by the French resulted in different survey systems that pre-dated the PLSS.</w:t>
      </w:r>
      <w:r>
        <w:rPr>
          <w:rFonts w:ascii="Times New Roman"/>
          <w:sz w:val="24"/>
        </w:rPr>
        <w:br/>
        <w:tab/>
      </w:r>
      <w:r>
        <w:rPr>
          <w:rFonts w:ascii="Times New Roman"/>
          <w:sz w:val="24"/>
        </w:rPr>
        <w:t>C)    mountains and other rugged terrain made it too difficult to survey the land.</w:t>
      </w:r>
      <w:r>
        <w:rPr>
          <w:rFonts w:ascii="Times New Roman"/>
          <w:sz w:val="24"/>
        </w:rPr>
        <w:br/>
        <w:tab/>
      </w:r>
      <w:r>
        <w:rPr>
          <w:rFonts w:ascii="Times New Roman"/>
          <w:sz w:val="24"/>
        </w:rPr>
        <w:t>D)    there is little publicly-owned 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01.08 What Are Some Other Coordinate Systems?</w:t>
        <w:br/>
      </w:r>
      <w:r>
        <w:rPr>
          <w:rFonts w:ascii="Times New Roman"/>
          <w:sz w:val="20"/>
        </w:rPr>
        <w:t>Accessibility : Keyboard Navigation</w:t>
        <w:br/>
      </w:r>
      <w:r>
        <w:rPr>
          <w:rFonts w:ascii="Times New Roman"/>
          <w:sz w:val="20"/>
        </w:rPr>
        <w:t>Topic : Coordinate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In the Public Land Survey System (PLSS), beginning at the Principal Meridian, the land is subdivided into six-mile-wide, north-south strips of land called __________; beginning at the Base Line, the land is subdivided into six-mile-wide, east-west strips of land called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northings; eastings</w:t>
      </w:r>
      <w:r>
        <w:rPr>
          <w:rFonts w:ascii="Times New Roman"/>
          <w:sz w:val="24"/>
        </w:rPr>
        <w:tab/>
        <w:br/>
        <w:tab/>
      </w:r>
      <w:r>
        <w:rPr>
          <w:rFonts w:ascii="Times New Roman"/>
          <w:sz w:val="24"/>
        </w:rPr>
        <w:t>B)    eastings; northings</w:t>
      </w:r>
      <w:r>
        <w:rPr>
          <w:rFonts w:ascii="Times New Roman"/>
          <w:sz w:val="24"/>
        </w:rPr>
        <w:br/>
        <w:tab/>
      </w:r>
      <w:r>
        <w:rPr>
          <w:rFonts w:ascii="Times New Roman"/>
          <w:sz w:val="24"/>
        </w:rPr>
        <w:t>C)    townships; ranges</w:t>
      </w:r>
      <w:r>
        <w:rPr>
          <w:rFonts w:ascii="Times New Roman"/>
          <w:sz w:val="24"/>
        </w:rPr>
        <w:br/>
        <w:tab/>
      </w:r>
      <w:r>
        <w:rPr>
          <w:rFonts w:ascii="Times New Roman"/>
          <w:sz w:val="24"/>
        </w:rPr>
        <w:t>D)    ranges; townships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01.08 What Are Some Other Coordinate Systems?</w:t>
        <w:br/>
      </w:r>
      <w:r>
        <w:rPr>
          <w:rFonts w:ascii="Times New Roman"/>
          <w:sz w:val="20"/>
        </w:rPr>
        <w:t>Accessibility : Keyboard Navigation</w:t>
        <w:br/>
      </w:r>
      <w:r>
        <w:rPr>
          <w:rFonts w:ascii="Times New Roman"/>
          <w:sz w:val="20"/>
        </w:rPr>
        <w:t>Topic : Coordinate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In the Public Land Survey System (PLSS), a township labeled T3N, R1W indicates that 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one-mile by one-mile tract of land that is 3 townships north of the nearest base line and 1 range west of the nearest principal meridian.</w:t>
      </w:r>
      <w:r>
        <w:rPr>
          <w:rFonts w:ascii="Times New Roman"/>
          <w:sz w:val="24"/>
        </w:rPr>
        <w:tab/>
        <w:br/>
        <w:tab/>
      </w:r>
      <w:r>
        <w:rPr>
          <w:rFonts w:ascii="Times New Roman"/>
          <w:sz w:val="24"/>
        </w:rPr>
        <w:t>B)    a one-mile by one-mile tract of land that is 3 townships north of the nearest principal meridian and 1 range west of the nearest base line.</w:t>
      </w:r>
      <w:r>
        <w:rPr>
          <w:rFonts w:ascii="Times New Roman"/>
          <w:sz w:val="24"/>
        </w:rPr>
        <w:br/>
        <w:tab/>
      </w:r>
      <w:r>
        <w:rPr>
          <w:rFonts w:ascii="Times New Roman"/>
          <w:sz w:val="24"/>
        </w:rPr>
        <w:t>C)    a six-mile by six-mile tract of land that is 3 townships north of the nearest base line and 1 range west of the nearest principal meridian.</w:t>
      </w:r>
      <w:r>
        <w:rPr>
          <w:rFonts w:ascii="Times New Roman"/>
          <w:sz w:val="24"/>
        </w:rPr>
        <w:br/>
        <w:tab/>
      </w:r>
      <w:r>
        <w:rPr>
          <w:rFonts w:ascii="Times New Roman"/>
          <w:sz w:val="24"/>
        </w:rPr>
        <w:t>D)    a six-mile by six-mile tract of land that is 3 townships north of the nearest principal meridian and 1 range west of the nearest base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01.08 What Are Some Other Coordinate Systems?</w:t>
        <w:br/>
      </w:r>
      <w:r>
        <w:rPr>
          <w:rFonts w:ascii="Times New Roman"/>
          <w:sz w:val="20"/>
        </w:rPr>
        <w:t>Accessibility : Keyboard Navigation</w:t>
        <w:br/>
      </w:r>
      <w:r>
        <w:rPr>
          <w:rFonts w:ascii="Times New Roman"/>
          <w:sz w:val="20"/>
        </w:rPr>
        <w:t>Topic : Coordinate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All map projections introduce at least some distortion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impossible to represent a three-dimensional surface on a two-dimensional plane perfectly.</w:t>
      </w:r>
      <w:r>
        <w:rPr>
          <w:rFonts w:ascii="Times New Roman"/>
          <w:sz w:val="24"/>
        </w:rPr>
        <w:tab/>
        <w:br/>
        <w:tab/>
      </w:r>
      <w:r>
        <w:rPr>
          <w:rFonts w:ascii="Times New Roman"/>
          <w:sz w:val="24"/>
        </w:rPr>
        <w:t>B)    the best mathematical algorithms used in map projections have not been discovered yet.</w:t>
      </w:r>
      <w:r>
        <w:rPr>
          <w:rFonts w:ascii="Times New Roman"/>
          <w:sz w:val="24"/>
        </w:rPr>
        <w:br/>
        <w:tab/>
      </w:r>
      <w:r>
        <w:rPr>
          <w:rFonts w:ascii="Times New Roman"/>
          <w:sz w:val="24"/>
        </w:rPr>
        <w:t>C)    Earth is not a perfect sphere.</w:t>
      </w:r>
      <w:r>
        <w:rPr>
          <w:rFonts w:ascii="Times New Roman"/>
          <w:sz w:val="24"/>
        </w:rPr>
        <w:br/>
        <w:tab/>
      </w:r>
      <w:r>
        <w:rPr>
          <w:rFonts w:ascii="Times New Roman"/>
          <w:b w:val="false"/>
          <w:i w:val="false"/>
          <w:color w:val="000000"/>
          <w:sz w:val="24"/>
        </w:rPr>
        <w:t>D)    Earth’s orbit around the Sun is not perfectly circular.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r>
        <w:rPr>
          <w:rFonts w:ascii="Times New Roman"/>
          <w:sz w:val="20"/>
        </w:rPr>
        <w:t>Bloom's : 2.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What do we call someone who makes maps?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Geographer</w:t>
      </w:r>
      <w:r>
        <w:rPr>
          <w:rFonts w:ascii="Times New Roman"/>
          <w:sz w:val="24"/>
        </w:rPr>
        <w:tab/>
        <w:br/>
        <w:tab/>
      </w:r>
      <w:r>
        <w:rPr>
          <w:rFonts w:ascii="Times New Roman"/>
          <w:sz w:val="24"/>
        </w:rPr>
        <w:t>B)    Surveyor</w:t>
      </w:r>
      <w:r>
        <w:rPr>
          <w:rFonts w:ascii="Times New Roman"/>
          <w:sz w:val="24"/>
        </w:rPr>
        <w:br/>
        <w:tab/>
      </w:r>
      <w:r>
        <w:rPr>
          <w:rFonts w:ascii="Times New Roman"/>
          <w:sz w:val="24"/>
        </w:rPr>
        <w:t>C)    Cartographer</w:t>
      </w:r>
      <w:r>
        <w:rPr>
          <w:rFonts w:ascii="Times New Roman"/>
          <w:sz w:val="24"/>
        </w:rPr>
        <w:br/>
        <w:tab/>
      </w:r>
      <w:r>
        <w:rPr>
          <w:rFonts w:ascii="Times New Roman"/>
          <w:sz w:val="24"/>
        </w:rPr>
        <w:t>D)    Engineer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An important strategy in choosing the correct map projection should always be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decide whether it is more important to show area of features or shape of features accurately.</w:t>
      </w:r>
      <w:r>
        <w:rPr>
          <w:rFonts w:ascii="Times New Roman"/>
          <w:sz w:val="24"/>
        </w:rPr>
        <w:tab/>
        <w:br/>
        <w:tab/>
      </w:r>
      <w:r>
        <w:rPr>
          <w:rFonts w:ascii="Times New Roman"/>
          <w:sz w:val="24"/>
        </w:rPr>
        <w:t>B)    minimize distortion in the part of the map that is most important for the application at hand.</w:t>
      </w:r>
      <w:r>
        <w:rPr>
          <w:rFonts w:ascii="Times New Roman"/>
          <w:sz w:val="24"/>
        </w:rPr>
        <w:br/>
        <w:tab/>
      </w:r>
      <w:r>
        <w:rPr>
          <w:rFonts w:ascii="Times New Roman"/>
          <w:sz w:val="24"/>
        </w:rPr>
        <w:t>C)    determine whether distortion needs to be minimized at a single point on the map or along a linear area of the map.</w:t>
      </w:r>
      <w:r>
        <w:rPr>
          <w:rFonts w:ascii="Times New Roman"/>
          <w:sz w:val="24"/>
        </w:rPr>
        <w:br/>
        <w:tab/>
      </w:r>
      <w:r>
        <w:rPr>
          <w:rFonts w:ascii="Times New Roman"/>
          <w:sz w:val="24"/>
        </w:rPr>
        <w:t>D)    All these are important strategies in choosing the correct map projection.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r>
        <w:rPr>
          <w:rFonts w:ascii="Times New Roman"/>
          <w:sz w:val="20"/>
        </w:rPr>
        <w:t>Bloom's : 2.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 conformal map projection is one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based on the idea of projecting the image on all or part of the globe onto a cone.</w:t>
      </w:r>
      <w:r>
        <w:rPr>
          <w:rFonts w:ascii="Times New Roman"/>
          <w:sz w:val="24"/>
        </w:rPr>
        <w:tab/>
        <w:br/>
        <w:tab/>
      </w:r>
      <w:r>
        <w:rPr>
          <w:rFonts w:ascii="Times New Roman"/>
          <w:sz w:val="24"/>
        </w:rPr>
        <w:t>B)    preserves (i.e., does not distort) the shapes of features such as countries or continents.</w:t>
      </w:r>
      <w:r>
        <w:rPr>
          <w:rFonts w:ascii="Times New Roman"/>
          <w:sz w:val="24"/>
        </w:rPr>
        <w:br/>
        <w:tab/>
      </w:r>
      <w:r>
        <w:rPr>
          <w:rFonts w:ascii="Times New Roman"/>
          <w:sz w:val="24"/>
        </w:rPr>
        <w:t>C)    preserves (i.e., does not distort) the area of features such as countries or continents.</w:t>
      </w:r>
      <w:r>
        <w:rPr>
          <w:rFonts w:ascii="Times New Roman"/>
          <w:sz w:val="24"/>
        </w:rPr>
        <w:br/>
        <w:tab/>
      </w:r>
      <w:r>
        <w:rPr>
          <w:rFonts w:ascii="Times New Roman"/>
          <w:b w:val="false"/>
          <w:i w:val="false"/>
          <w:color w:val="000000"/>
          <w:sz w:val="24"/>
        </w:rPr>
        <w:t>D)    allows only one hemisphere or less of Earth’s surface to be shown on a map.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This map uses what type of map projection?</w:t>
      </w:r>
      <w:r>
        <w:rPr>
          <w:rFonts w:ascii="Times New Roman"/>
          <w:sz w:val="24"/>
        </w:rPr>
        <w:br/>
      </w:r>
      <w:r>
        <w:rPr>
          <w:rFonts w:ascii="Times New Roman"/>
          <w:sz w:val="24"/>
        </w:rPr>
      </w:r>
      <w:r>
        <w:rPr>
          <w:rFonts w:ascii="Times New Roman"/>
          <w:sz w:val="24"/>
        </w:rPr>
        <w:drawing>
          <wp:inline distT="0" distB="0" distL="0" distR="0">
            <wp:extent cx="4762500" cy="3333750"/>
            <wp:effectExtent l="0" t="0" r="0" b="0"/>
            <wp:docPr id="1" name="0109b2_homosoline_projection_v2_cs.jpg" descr="0109b2_homosoline_projection_v2_cs.jpg"/>
            <wp:cNvGraphicFramePr>
              <a:graphicFrameLocks noChangeAspect="true"/>
            </wp:cNvGraphicFramePr>
            <a:graphic>
              <a:graphicData uri="http://schemas.openxmlformats.org/drawingml/2006/picture">
                <pic:pic>
                  <pic:nvPicPr>
                    <pic:cNvPr id="2" name="0109b2_homosoline_projection_v2_cs.jpg"/>
                    <pic:cNvPicPr/>
                  </pic:nvPicPr>
                  <pic:blipFill>
                    <a:blip r:embed="rId16"/>
                    <a:stretch>
                      <a:fillRect/>
                    </a:stretch>
                  </pic:blipFill>
                  <pic:spPr>
                    <a:xfrm>
                      <a:off x="0" y="0"/>
                      <a:ext cx="4762500" cy="33337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Cylindrical</w:t>
      </w:r>
      <w:r>
        <w:rPr>
          <w:rFonts w:ascii="Times New Roman"/>
          <w:sz w:val="24"/>
        </w:rPr>
        <w:tab/>
        <w:br/>
        <w:tab/>
      </w:r>
      <w:r>
        <w:rPr>
          <w:rFonts w:ascii="Times New Roman"/>
          <w:sz w:val="24"/>
        </w:rPr>
        <w:t>B)    Sinusoidal</w:t>
      </w:r>
      <w:r>
        <w:rPr>
          <w:rFonts w:ascii="Times New Roman"/>
          <w:sz w:val="24"/>
        </w:rPr>
        <w:br/>
        <w:tab/>
      </w:r>
      <w:r>
        <w:rPr>
          <w:rFonts w:ascii="Times New Roman"/>
          <w:sz w:val="24"/>
        </w:rPr>
        <w:t>C)    Conical</w:t>
      </w:r>
      <w:r>
        <w:rPr>
          <w:rFonts w:ascii="Times New Roman"/>
          <w:sz w:val="24"/>
        </w:rPr>
        <w:br/>
        <w:tab/>
      </w:r>
      <w:r>
        <w:rPr>
          <w:rFonts w:ascii="Times New Roman"/>
          <w:sz w:val="24"/>
        </w:rPr>
        <w:t>D)    Planar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Sinusoidal projections operate based on the premise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distortion should be minimized in polar areas and maximized in equatorial areas.</w:t>
      </w:r>
      <w:r>
        <w:rPr>
          <w:rFonts w:ascii="Times New Roman"/>
          <w:sz w:val="24"/>
        </w:rPr>
        <w:tab/>
        <w:br/>
        <w:tab/>
      </w:r>
      <w:r>
        <w:rPr>
          <w:rFonts w:ascii="Times New Roman"/>
          <w:sz w:val="24"/>
        </w:rPr>
        <w:t>B)    the map can be interrupted in areas that are not important to show on a particular map, and distortion can be minimized in areas that are more important to show accurately.</w:t>
      </w:r>
      <w:r>
        <w:rPr>
          <w:rFonts w:ascii="Times New Roman"/>
          <w:sz w:val="24"/>
        </w:rPr>
        <w:br/>
        <w:tab/>
      </w:r>
      <w:r>
        <w:rPr>
          <w:rFonts w:ascii="Times New Roman"/>
          <w:sz w:val="24"/>
        </w:rPr>
        <w:t>C)    parallels of latitude and meridians of longitude should intersect at right angles.</w:t>
      </w:r>
      <w:r>
        <w:rPr>
          <w:rFonts w:ascii="Times New Roman"/>
          <w:sz w:val="24"/>
        </w:rPr>
        <w:br/>
        <w:tab/>
      </w:r>
      <w:r>
        <w:rPr>
          <w:rFonts w:ascii="Times New Roman"/>
          <w:sz w:val="24"/>
        </w:rPr>
        <w:t>D)    the globe is projected onto a cone, with minimized distortion along the arc or arcs where the cone intersects with the globe.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r>
        <w:rPr>
          <w:rFonts w:ascii="Times New Roman"/>
          <w:sz w:val="20"/>
        </w:rPr>
        <w:t>Bloom's : 2.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What type of map is the Mercator projection?</w:t>
      </w:r>
      <w:r>
        <w:rPr>
          <w:rFonts w:ascii="Times New Roman"/>
          <w:sz w:val="24"/>
        </w:rPr>
      </w:r>
      <w:r>
        <w:rPr>
          <w:rFonts w:ascii="Times New Roman"/>
          <w:sz w:val="24"/>
        </w:rPr>
        <w:drawing>
          <wp:inline distT="0" distB="0" distL="0" distR="0">
            <wp:extent cx="3333750" cy="1771650"/>
            <wp:effectExtent l="0" t="0" r="0" b="0"/>
            <wp:docPr id="1" name="epg_0109b5_jpg.ext" descr="epg_0109b5_jpg.ext"/>
            <wp:cNvGraphicFramePr>
              <a:graphicFrameLocks noChangeAspect="true"/>
            </wp:cNvGraphicFramePr>
            <a:graphic>
              <a:graphicData uri="http://schemas.openxmlformats.org/drawingml/2006/picture">
                <pic:pic>
                  <pic:nvPicPr>
                    <pic:cNvPr id="2" name="epg_0109b5_jpg.ext"/>
                    <pic:cNvPicPr/>
                  </pic:nvPicPr>
                  <pic:blipFill>
                    <a:blip r:embed="rId17"/>
                    <a:stretch>
                      <a:fillRect/>
                    </a:stretch>
                  </pic:blipFill>
                  <pic:spPr>
                    <a:xfrm>
                      <a:off x="0" y="0"/>
                      <a:ext cx="3333750" cy="17716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Cylindrical</w:t>
      </w:r>
      <w:r>
        <w:rPr>
          <w:rFonts w:ascii="Times New Roman"/>
          <w:sz w:val="24"/>
        </w:rPr>
        <w:tab/>
        <w:br/>
        <w:tab/>
      </w:r>
      <w:r>
        <w:rPr>
          <w:rFonts w:ascii="Times New Roman"/>
          <w:sz w:val="24"/>
        </w:rPr>
        <w:t>B)    Sinusoidal</w:t>
      </w:r>
      <w:r>
        <w:rPr>
          <w:rFonts w:ascii="Times New Roman"/>
          <w:sz w:val="24"/>
        </w:rPr>
        <w:br/>
        <w:tab/>
      </w:r>
      <w:r>
        <w:rPr>
          <w:rFonts w:ascii="Times New Roman"/>
          <w:sz w:val="24"/>
        </w:rPr>
        <w:t>C)    Conical</w:t>
      </w:r>
      <w:r>
        <w:rPr>
          <w:rFonts w:ascii="Times New Roman"/>
          <w:sz w:val="24"/>
        </w:rPr>
        <w:br/>
        <w:tab/>
      </w:r>
      <w:r>
        <w:rPr>
          <w:rFonts w:ascii="Times New Roman"/>
          <w:sz w:val="24"/>
        </w:rPr>
        <w:t>D)    Planar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If you need to show the entire Earth on a map, which of the following projections would you 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Mercator</w:t>
      </w:r>
      <w:r>
        <w:rPr>
          <w:rFonts w:ascii="Times New Roman"/>
          <w:sz w:val="24"/>
        </w:rPr>
        <w:tab/>
        <w:br/>
        <w:tab/>
      </w:r>
      <w:r>
        <w:rPr>
          <w:rFonts w:ascii="Times New Roman"/>
          <w:sz w:val="24"/>
        </w:rPr>
        <w:t>B)    Sinusoidal</w:t>
      </w:r>
      <w:r>
        <w:rPr>
          <w:rFonts w:ascii="Times New Roman"/>
          <w:sz w:val="24"/>
        </w:rPr>
        <w:br/>
        <w:tab/>
      </w:r>
      <w:r>
        <w:rPr>
          <w:rFonts w:ascii="Times New Roman"/>
          <w:sz w:val="24"/>
        </w:rPr>
        <w:t>C)    Polar stereographic</w:t>
      </w:r>
      <w:r>
        <w:rPr>
          <w:rFonts w:ascii="Times New Roman"/>
          <w:sz w:val="24"/>
        </w:rPr>
        <w:br/>
        <w:tab/>
      </w:r>
      <w:r>
        <w:rPr>
          <w:rFonts w:ascii="Times New Roman"/>
          <w:sz w:val="24"/>
        </w:rPr>
        <w:t>D)    Robinson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r>
        <w:rPr>
          <w:rFonts w:ascii="Times New Roman"/>
          <w:sz w:val="20"/>
        </w:rPr>
        <w:t>Bloom's : 2.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Which of these types of map projections has only a single point at which no distortion is introduced?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Cylindrical</w:t>
      </w:r>
      <w:r>
        <w:rPr>
          <w:rFonts w:ascii="Times New Roman"/>
          <w:sz w:val="24"/>
        </w:rPr>
        <w:tab/>
        <w:br/>
        <w:tab/>
      </w:r>
      <w:r>
        <w:rPr>
          <w:rFonts w:ascii="Times New Roman"/>
          <w:sz w:val="24"/>
        </w:rPr>
        <w:t>B)    Sinusoidal</w:t>
      </w:r>
      <w:r>
        <w:rPr>
          <w:rFonts w:ascii="Times New Roman"/>
          <w:sz w:val="24"/>
        </w:rPr>
        <w:br/>
        <w:tab/>
      </w:r>
      <w:r>
        <w:rPr>
          <w:rFonts w:ascii="Times New Roman"/>
          <w:sz w:val="24"/>
        </w:rPr>
        <w:t>C)    Conical</w:t>
      </w:r>
      <w:r>
        <w:rPr>
          <w:rFonts w:ascii="Times New Roman"/>
          <w:sz w:val="24"/>
        </w:rPr>
        <w:br/>
        <w:tab/>
      </w:r>
      <w:r>
        <w:rPr>
          <w:rFonts w:ascii="Times New Roman"/>
          <w:sz w:val="24"/>
        </w:rPr>
        <w:t>D)    Planar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01.09 How Do Map Projections Influence the Portrayal of Spatial Data?</w:t>
        <w:br/>
      </w:r>
      <w:r>
        <w:rPr>
          <w:rFonts w:ascii="Times New Roman"/>
          <w:sz w:val="20"/>
        </w:rPr>
        <w:t>Topic : Map Projections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detailed roads of a very small area, such as your neighborhood, would need to be shown on a map at what scale?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w:t>
      </w:r>
      <w:r>
        <w:rPr>
          <w:rFonts w:ascii="Times New Roman"/>
          <w:sz w:val="24"/>
        </w:rPr>
        <w:tab/>
        <w:br/>
        <w:tab/>
      </w:r>
      <w:r>
        <w:rPr>
          <w:rFonts w:ascii="Times New Roman"/>
          <w:sz w:val="24"/>
        </w:rPr>
        <w:t>B)    Small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01.10 How Do We Use Maps and Photographs?</w:t>
        <w:br/>
      </w:r>
      <w:r>
        <w:rPr>
          <w:rFonts w:ascii="Times New Roman"/>
          <w:sz w:val="20"/>
        </w:rPr>
        <w:t>Accessibility : Keyboard Navigation</w:t>
        <w:br/>
      </w:r>
      <w:r>
        <w:rPr>
          <w:rFonts w:ascii="Times New Roman"/>
          <w:sz w:val="20"/>
        </w:rPr>
        <w:t>Bloom's : 2. Understand</w:t>
        <w:br/>
      </w:r>
      <w:r>
        <w:rPr>
          <w:rFonts w:ascii="Times New Roman"/>
          <w:sz w:val="20"/>
        </w:rPr>
        <w:t>Topic : Using Maps and Photos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You are reading a map and see the following: SCALE 1:24,000. What does that mean?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1 error for every 24,000 data points on the map.</w:t>
      </w:r>
      <w:r>
        <w:rPr>
          <w:rFonts w:ascii="Times New Roman"/>
          <w:sz w:val="24"/>
        </w:rPr>
        <w:tab/>
        <w:br/>
        <w:tab/>
      </w:r>
      <w:r>
        <w:rPr>
          <w:rFonts w:ascii="Times New Roman"/>
          <w:sz w:val="24"/>
        </w:rPr>
        <w:t>B)    The map covers 24,000 meters across.</w:t>
      </w:r>
      <w:r>
        <w:rPr>
          <w:rFonts w:ascii="Times New Roman"/>
          <w:sz w:val="24"/>
        </w:rPr>
        <w:br/>
        <w:tab/>
      </w:r>
      <w:r>
        <w:rPr>
          <w:rFonts w:ascii="Times New Roman"/>
          <w:sz w:val="24"/>
        </w:rPr>
        <w:t>C)    1 inch on the map equals 24,000 inches on the surface.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01.10 How Do We Use Maps and Photographs?</w:t>
        <w:br/>
      </w:r>
      <w:r>
        <w:rPr>
          <w:rFonts w:ascii="Times New Roman"/>
          <w:sz w:val="20"/>
        </w:rPr>
        <w:t>Accessibility : Keyboard Navigation</w:t>
        <w:br/>
      </w:r>
      <w:r>
        <w:rPr>
          <w:rFonts w:ascii="Times New Roman"/>
          <w:sz w:val="20"/>
        </w:rPr>
        <w:t>Topic : Using Maps and Photos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use of stereo pairs is important in creating maps because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 the scale to become smaller.</w:t>
      </w:r>
      <w:r>
        <w:rPr>
          <w:rFonts w:ascii="Times New Roman"/>
          <w:sz w:val="24"/>
        </w:rPr>
        <w:tab/>
        <w:br/>
        <w:tab/>
      </w:r>
      <w:r>
        <w:rPr>
          <w:rFonts w:ascii="Times New Roman"/>
          <w:sz w:val="24"/>
        </w:rPr>
        <w:t>B)    remove the distortions introduced by the map projection.</w:t>
      </w:r>
      <w:r>
        <w:rPr>
          <w:rFonts w:ascii="Times New Roman"/>
          <w:sz w:val="24"/>
        </w:rPr>
        <w:br/>
        <w:tab/>
      </w:r>
      <w:r>
        <w:rPr>
          <w:rFonts w:ascii="Times New Roman"/>
          <w:sz w:val="24"/>
        </w:rPr>
        <w:t>C)    reveal the three-dimensional features of a landscape.</w:t>
      </w:r>
      <w:r>
        <w:rPr>
          <w:rFonts w:ascii="Times New Roman"/>
          <w:sz w:val="24"/>
        </w:rPr>
        <w:br/>
        <w:tab/>
      </w:r>
      <w:r>
        <w:rPr>
          <w:rFonts w:ascii="Times New Roman"/>
          <w:sz w:val="24"/>
        </w:rPr>
        <w:t>D)    penetrate through the clouds that may have been present on the day when the aerial photograph was taken.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01.10 How Do We Use Maps and Photographs?</w:t>
        <w:br/>
      </w:r>
      <w:r>
        <w:rPr>
          <w:rFonts w:ascii="Times New Roman"/>
          <w:sz w:val="20"/>
        </w:rPr>
        <w:t>Accessibility : Keyboard Navigation</w:t>
        <w:br/>
      </w:r>
      <w:r>
        <w:rPr>
          <w:rFonts w:ascii="Times New Roman"/>
          <w:sz w:val="20"/>
        </w:rPr>
        <w:t>Topic : Using Maps and Photos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Base maps are useful because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contain no distortions introduced by the map projection.</w:t>
      </w:r>
      <w:r>
        <w:rPr>
          <w:rFonts w:ascii="Times New Roman"/>
          <w:sz w:val="24"/>
        </w:rPr>
        <w:tab/>
        <w:br/>
        <w:tab/>
      </w:r>
      <w:r>
        <w:rPr>
          <w:rFonts w:ascii="Times New Roman"/>
          <w:sz w:val="24"/>
        </w:rPr>
        <w:t>B)    do not require stereo pairs for their construction.</w:t>
      </w:r>
      <w:r>
        <w:rPr>
          <w:rFonts w:ascii="Times New Roman"/>
          <w:sz w:val="24"/>
        </w:rPr>
        <w:br/>
        <w:tab/>
      </w:r>
      <w:r>
        <w:rPr>
          <w:rFonts w:ascii="Times New Roman"/>
          <w:b w:val="false"/>
          <w:i w:val="false"/>
          <w:color w:val="000000"/>
          <w:sz w:val="24"/>
        </w:rPr>
        <w:t>C)    avoid using Goode’s projection.</w:t>
      </w:r>
      <w:r>
        <w:rPr>
          <w:rFonts w:ascii="Times New Roman"/>
          <w:sz w:val="24"/>
        </w:rPr>
      </w:r>
      <w:r>
        <w:rPr>
          <w:rFonts w:ascii="Times New Roman"/>
          <w:sz w:val="24"/>
        </w:rPr>
        <w:br/>
        <w:tab/>
      </w:r>
      <w:r>
        <w:rPr>
          <w:rFonts w:ascii="Times New Roman"/>
          <w:sz w:val="24"/>
        </w:rPr>
        <w:t>D)    allow for the reporting of primary data on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01.10 How Do We Use Maps and Photographs?</w:t>
        <w:br/>
      </w:r>
      <w:r>
        <w:rPr>
          <w:rFonts w:ascii="Times New Roman"/>
          <w:sz w:val="20"/>
        </w:rPr>
        <w:t>Accessibility : Keyboard Navigation</w:t>
        <w:br/>
      </w:r>
      <w:r>
        <w:rPr>
          <w:rFonts w:ascii="Times New Roman"/>
          <w:sz w:val="20"/>
        </w:rPr>
        <w:t>Topic : Using Maps and Photos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Maps are secondary data sources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used to provide an interpretation for addressing some other question.</w:t>
      </w:r>
      <w:r>
        <w:rPr>
          <w:rFonts w:ascii="Times New Roman"/>
          <w:sz w:val="24"/>
        </w:rPr>
        <w:tab/>
        <w:br/>
        <w:tab/>
      </w:r>
      <w:r>
        <w:rPr>
          <w:rFonts w:ascii="Times New Roman"/>
          <w:sz w:val="24"/>
        </w:rPr>
        <w:t>B)    they have undergone two or more revisions in order to enhance their accuracy.</w:t>
      </w:r>
      <w:r>
        <w:rPr>
          <w:rFonts w:ascii="Times New Roman"/>
          <w:sz w:val="24"/>
        </w:rPr>
        <w:br/>
        <w:tab/>
      </w:r>
      <w:r>
        <w:rPr>
          <w:rFonts w:ascii="Times New Roman"/>
          <w:sz w:val="24"/>
        </w:rPr>
        <w:t>C)    they express coordinates not only in latitude-longitude but also in at least one other survey system.</w:t>
      </w:r>
      <w:r>
        <w:rPr>
          <w:rFonts w:ascii="Times New Roman"/>
          <w:sz w:val="24"/>
        </w:rPr>
        <w:br/>
        <w:tab/>
      </w:r>
      <w:r>
        <w:rPr>
          <w:rFonts w:ascii="Times New Roman"/>
          <w:sz w:val="24"/>
        </w:rPr>
        <w:t>D)    they are available in both paper and online formats.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01.10 How Do We Use Maps and Photographs?</w:t>
        <w:br/>
      </w:r>
      <w:r>
        <w:rPr>
          <w:rFonts w:ascii="Times New Roman"/>
          <w:sz w:val="20"/>
        </w:rPr>
        <w:t>Accessibility : Keyboard Navigation</w:t>
        <w:br/>
      </w:r>
      <w:r>
        <w:rPr>
          <w:rFonts w:ascii="Times New Roman"/>
          <w:sz w:val="20"/>
        </w:rPr>
        <w:t>Topic : Using Maps and Photos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On this map, all the following would be considered “interpretations” except</w:t>
      </w:r>
      <w:r>
        <w:rPr>
          <w:rFonts w:ascii="Times New Roman"/>
          <w:sz w:val="24"/>
        </w:rPr>
        <w:br/>
      </w:r>
      <w:r>
        <w:rPr>
          <w:rFonts w:ascii="Times New Roman"/>
          <w:b w:val="false"/>
          <w:i w:val="false"/>
          <w:color w:val="000000"/>
          <w:sz w:val="24"/>
        </w:rPr>
        <w:t xml:space="preserve"> </w:t>
      </w:r>
      <w:r>
        <w:rPr>
          <w:rFonts w:ascii="Times New Roman"/>
          <w:sz w:val="24"/>
        </w:rPr>
      </w:r>
      <w:r>
        <w:rPr>
          <w:rFonts w:ascii="Times New Roman"/>
          <w:sz w:val="24"/>
        </w:rPr>
        <w:drawing>
          <wp:inline distT="0" distB="0" distL="0" distR="0">
            <wp:extent cx="5715000" cy="4333875"/>
            <wp:effectExtent l="0" t="0" r="0" b="0"/>
            <wp:docPr id="1" name="epg_ch01_q62r_jpg.ext" descr="epg_ch01_q62r_jpg.ext"/>
            <wp:cNvGraphicFramePr>
              <a:graphicFrameLocks noChangeAspect="true"/>
            </wp:cNvGraphicFramePr>
            <a:graphic>
              <a:graphicData uri="http://schemas.openxmlformats.org/drawingml/2006/picture">
                <pic:pic>
                  <pic:nvPicPr>
                    <pic:cNvPr id="2" name="epg_ch01_q62r_jpg.ext"/>
                    <pic:cNvPicPr/>
                  </pic:nvPicPr>
                  <pic:blipFill>
                    <a:blip r:embed="rId18"/>
                    <a:stretch>
                      <a:fillRect/>
                    </a:stretch>
                  </pic:blipFill>
                  <pic:spPr>
                    <a:xfrm>
                      <a:off x="0" y="0"/>
                      <a:ext cx="5715000" cy="43338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spring migration routes.</w:t>
      </w:r>
      <w:r>
        <w:rPr>
          <w:rFonts w:ascii="Times New Roman"/>
          <w:sz w:val="24"/>
        </w:rPr>
        <w:tab/>
        <w:br/>
        <w:tab/>
      </w:r>
      <w:r>
        <w:rPr>
          <w:rFonts w:ascii="Times New Roman"/>
          <w:sz w:val="24"/>
        </w:rPr>
        <w:t>B)    Ivvavic National Park.</w:t>
      </w:r>
      <w:r>
        <w:rPr>
          <w:rFonts w:ascii="Times New Roman"/>
          <w:sz w:val="24"/>
        </w:rPr>
        <w:br/>
        <w:tab/>
      </w:r>
      <w:r>
        <w:rPr>
          <w:rFonts w:ascii="Times New Roman"/>
          <w:sz w:val="24"/>
        </w:rPr>
        <w:t>C)    concentrated calving areas.</w:t>
      </w:r>
      <w:r>
        <w:rPr>
          <w:rFonts w:ascii="Times New Roman"/>
          <w:sz w:val="24"/>
        </w:rPr>
        <w:br/>
        <w:tab/>
      </w:r>
      <w:r>
        <w:rPr>
          <w:rFonts w:ascii="Times New Roman"/>
          <w:sz w:val="24"/>
        </w:rPr>
        <w:t>D)    porcupine caribou herd range.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01.10 How Do We Use Maps and Photographs?</w:t>
        <w:br/>
      </w:r>
      <w:r>
        <w:rPr>
          <w:rFonts w:ascii="Times New Roman"/>
          <w:sz w:val="20"/>
        </w:rPr>
        <w:t>Accessibility : Keyboard Navigation</w:t>
        <w:br/>
      </w:r>
      <w:r>
        <w:rPr>
          <w:rFonts w:ascii="Times New Roman"/>
          <w:sz w:val="20"/>
        </w:rPr>
        <w:t>Topic : Using Maps and Photos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Global positioning systems (GPS) can determine location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measuring the time required for radio signals from four or more satellites to reach the receiver.</w:t>
      </w:r>
      <w:r>
        <w:rPr>
          <w:rFonts w:ascii="Times New Roman"/>
          <w:sz w:val="24"/>
        </w:rPr>
        <w:tab/>
        <w:br/>
        <w:tab/>
      </w:r>
      <w:r>
        <w:rPr>
          <w:rFonts w:ascii="Times New Roman"/>
          <w:sz w:val="24"/>
        </w:rPr>
        <w:t>B)    relating changes in detected radiation to changes in the position of the Sun.</w:t>
      </w:r>
      <w:r>
        <w:rPr>
          <w:rFonts w:ascii="Times New Roman"/>
          <w:sz w:val="24"/>
        </w:rPr>
        <w:br/>
        <w:tab/>
      </w:r>
      <w:r>
        <w:rPr>
          <w:rFonts w:ascii="Times New Roman"/>
          <w:sz w:val="24"/>
        </w:rPr>
        <w:t>C)    continually measuring changes in angle to a stationary reference point, such as a streetlight, in the area of the receiver.</w:t>
      </w:r>
      <w:r>
        <w:rPr>
          <w:rFonts w:ascii="Times New Roman"/>
          <w:sz w:val="24"/>
        </w:rPr>
        <w:br/>
        <w:tab/>
      </w:r>
      <w:r>
        <w:rPr>
          <w:rFonts w:ascii="Times New Roman"/>
          <w:sz w:val="24"/>
        </w:rPr>
        <w:t>D)    relating slight changes in magnetism and gravity to changes in the distance and direction of movement from the point at which the location of the receiver was last calibrated.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01.11 How Do We Use Global Positioning Systems and Remote Sensing?</w:t>
        <w:br/>
      </w:r>
      <w:r>
        <w:rPr>
          <w:rFonts w:ascii="Times New Roman"/>
          <w:sz w:val="20"/>
        </w:rPr>
        <w:t>Accessibility : Keyboard Navigation</w:t>
        <w:br/>
      </w:r>
      <w:r>
        <w:rPr>
          <w:rFonts w:ascii="Times New Roman"/>
          <w:sz w:val="20"/>
        </w:rPr>
        <w:t>Topic : GPS and Remote Sensing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Differential GPS is more useful than a handheld GPS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portability and mobility is important.</w:t>
      </w:r>
      <w:r>
        <w:rPr>
          <w:rFonts w:ascii="Times New Roman"/>
          <w:sz w:val="24"/>
        </w:rPr>
        <w:tab/>
        <w:br/>
        <w:tab/>
      </w:r>
      <w:r>
        <w:rPr>
          <w:rFonts w:ascii="Times New Roman"/>
          <w:sz w:val="24"/>
        </w:rPr>
        <w:t>B)    the system is used in an isolated location far from a cellular telephone signal.</w:t>
      </w:r>
      <w:r>
        <w:rPr>
          <w:rFonts w:ascii="Times New Roman"/>
          <w:sz w:val="24"/>
        </w:rPr>
        <w:br/>
        <w:tab/>
      </w:r>
      <w:r>
        <w:rPr>
          <w:rFonts w:ascii="Times New Roman"/>
          <w:sz w:val="24"/>
        </w:rPr>
        <w:t>C)    extremely precise measurements are needed.</w:t>
      </w:r>
      <w:r>
        <w:rPr>
          <w:rFonts w:ascii="Times New Roman"/>
          <w:sz w:val="24"/>
        </w:rPr>
        <w:br/>
        <w:tab/>
      </w:r>
      <w:r>
        <w:rPr>
          <w:rFonts w:ascii="Times New Roman"/>
          <w:sz w:val="24"/>
        </w:rPr>
        <w:t>D)    two or more measurements are being taken simultaneously.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01.11 How Do We Use Global Positioning Systems and Remote Sensing?</w:t>
        <w:br/>
      </w:r>
      <w:r>
        <w:rPr>
          <w:rFonts w:ascii="Times New Roman"/>
          <w:sz w:val="20"/>
        </w:rPr>
        <w:t>Accessibility : Keyboard Navigation</w:t>
        <w:br/>
      </w:r>
      <w:r>
        <w:rPr>
          <w:rFonts w:ascii="Times New Roman"/>
          <w:sz w:val="20"/>
        </w:rPr>
        <w:t>Bloom's : 2. Understand</w:t>
        <w:br/>
      </w:r>
      <w:r>
        <w:rPr>
          <w:rFonts w:ascii="Times New Roman"/>
          <w:sz w:val="20"/>
        </w:rPr>
        <w:t>Topic : GPS and Remote Sensing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The difference between active and passive remote sensing systems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active systems involve the latest generation of satellites while passive systems use signals from older satellites.</w:t>
      </w:r>
      <w:r>
        <w:rPr>
          <w:rFonts w:ascii="Times New Roman"/>
          <w:sz w:val="24"/>
        </w:rPr>
        <w:tab/>
        <w:br/>
        <w:tab/>
      </w:r>
      <w:r>
        <w:rPr>
          <w:rFonts w:ascii="Times New Roman"/>
          <w:sz w:val="24"/>
        </w:rPr>
        <w:t>B)    active systems include aerial photography while passive systems rely on satellite imagery.</w:t>
      </w:r>
      <w:r>
        <w:rPr>
          <w:rFonts w:ascii="Times New Roman"/>
          <w:sz w:val="24"/>
        </w:rPr>
        <w:br/>
        <w:tab/>
      </w:r>
      <w:r>
        <w:rPr>
          <w:rFonts w:ascii="Times New Roman"/>
          <w:sz w:val="24"/>
        </w:rPr>
        <w:t>C)    active systems can operate throughout cloud or fog cover while passive systems require clear sky conditions.</w:t>
      </w:r>
      <w:r>
        <w:rPr>
          <w:rFonts w:ascii="Times New Roman"/>
          <w:sz w:val="24"/>
        </w:rPr>
        <w:br/>
        <w:tab/>
      </w:r>
      <w:r>
        <w:rPr>
          <w:rFonts w:ascii="Times New Roman"/>
          <w:sz w:val="24"/>
        </w:rPr>
        <w:t>D)    active systems emit their own energy while passive systems simply detect existing energy signals.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01.11 How Do We Use Global Positioning Systems and Remote Sensing?</w:t>
        <w:br/>
      </w:r>
      <w:r>
        <w:rPr>
          <w:rFonts w:ascii="Times New Roman"/>
          <w:sz w:val="20"/>
        </w:rPr>
        <w:t>Accessibility : Keyboard Navigation</w:t>
        <w:br/>
      </w:r>
      <w:r>
        <w:rPr>
          <w:rFonts w:ascii="Times New Roman"/>
          <w:sz w:val="20"/>
        </w:rPr>
        <w:t>Bloom's : 2. Understand</w:t>
        <w:br/>
      </w:r>
      <w:r>
        <w:rPr>
          <w:rFonts w:ascii="Times New Roman"/>
          <w:sz w:val="20"/>
        </w:rPr>
        <w:t>Topic : GPS and Remote Sensing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"Multispectral remote sensing"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returning to the same site many times to analyze changes in the environment over time.</w:t>
      </w:r>
      <w:r>
        <w:rPr>
          <w:rFonts w:ascii="Times New Roman"/>
          <w:sz w:val="24"/>
        </w:rPr>
        <w:tab/>
        <w:br/>
        <w:tab/>
      </w:r>
      <w:r>
        <w:rPr>
          <w:rFonts w:ascii="Times New Roman"/>
          <w:sz w:val="24"/>
        </w:rPr>
        <w:t>B)    the use of many different types of satellites to detect environmental features at a place.</w:t>
      </w:r>
      <w:r>
        <w:rPr>
          <w:rFonts w:ascii="Times New Roman"/>
          <w:sz w:val="24"/>
        </w:rPr>
        <w:br/>
        <w:tab/>
      </w:r>
      <w:r>
        <w:rPr>
          <w:rFonts w:ascii="Times New Roman"/>
          <w:sz w:val="24"/>
        </w:rPr>
        <w:t>C)    detecting energy at many wavelength bands of energy simultaneously.</w:t>
      </w:r>
      <w:r>
        <w:rPr>
          <w:rFonts w:ascii="Times New Roman"/>
          <w:sz w:val="24"/>
        </w:rPr>
        <w:br/>
        <w:tab/>
      </w:r>
      <w:r>
        <w:rPr>
          <w:rFonts w:ascii="Times New Roman"/>
          <w:b w:val="false"/>
          <w:i w:val="false"/>
          <w:color w:val="000000"/>
          <w:sz w:val="24"/>
        </w:rPr>
        <w:t>D)    the detection of features across a large part of Earth’s surface at the same time.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01.11 How Do We Use Global Positioning Systems and Remote Sensing?</w:t>
        <w:br/>
      </w:r>
      <w:r>
        <w:rPr>
          <w:rFonts w:ascii="Times New Roman"/>
          <w:sz w:val="20"/>
        </w:rPr>
        <w:t>Accessibility : Keyboard Navigation</w:t>
        <w:br/>
      </w:r>
      <w:r>
        <w:rPr>
          <w:rFonts w:ascii="Times New Roman"/>
          <w:sz w:val="20"/>
        </w:rPr>
        <w:t>Topic : GPS and Remote Sensing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If a researcher wanted to identify and map healthy vegetation using remote sensing, she would be most likely to use data that detects what type of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Microwave</w:t>
      </w:r>
      <w:r>
        <w:rPr>
          <w:rFonts w:ascii="Times New Roman"/>
          <w:sz w:val="24"/>
        </w:rPr>
        <w:tab/>
        <w:br/>
        <w:tab/>
      </w:r>
      <w:r>
        <w:rPr>
          <w:rFonts w:ascii="Times New Roman"/>
          <w:sz w:val="24"/>
        </w:rPr>
        <w:t>B)    Near-infrared</w:t>
      </w:r>
      <w:r>
        <w:rPr>
          <w:rFonts w:ascii="Times New Roman"/>
          <w:sz w:val="24"/>
        </w:rPr>
        <w:br/>
        <w:tab/>
      </w:r>
      <w:r>
        <w:rPr>
          <w:rFonts w:ascii="Times New Roman"/>
          <w:sz w:val="24"/>
        </w:rPr>
        <w:t>C)    Sonar</w:t>
      </w:r>
      <w:r>
        <w:rPr>
          <w:rFonts w:ascii="Times New Roman"/>
          <w:sz w:val="24"/>
        </w:rPr>
        <w:br/>
        <w:tab/>
      </w:r>
      <w:r>
        <w:rPr>
          <w:rFonts w:ascii="Times New Roman"/>
          <w:sz w:val="24"/>
        </w:rPr>
        <w:t>D)    Thermal infrared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01.11 How Do We Use Global Positioning Systems and Remote Sensing?</w:t>
        <w:br/>
      </w:r>
      <w:r>
        <w:rPr>
          <w:rFonts w:ascii="Times New Roman"/>
          <w:sz w:val="20"/>
        </w:rPr>
        <w:t>Accessibility : Keyboard Navigation</w:t>
        <w:br/>
      </w:r>
      <w:r>
        <w:rPr>
          <w:rFonts w:ascii="Times New Roman"/>
          <w:sz w:val="20"/>
        </w:rPr>
        <w:t>Topic : GPS and Remote Sensing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concept of overlay in geographic information systems (GIS) refers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incorporation of multiple types of digital spatial data (maps) in answering research questions.</w:t>
      </w:r>
      <w:r>
        <w:rPr>
          <w:rFonts w:ascii="Times New Roman"/>
          <w:sz w:val="24"/>
        </w:rPr>
        <w:tab/>
        <w:br/>
        <w:tab/>
      </w:r>
      <w:r>
        <w:rPr>
          <w:rFonts w:ascii="Times New Roman"/>
          <w:sz w:val="24"/>
        </w:rPr>
        <w:t>B)    constant, automatic updating of digital spatial data (maps) of the same type with newer data.</w:t>
      </w:r>
      <w:r>
        <w:rPr>
          <w:rFonts w:ascii="Times New Roman"/>
          <w:sz w:val="24"/>
        </w:rPr>
        <w:br/>
        <w:tab/>
      </w:r>
      <w:r>
        <w:rPr>
          <w:rFonts w:ascii="Times New Roman"/>
          <w:b w:val="false"/>
          <w:i w:val="false"/>
          <w:color w:val="000000"/>
          <w:sz w:val="24"/>
        </w:rPr>
        <w:t>C)    use of digital spatial data (maps) to identify what lies deep beneath Earth’s surface.</w:t>
      </w:r>
      <w:r>
        <w:rPr>
          <w:rFonts w:ascii="Times New Roman"/>
          <w:sz w:val="24"/>
        </w:rPr>
      </w:r>
      <w:r>
        <w:rPr>
          <w:rFonts w:ascii="Times New Roman"/>
          <w:sz w:val="24"/>
        </w:rPr>
        <w:br/>
        <w:tab/>
      </w:r>
      <w:r>
        <w:rPr>
          <w:rFonts w:ascii="Times New Roman"/>
          <w:sz w:val="24"/>
        </w:rPr>
        <w:t>D)    inclusion of a grid (such as latitude-longitude or universal Transverse Mercator) on a digital spatial dataset (map).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01.12 How Do We Use GIS to Explore Spatial Issues?</w:t>
        <w:br/>
      </w:r>
      <w:r>
        <w:rPr>
          <w:rFonts w:ascii="Times New Roman"/>
          <w:sz w:val="20"/>
        </w:rPr>
        <w:t>Accessibility : Keyboard Navigation</w:t>
        <w:br/>
      </w:r>
      <w:r>
        <w:rPr>
          <w:rFonts w:ascii="Times New Roman"/>
          <w:sz w:val="20"/>
        </w:rPr>
        <w:t>Bloom's : 2. Understand</w:t>
        <w:br/>
      </w:r>
      <w:r>
        <w:rPr>
          <w:rFonts w:ascii="Times New Roman"/>
          <w:sz w:val="20"/>
        </w:rPr>
        <w:t>Topic : GIS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The spatial interpolation features of a geographic information system (GIS) would be most useful when a researcher needs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detect energy at a wavelength that is not detected directly by an existing satellite.</w:t>
      </w:r>
      <w:r>
        <w:rPr>
          <w:rFonts w:ascii="Times New Roman"/>
          <w:sz w:val="24"/>
        </w:rPr>
        <w:tab/>
        <w:br/>
        <w:tab/>
      </w:r>
      <w:r>
        <w:rPr>
          <w:rFonts w:ascii="Times New Roman"/>
          <w:sz w:val="24"/>
        </w:rPr>
        <w:t>B)    estimate data at a particular point where it has not been measured.</w:t>
      </w:r>
      <w:r>
        <w:rPr>
          <w:rFonts w:ascii="Times New Roman"/>
          <w:sz w:val="24"/>
        </w:rPr>
        <w:br/>
        <w:tab/>
      </w:r>
      <w:r>
        <w:rPr>
          <w:rFonts w:ascii="Times New Roman"/>
          <w:sz w:val="24"/>
        </w:rPr>
        <w:t>C)    use a large-scale map but only a small-scale map of the area of interest is available.</w:t>
      </w:r>
      <w:r>
        <w:rPr>
          <w:rFonts w:ascii="Times New Roman"/>
          <w:sz w:val="24"/>
        </w:rPr>
        <w:br/>
        <w:tab/>
      </w:r>
      <w:r>
        <w:rPr>
          <w:rFonts w:ascii="Times New Roman"/>
          <w:sz w:val="24"/>
        </w:rPr>
        <w:t>D)    identify the optimal route through an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01.12 How Do We Use GIS to Explore Spatial Issues?</w:t>
        <w:br/>
      </w:r>
      <w:r>
        <w:rPr>
          <w:rFonts w:ascii="Times New Roman"/>
          <w:sz w:val="20"/>
        </w:rPr>
        <w:t>Accessibility : Keyboard Navigation</w:t>
        <w:br/>
      </w:r>
      <w:r>
        <w:rPr>
          <w:rFonts w:ascii="Times New Roman"/>
          <w:sz w:val="20"/>
        </w:rPr>
        <w:t>Bloom's : 2. Understand</w:t>
        <w:br/>
      </w:r>
      <w:r>
        <w:rPr>
          <w:rFonts w:ascii="Times New Roman"/>
          <w:sz w:val="20"/>
        </w:rPr>
        <w:t>Topic : GIS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Which of the following is not a type of spatial distribution that can be assessed using geographic information systems (GIS)?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Clustered</w:t>
      </w:r>
      <w:r>
        <w:rPr>
          <w:rFonts w:ascii="Times New Roman"/>
          <w:sz w:val="24"/>
        </w:rPr>
        <w:tab/>
        <w:br/>
        <w:tab/>
      </w:r>
      <w:r>
        <w:rPr>
          <w:rFonts w:ascii="Times New Roman"/>
          <w:sz w:val="24"/>
        </w:rPr>
        <w:t>B)    Random</w:t>
      </w:r>
      <w:r>
        <w:rPr>
          <w:rFonts w:ascii="Times New Roman"/>
          <w:sz w:val="24"/>
        </w:rPr>
        <w:br/>
        <w:tab/>
      </w:r>
      <w:r>
        <w:rPr>
          <w:rFonts w:ascii="Times New Roman"/>
          <w:sz w:val="24"/>
        </w:rPr>
        <w:t>C)    Regular</w:t>
      </w:r>
      <w:r>
        <w:rPr>
          <w:rFonts w:ascii="Times New Roman"/>
          <w:sz w:val="24"/>
        </w:rPr>
        <w:br/>
        <w:tab/>
      </w:r>
      <w:r>
        <w:rPr>
          <w:rFonts w:ascii="Times New Roman"/>
          <w:sz w:val="24"/>
        </w:rPr>
        <w:t>D)    Irregular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01.12 How Do We Use GIS to Explore Spatial Issues?</w:t>
        <w:br/>
      </w:r>
      <w:r>
        <w:rPr>
          <w:rFonts w:ascii="Times New Roman"/>
          <w:sz w:val="20"/>
        </w:rPr>
        <w:t>Accessibility : Keyboard Navigation</w:t>
        <w:br/>
      </w:r>
      <w:r>
        <w:rPr>
          <w:rFonts w:ascii="Times New Roman"/>
          <w:sz w:val="20"/>
        </w:rPr>
        <w:t>Topic : GIS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If a geographer wanted to use a geographic information system (GIS) to study soil contamination and determined that only the areas within 1.5 kilometers of a toxic waste dump needed to be considered and mapped, he/she would be most likely to choose which type of GIS function?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Buffering</w:t>
      </w:r>
      <w:r>
        <w:rPr>
          <w:rFonts w:ascii="Times New Roman"/>
          <w:sz w:val="24"/>
        </w:rPr>
        <w:tab/>
        <w:br/>
        <w:tab/>
      </w:r>
      <w:r>
        <w:rPr>
          <w:rFonts w:ascii="Times New Roman"/>
          <w:sz w:val="24"/>
        </w:rPr>
        <w:t>B)    Kriging</w:t>
      </w:r>
      <w:r>
        <w:rPr>
          <w:rFonts w:ascii="Times New Roman"/>
          <w:sz w:val="24"/>
        </w:rPr>
        <w:br/>
        <w:tab/>
      </w:r>
      <w:r>
        <w:rPr>
          <w:rFonts w:ascii="Times New Roman"/>
          <w:sz w:val="24"/>
        </w:rPr>
        <w:t>C)    Area calculation</w:t>
      </w:r>
      <w:r>
        <w:rPr>
          <w:rFonts w:ascii="Times New Roman"/>
          <w:sz w:val="24"/>
        </w:rPr>
        <w:br/>
        <w:tab/>
      </w:r>
      <w:r>
        <w:rPr>
          <w:rFonts w:ascii="Times New Roman"/>
          <w:sz w:val="24"/>
        </w:rPr>
        <w:t>D)    Point-pattern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01.12 How Do We Use GIS to Explore Spatial Issues?</w:t>
        <w:br/>
      </w:r>
      <w:r>
        <w:rPr>
          <w:rFonts w:ascii="Times New Roman"/>
          <w:sz w:val="20"/>
        </w:rPr>
        <w:t>Accessibility : Keyboard Navigation</w:t>
        <w:br/>
      </w:r>
      <w:r>
        <w:rPr>
          <w:rFonts w:ascii="Times New Roman"/>
          <w:sz w:val="20"/>
        </w:rPr>
        <w:t>Topic : GIS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Greenwich mean time (GMT) is a system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coordinating the global rules for what time should appear on a clock.</w:t>
      </w:r>
      <w:r>
        <w:rPr>
          <w:rFonts w:ascii="Times New Roman"/>
          <w:sz w:val="24"/>
        </w:rPr>
        <w:tab/>
        <w:br/>
        <w:tab/>
      </w:r>
      <w:r>
        <w:rPr>
          <w:rFonts w:ascii="Times New Roman"/>
          <w:sz w:val="24"/>
        </w:rPr>
        <w:t>B)    determining what years should be considered leap years and which should not.</w:t>
      </w:r>
      <w:r>
        <w:rPr>
          <w:rFonts w:ascii="Times New Roman"/>
          <w:sz w:val="24"/>
        </w:rPr>
        <w:br/>
        <w:tab/>
      </w:r>
      <w:r>
        <w:rPr>
          <w:rFonts w:ascii="Times New Roman"/>
          <w:sz w:val="24"/>
        </w:rPr>
        <w:t>C)    identifying the phase of the lunar cycle.</w:t>
      </w:r>
      <w:r>
        <w:rPr>
          <w:rFonts w:ascii="Times New Roman"/>
          <w:sz w:val="24"/>
        </w:rPr>
        <w:br/>
        <w:tab/>
      </w:r>
      <w:r>
        <w:rPr>
          <w:rFonts w:ascii="Times New Roman"/>
          <w:sz w:val="24"/>
        </w:rPr>
        <w:t>D)    determining when daylight savings time should go into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Bloom's : 2. Understand</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The International Date Line (IDL) is located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equator.</w:t>
      </w:r>
      <w:r>
        <w:rPr>
          <w:rFonts w:ascii="Times New Roman"/>
          <w:sz w:val="24"/>
        </w:rPr>
        <w:tab/>
        <w:br/>
        <w:tab/>
      </w:r>
      <w:r>
        <w:rPr>
          <w:rFonts w:ascii="Times New Roman"/>
          <w:sz w:val="24"/>
        </w:rPr>
        <w:t>B)    in different places depending on the season.</w:t>
      </w:r>
      <w:r>
        <w:rPr>
          <w:rFonts w:ascii="Times New Roman"/>
          <w:sz w:val="24"/>
        </w:rPr>
        <w:br/>
        <w:tab/>
      </w:r>
      <w:r>
        <w:rPr>
          <w:rFonts w:ascii="Times New Roman"/>
          <w:b w:val="false"/>
          <w:i w:val="false"/>
          <w:color w:val="000000"/>
          <w:sz w:val="24"/>
        </w:rPr>
        <w:t>C)    at 180° longitude.</w:t>
      </w:r>
      <w:r>
        <w:rPr>
          <w:rFonts w:ascii="Times New Roman"/>
          <w:sz w:val="24"/>
        </w:rPr>
      </w:r>
      <w:r>
        <w:rPr>
          <w:rFonts w:ascii="Times New Roman"/>
          <w:sz w:val="24"/>
        </w:rPr>
        <w:br/>
        <w:tab/>
      </w:r>
      <w:r>
        <w:rPr>
          <w:rFonts w:ascii="Times New Roman"/>
          <w:sz w:val="24"/>
        </w:rPr>
        <w:t>D)    along the Prime Meridian.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If it is 9:00 a.m. in your time zone, two time zones west of you the clock will say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7:00 a.m.</w:t>
      </w:r>
      <w:r>
        <w:rPr>
          <w:rFonts w:ascii="Times New Roman"/>
          <w:sz w:val="24"/>
        </w:rPr>
        <w:tab/>
        <w:br/>
        <w:tab/>
      </w:r>
      <w:r>
        <w:rPr>
          <w:rFonts w:ascii="Times New Roman"/>
          <w:sz w:val="24"/>
        </w:rPr>
        <w:t>B)    11:00 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The purpose of Daylight Savings Time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 an extra hour per day for crops to grow during the growing season, at the expense of an hour per day when crops are not in the ground.</w:t>
      </w:r>
      <w:r>
        <w:rPr>
          <w:rFonts w:ascii="Times New Roman"/>
          <w:sz w:val="24"/>
        </w:rPr>
        <w:tab/>
        <w:br/>
        <w:tab/>
      </w:r>
      <w:r>
        <w:rPr>
          <w:rFonts w:ascii="Times New Roman"/>
          <w:sz w:val="24"/>
        </w:rPr>
        <w:t>B)    provide an extra hour of daylight in the evening hours at the expense of an hour of daylight in the morning hours.</w:t>
      </w:r>
      <w:r>
        <w:rPr>
          <w:rFonts w:ascii="Times New Roman"/>
          <w:sz w:val="24"/>
        </w:rPr>
        <w:br/>
        <w:tab/>
      </w:r>
      <w:r>
        <w:rPr>
          <w:rFonts w:ascii="Times New Roman"/>
          <w:b w:val="false"/>
          <w:i w:val="false"/>
          <w:color w:val="000000"/>
          <w:sz w:val="24"/>
        </w:rPr>
        <w:t>C)    adjust for variations in the speed of Earth’s orbit around the Sun at different times of the year.</w:t>
      </w:r>
      <w:r>
        <w:rPr>
          <w:rFonts w:ascii="Times New Roman"/>
          <w:sz w:val="24"/>
        </w:rPr>
      </w:r>
      <w:r>
        <w:rPr>
          <w:rFonts w:ascii="Times New Roman"/>
          <w:sz w:val="24"/>
        </w:rPr>
        <w:br/>
        <w:tab/>
      </w:r>
      <w:r>
        <w:rPr>
          <w:rFonts w:ascii="Times New Roman"/>
          <w:sz w:val="24"/>
        </w:rPr>
        <w:t>D)    allow the Greenwich Mean Time system to represent the actual position of the Sun in the sky more accurately.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Rates in Earth system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span the range from very rapid to very slow.</w:t>
      </w:r>
      <w:r>
        <w:rPr>
          <w:rFonts w:ascii="Times New Roman"/>
          <w:sz w:val="24"/>
        </w:rPr>
        <w:tab/>
        <w:br/>
        <w:tab/>
      </w:r>
      <w:r>
        <w:rPr>
          <w:rFonts w:ascii="Times New Roman"/>
          <w:sz w:val="24"/>
        </w:rPr>
        <w:t>B)    are nearly always very slow.</w:t>
      </w:r>
      <w:r>
        <w:rPr>
          <w:rFonts w:ascii="Times New Roman"/>
          <w:sz w:val="24"/>
        </w:rPr>
        <w:br/>
        <w:tab/>
      </w:r>
      <w:r>
        <w:rPr>
          <w:rFonts w:ascii="Times New Roman"/>
          <w:sz w:val="24"/>
        </w:rPr>
        <w:t>C)    are nearly always very fast.</w:t>
      </w:r>
      <w:r>
        <w:rPr>
          <w:rFonts w:ascii="Times New Roman"/>
          <w:sz w:val="24"/>
        </w:rPr>
        <w:br/>
        <w:tab/>
      </w:r>
      <w:r>
        <w:rPr>
          <w:rFonts w:ascii="Times New Roman"/>
          <w:sz w:val="24"/>
        </w:rPr>
        <w:t>D)    can never be calculated accurately.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The formula to determine an object's average rate of movement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distance/time.</w:t>
      </w:r>
      <w:r>
        <w:rPr>
          <w:rFonts w:ascii="Times New Roman"/>
          <w:sz w:val="24"/>
        </w:rPr>
        <w:tab/>
        <w:br/>
        <w:tab/>
      </w:r>
      <w:r>
        <w:rPr>
          <w:rFonts w:ascii="Times New Roman"/>
          <w:sz w:val="24"/>
        </w:rPr>
        <w:t>B)    time/distance.</w:t>
      </w:r>
      <w:r>
        <w:rPr>
          <w:rFonts w:ascii="Times New Roman"/>
          <w:sz w:val="24"/>
        </w:rPr>
        <w:br/>
        <w:tab/>
      </w:r>
      <w:r>
        <w:rPr>
          <w:rFonts w:ascii="Times New Roman"/>
          <w:sz w:val="24"/>
        </w:rPr>
        <w:t>C)    time/speed.</w:t>
      </w:r>
      <w:r>
        <w:rPr>
          <w:rFonts w:ascii="Times New Roman"/>
          <w:sz w:val="24"/>
        </w:rPr>
        <w:br/>
        <w:tab/>
      </w:r>
      <w:r>
        <w:rPr>
          <w:rFonts w:ascii="Times New Roman"/>
          <w:sz w:val="24"/>
        </w:rPr>
        <w:t>D)    speed/time.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Bloom's : 2. Understand</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How much something changed, divided by the time required for the change to occur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density</w:t>
      </w:r>
      <w:r>
        <w:rPr>
          <w:rFonts w:ascii="Times New Roman"/>
          <w:sz w:val="24"/>
        </w:rPr>
        <w:tab/>
        <w:br/>
        <w:tab/>
      </w:r>
      <w:r>
        <w:rPr>
          <w:rFonts w:ascii="Times New Roman"/>
          <w:sz w:val="24"/>
        </w:rPr>
        <w:t>B)    mass</w:t>
      </w:r>
      <w:r>
        <w:rPr>
          <w:rFonts w:ascii="Times New Roman"/>
          <w:sz w:val="24"/>
        </w:rPr>
        <w:br/>
        <w:tab/>
      </w:r>
      <w:r>
        <w:rPr>
          <w:rFonts w:ascii="Times New Roman"/>
          <w:sz w:val="24"/>
        </w:rPr>
        <w:t>C)    volume</w:t>
      </w:r>
      <w:r>
        <w:rPr>
          <w:rFonts w:ascii="Times New Roman"/>
          <w:sz w:val="24"/>
        </w:rPr>
        <w:br/>
        <w:tab/>
      </w:r>
      <w:r>
        <w:rPr>
          <w:rFonts w:ascii="Times New Roman"/>
          <w:sz w:val="24"/>
        </w:rPr>
        <w:t>D)    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If a stream flow measures 12 meters in 60 seconds, what is the stream's average rate of flow?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m/s</w:t>
      </w:r>
      <w:r>
        <w:rPr>
          <w:rFonts w:ascii="Times New Roman"/>
          <w:sz w:val="24"/>
        </w:rPr>
        <w:tab/>
        <w:br/>
        <w:tab/>
      </w:r>
      <w:r>
        <w:rPr>
          <w:rFonts w:ascii="Times New Roman"/>
          <w:sz w:val="24"/>
        </w:rPr>
        <w:t>B)    0.2 m/s</w:t>
      </w:r>
      <w:r>
        <w:rPr>
          <w:rFonts w:ascii="Times New Roman"/>
          <w:sz w:val="24"/>
        </w:rPr>
        <w:br/>
        <w:tab/>
      </w:r>
      <w:r>
        <w:rPr>
          <w:rFonts w:ascii="Times New Roman"/>
          <w:sz w:val="24"/>
        </w:rPr>
        <w:t>C)    0.5 m/s</w:t>
      </w:r>
      <w:r>
        <w:rPr>
          <w:rFonts w:ascii="Times New Roman"/>
          <w:sz w:val="24"/>
        </w:rPr>
        <w:br/>
        <w:tab/>
      </w:r>
      <w:r>
        <w:rPr>
          <w:rFonts w:ascii="Times New Roman"/>
          <w:sz w:val="24"/>
        </w:rPr>
        <w:t>D)    5 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Bloom's : 3. Apply</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Which of these is the least important when deciding to create a concept sketch of a landscape?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types of vegetation present</w:t>
      </w:r>
      <w:r>
        <w:rPr>
          <w:rFonts w:ascii="Times New Roman"/>
          <w:sz w:val="24"/>
        </w:rPr>
        <w:tab/>
        <w:br/>
        <w:tab/>
      </w:r>
      <w:r>
        <w:rPr>
          <w:rFonts w:ascii="Times New Roman"/>
          <w:sz w:val="24"/>
        </w:rPr>
        <w:t>B)    The topography</w:t>
      </w:r>
      <w:r>
        <w:rPr>
          <w:rFonts w:ascii="Times New Roman"/>
          <w:sz w:val="24"/>
        </w:rPr>
        <w:br/>
        <w:tab/>
      </w:r>
      <w:r>
        <w:rPr>
          <w:rFonts w:ascii="Times New Roman"/>
          <w:sz w:val="24"/>
        </w:rPr>
        <w:t>C)    The types of rocks and sediments present</w:t>
      </w:r>
      <w:r>
        <w:rPr>
          <w:rFonts w:ascii="Times New Roman"/>
          <w:sz w:val="24"/>
        </w:rPr>
        <w:br/>
        <w:tab/>
      </w:r>
      <w:r>
        <w:rPr>
          <w:rFonts w:ascii="Times New Roman"/>
          <w:sz w:val="24"/>
        </w:rPr>
        <w:t>D)    The distance to the nearest human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Bloom's : 2. Understand</w:t>
        <w:br/>
      </w:r>
      <w:r>
        <w:rPr>
          <w:rFonts w:ascii="Times New Roman"/>
          <w:sz w:val="20"/>
        </w:rPr>
        <w:t>Topic : Concept Sketches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Which order is correct for the creation of a concept sketch?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Make a list of what to discuss → decide what to sketch → annotate your sketch</w:t>
      </w:r>
      <w:r>
        <w:rPr>
          <w:rFonts w:ascii="Times New Roman"/>
          <w:sz w:val="24"/>
        </w:rPr>
      </w:r>
      <w:r>
        <w:rPr>
          <w:rFonts w:ascii="Times New Roman"/>
          <w:sz w:val="24"/>
        </w:rPr>
        <w:tab/>
        <w:br/>
        <w:tab/>
      </w:r>
      <w:r>
        <w:rPr>
          <w:rFonts w:ascii="Times New Roman"/>
          <w:b w:val="false"/>
          <w:i w:val="false"/>
          <w:color w:val="000000"/>
          <w:sz w:val="24"/>
        </w:rPr>
        <w:t>B)    Annotate your sketch → decide what to sketch → make a list of what to discuss</w:t>
      </w:r>
      <w:r>
        <w:rPr>
          <w:rFonts w:ascii="Times New Roman"/>
          <w:sz w:val="24"/>
        </w:rPr>
      </w:r>
      <w:r>
        <w:rPr>
          <w:rFonts w:ascii="Times New Roman"/>
          <w:sz w:val="24"/>
        </w:rPr>
        <w:br/>
        <w:tab/>
      </w:r>
      <w:r>
        <w:rPr>
          <w:rFonts w:ascii="Times New Roman"/>
          <w:b w:val="false"/>
          <w:i w:val="false"/>
          <w:color w:val="000000"/>
          <w:sz w:val="24"/>
        </w:rPr>
        <w:t>C)    Decide what to sketch → annotate your sketch → make a list of what to discuss</w:t>
      </w:r>
      <w:r>
        <w:rPr>
          <w:rFonts w:ascii="Times New Roman"/>
          <w:sz w:val="24"/>
        </w:rPr>
      </w:r>
      <w:r>
        <w:rPr>
          <w:rFonts w:ascii="Times New Roman"/>
          <w:sz w:val="24"/>
        </w:rPr>
        <w:br/>
        <w:tab/>
      </w:r>
      <w:r>
        <w:rPr>
          <w:rFonts w:ascii="Times New Roman"/>
          <w:b w:val="false"/>
          <w:i w:val="false"/>
          <w:color w:val="000000"/>
          <w:sz w:val="24"/>
        </w:rPr>
        <w:t>D)    Annotate your sketch → make a list of what to discus → decide what to sketch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Bloom's : 2. Understand</w:t>
        <w:br/>
      </w:r>
      <w:r>
        <w:rPr>
          <w:rFonts w:ascii="Times New Roman"/>
          <w:sz w:val="20"/>
        </w:rPr>
        <w:t>Topic : Concept Sketches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How much detail should you include in a concept sketch?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 much detail as you can squeeze into the space you have available</w:t>
      </w:r>
      <w:r>
        <w:rPr>
          <w:rFonts w:ascii="Times New Roman"/>
          <w:sz w:val="24"/>
        </w:rPr>
        <w:tab/>
        <w:br/>
        <w:tab/>
      </w:r>
      <w:r>
        <w:rPr>
          <w:rFonts w:ascii="Times New Roman"/>
          <w:sz w:val="24"/>
        </w:rPr>
        <w:t>B)    Just the basics, so other looking at it can fill in the rest for themselves</w:t>
      </w:r>
      <w:r>
        <w:rPr>
          <w:rFonts w:ascii="Times New Roman"/>
          <w:sz w:val="24"/>
        </w:rPr>
        <w:br/>
        <w:tab/>
      </w:r>
      <w:r>
        <w:rPr>
          <w:rFonts w:ascii="Times New Roman"/>
          <w:sz w:val="24"/>
        </w:rPr>
        <w:t>C)    As much detail as you need to depict the features and explain the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Bloom's : 2. Understand</w:t>
        <w:br/>
      </w:r>
      <w:r>
        <w:rPr>
          <w:rFonts w:ascii="Times New Roman"/>
          <w:sz w:val="20"/>
        </w:rPr>
        <w:t>Topic : Concept Sketches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The 416 Fire of 2018 near Durango, Colorado likely started due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lightning.</w:t>
      </w:r>
      <w:r>
        <w:rPr>
          <w:rFonts w:ascii="Times New Roman"/>
          <w:sz w:val="24"/>
        </w:rPr>
        <w:tab/>
        <w:br/>
        <w:tab/>
      </w:r>
      <w:r>
        <w:rPr>
          <w:rFonts w:ascii="Times New Roman"/>
          <w:sz w:val="24"/>
        </w:rPr>
        <w:t>B)    an unattended campfire.</w:t>
      </w:r>
      <w:r>
        <w:rPr>
          <w:rFonts w:ascii="Times New Roman"/>
          <w:sz w:val="24"/>
        </w:rPr>
        <w:br/>
        <w:tab/>
      </w:r>
      <w:r>
        <w:rPr>
          <w:rFonts w:ascii="Times New Roman"/>
          <w:sz w:val="24"/>
        </w:rPr>
        <w:t>C)    a lava eruption.</w:t>
      </w:r>
      <w:r>
        <w:rPr>
          <w:rFonts w:ascii="Times New Roman"/>
          <w:sz w:val="24"/>
        </w:rPr>
        <w:br/>
        <w:tab/>
      </w:r>
      <w:r>
        <w:rPr>
          <w:rFonts w:ascii="Times New Roman"/>
          <w:sz w:val="24"/>
        </w:rPr>
        <w:t>D)    embers from a coal-burning train.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Officials and scientists used GIS during the 416 Fire of 2018 near Durango, Colorado to monitor the fire’s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size.</w:t>
      </w:r>
      <w:r>
        <w:rPr>
          <w:rFonts w:ascii="Times New Roman"/>
          <w:sz w:val="24"/>
        </w:rPr>
        <w:tab/>
        <w:br/>
        <w:tab/>
      </w:r>
      <w:r>
        <w:rPr>
          <w:rFonts w:ascii="Times New Roman"/>
          <w:sz w:val="24"/>
        </w:rPr>
        <w:t>B)    direction of movement.</w:t>
      </w:r>
      <w:r>
        <w:rPr>
          <w:rFonts w:ascii="Times New Roman"/>
          <w:sz w:val="24"/>
        </w:rPr>
        <w:br/>
        <w:tab/>
      </w:r>
      <w:r>
        <w:rPr>
          <w:rFonts w:ascii="Times New Roman"/>
          <w:sz w:val="24"/>
        </w:rPr>
        <w:t>C)    proximity to infrastructure.</w:t>
      </w:r>
      <w:r>
        <w:rPr>
          <w:rFonts w:ascii="Times New Roman"/>
          <w:sz w:val="24"/>
        </w:rPr>
        <w:br/>
        <w:tab/>
      </w:r>
      <w:r>
        <w:rPr>
          <w:rFonts w:ascii="Times New Roman"/>
          <w:sz w:val="24"/>
        </w:rPr>
        <w:t>D)    size, direction of movement, and proximity to infrastructure.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The monsoon that followed the 416 Fire of 2018 near Durango, Colorado, led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debris flows.</w:t>
      </w:r>
      <w:r>
        <w:rPr>
          <w:rFonts w:ascii="Times New Roman"/>
          <w:sz w:val="24"/>
        </w:rPr>
        <w:tab/>
        <w:br/>
        <w:tab/>
      </w:r>
      <w:r>
        <w:rPr>
          <w:rFonts w:ascii="Times New Roman"/>
          <w:sz w:val="24"/>
        </w:rPr>
        <w:t>B)    floods.</w:t>
      </w:r>
      <w:r>
        <w:rPr>
          <w:rFonts w:ascii="Times New Roman"/>
          <w:sz w:val="24"/>
        </w:rPr>
        <w:br/>
        <w:tab/>
      </w:r>
      <w:r>
        <w:rPr>
          <w:rFonts w:ascii="Times New Roman"/>
          <w:sz w:val="24"/>
        </w:rPr>
        <w:t>C)    more fires.</w:t>
      </w:r>
      <w:r>
        <w:rPr>
          <w:rFonts w:ascii="Times New Roman"/>
          <w:sz w:val="24"/>
        </w:rPr>
        <w:br/>
        <w:tab/>
      </w:r>
      <w:r>
        <w:rPr>
          <w:rFonts w:ascii="Times New Roman"/>
          <w:sz w:val="24"/>
        </w:rPr>
        <w:t>D)    tornadoes.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What was the underlying cause for the large-scale damage associated with the 416 Fire of 2018 near Durango, Colorado?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Debris flows</w:t>
      </w:r>
      <w:r>
        <w:rPr>
          <w:rFonts w:ascii="Times New Roman"/>
          <w:sz w:val="24"/>
        </w:rPr>
        <w:tab/>
        <w:br/>
        <w:tab/>
      </w:r>
      <w:r>
        <w:rPr>
          <w:rFonts w:ascii="Times New Roman"/>
          <w:sz w:val="24"/>
        </w:rPr>
        <w:t>B)    Deforestation</w:t>
      </w:r>
      <w:r>
        <w:rPr>
          <w:rFonts w:ascii="Times New Roman"/>
          <w:sz w:val="24"/>
        </w:rPr>
        <w:br/>
        <w:tab/>
      </w:r>
      <w:r>
        <w:rPr>
          <w:rFonts w:ascii="Times New Roman"/>
          <w:sz w:val="24"/>
        </w:rPr>
        <w:t>C)    Long-term drought</w:t>
      </w:r>
      <w:r>
        <w:rPr>
          <w:rFonts w:ascii="Times New Roman"/>
          <w:sz w:val="24"/>
        </w:rPr>
        <w:br/>
        <w:tab/>
      </w:r>
      <w:r>
        <w:rPr>
          <w:rFonts w:ascii="Times New Roman"/>
          <w:sz w:val="24"/>
        </w:rPr>
        <w:t>D)    High elevations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01.13 What Is the Role of Time in Geography?</w:t>
        <w:br/>
      </w:r>
      <w:r>
        <w:rPr>
          <w:rFonts w:ascii="Times New Roman"/>
          <w:sz w:val="20"/>
        </w:rPr>
        <w:t>Accessibility : Keyboard Navigation</w:t>
        <w:br/>
      </w:r>
      <w:r>
        <w:rPr>
          <w:rFonts w:ascii="Times New Roman"/>
          <w:sz w:val="20"/>
        </w:rPr>
        <w:t>Bloom's : 2. Understand</w:t>
        <w:br/>
      </w:r>
      <w:r>
        <w:rPr>
          <w:rFonts w:ascii="Times New Roman"/>
          <w:sz w:val="20"/>
        </w:rPr>
        <w:t>Topic : Time in Geography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 Target="media/document_image_rId5.jpeg" Type="http://schemas.openxmlformats.org/officeDocument/2006/relationships/image" Id="rId5"></Relationship><Relationship Target="media/document_image_rId6.jpeg" Type="http://schemas.openxmlformats.org/officeDocument/2006/relationships/image" Id="rId6"></Relationship><Relationship Target="media/document_image_rId7.jpeg" Type="http://schemas.openxmlformats.org/officeDocument/2006/relationships/image" Id="rId7"></Relationship><Relationship Target="media/document_image_rId8.jpeg" Type="http://schemas.openxmlformats.org/officeDocument/2006/relationships/image" Id="rId8"></Relationship><Relationship Target="media/document_image_rId9.jpeg" Type="http://schemas.openxmlformats.org/officeDocument/2006/relationships/image" Id="rId9"></Relationship><Relationship Target="media/document_image_rId10.jpeg" Type="http://schemas.openxmlformats.org/officeDocument/2006/relationships/image" Id="rId10"></Relationship><Relationship Target="media/document_image_rId11.jpeg" Type="http://schemas.openxmlformats.org/officeDocument/2006/relationships/image" Id="rId11"></Relationship><Relationship Target="media/document_image_rId12.jpeg" Type="http://schemas.openxmlformats.org/officeDocument/2006/relationships/image" Id="rId12"></Relationship><Relationship Target="media/document_image_rId13.jpeg" Type="http://schemas.openxmlformats.org/officeDocument/2006/relationships/image" Id="rId13"></Relationship><Relationship Target="media/document_image_rId14.jpeg" Type="http://schemas.openxmlformats.org/officeDocument/2006/relationships/image" Id="rId14"></Relationship><Relationship Target="media/document_image_rId15.jpeg" Type="http://schemas.openxmlformats.org/officeDocument/2006/relationships/image" Id="rId15"></Relationship><Relationship Target="media/document_image_rId16.jpeg" Type="http://schemas.openxmlformats.org/officeDocument/2006/relationships/image" Id="rId16"></Relationship><Relationship Target="media/document_image_rId17.jpeg" Type="http://schemas.openxmlformats.org/officeDocument/2006/relationships/image" Id="rId17"></Relationship><Relationship Target="media/document_image_rId18.jpeg" Type="http://schemas.openxmlformats.org/officeDocument/2006/relationships/image" Id="rId18"></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