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True / False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ARPANET was designed as a user-friendly network that would connect businesses around the globe.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34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1-1 – How the Internet Has Evolved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2/2/2017 12:10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2/28/2017 3:37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After two tumultuous decades, disruptive internet-based change is starting to slow down.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34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1-1 – How the Internet Has Evolved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2/2/2017 12:11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2/28/2017 3:37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Internet of Everything is built upon three pillars: people, process, and data.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34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1-1 – How the Internet Has Evolved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2/2/2017 12:11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2/28/2017 3:37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Digital disruption occurs when new digital technologies affect the value proposition of existing goods and services.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486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1-2 – Digital Disruption and Digital Transformation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2/2/2017 12:11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2/28/2017 3:37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There is little room for growth in mobile or broadband in developing countries.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94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1-4 – A Profile of Digital Users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2/2/2017 12:12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2/28/2017 3:37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Successful global brands rely solely on the Internet for their achievements.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8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1-6 – Summary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2/2/2017 12:12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2/28/2017 3:37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“cloud” is a metaphor for the internet.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68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1-3 – Artificial Intelligence and Cloud Computing—Salesforce and North Face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2/2/2017 12:12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2/28/2017 3:37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Most software is now sold as a service, not as a product.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68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1-3 – Artificial Intelligence and Cloud Computing—Salesforce and North Face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2/2/2017 12:12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2/28/2017 3:37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Internet usage varies widely between men and women and by ethnicity.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94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1-4 – A Profile of Digital Users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2/2/2017 12:13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2/28/2017 3:37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Over half of the world’s population has access to the mobile web.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94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1-4 – A Profile of Digital Users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2/2/2017 12:13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2/28/2017 3:37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Time spent on personal computers is decreasing.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94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1-4 – A Profile of Digital Users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2/2/2017 12:13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2/28/2017 3:37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Customer conversion refers primarily to sales.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94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1-4 – A Profile of Digital Users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2/2/2017 12:14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2/28/2017 3:37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Firms such as Lycos and AOL were part of the second wave of internet change.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34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1-1 – How the Internet Has Evolved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2/2/2017 12:14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2/28/2017 3:37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Virtual reality is the technology that takes a person’s view of the real world and adds digital information or data on top of it.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34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1-1 – How the Internet Has Evolved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2/2/2017 12:14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2/28/2017 3:37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Multiple Choice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Why did “walled gardens” such as AOL and open portals such a Yahoo!, once the giants of the web, fall from dominance?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11"/>
              <w:gridCol w:w="802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Google’s development of better search algorithms.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Amazon’s successful harnessing of artificial intelligence.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Poor investment decisions by the directorial boards of Yahoo! and other portal companies.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 inability to capitalize on the fundamental principles of successful internet marketing.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34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1-1 – How the Internet Has Evolved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2/3/2017 12:17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2/28/2017 3:37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 is the network of physical objects accessed through the Internet.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7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Virtual reality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Internet of Everything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Internet of Things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Augmented reality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34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1-1 – How the Internet Has Evolved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2/3/2017 12:18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2/28/2017 3:37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is NOT among the four core strategies of Internet marketing?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Customer acquisition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Customer conversion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Customer m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obile access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Customer value growth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94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1-4 – A Profile of Digital Users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2/3/2017 12:27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2/28/2017 3:37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Internet of Everything builds upon the Internet of Things by adding people, process, data and 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73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performance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personalization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product targeted solely at the consumer market.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things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34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1-1 – How the Internet Has Evolved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2/3/2017 12:28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3/15/2017 10:22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Why is data about the United States a poor indicator of the status of the mobile web?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9"/>
              <w:gridCol w:w="803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Mobile use has spread more slowly in the U.S. than in Europe and in developing countries.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Mobile use has spread more rapidly in the U.S. than in Europe and in developing countries.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Developing countries don’t have widespread mobile access yet.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encoding algorithms of U.S. mobile platforms are incompatible with those of the rest.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94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1-4 – A Profile of Digital Users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2/3/2017 12:29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2/28/2017 3:37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phenomenon whereby old ways thinking and behaving are upset by digital technologies is called digital 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3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disruption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desolation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decimation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denunciation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486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1-2 – Digital Disruption and Digital Transformation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2/3/2017 12:31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2/28/2017 3:37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rapid change in business activities and operations caused by digital disruption is referred to as digital 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9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transduction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transmigration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transformation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trepidation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486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1-2 – Digital Disruption and Digital Transformation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2/3/2017 12:31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2/28/2017 3:37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use of a network of remote servers hosted on the internet, not a local server or computer hard drive, to store and process data is referred to as 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Software as a Product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cloud computing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artificial intelligence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mixed reality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68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1-3 – Artificial Intelligence and Cloud Computing—Salesforce and North Face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2/3/2017 1:13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2/28/2017 3:37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term is used to describe software that is stored in the cloud and accessed by subscribed companies for a fee?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32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Applications Software Providers.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Proprietary Software.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Software as a Service.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Software as a Product.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68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1-3 – Artificial Intelligence and Cloud Computing—Salesforce and North Face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2/3/2017 1:13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2/28/2017 3:37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value delivered by the firm to a specific, targeted customer segment is known as a(n) 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2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value proposition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artificial intelligence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marketing schema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customer acquisition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486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1-2 – Digital Disruption and Digital Transformation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2/3/2017 1:14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2/28/2017 3:37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Pokémon Go is a mobile game in which players have to physically travel around the world to catch magical creatures with their phones. What is this game an example of?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4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Mixed reality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Virtual reality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Augmented reality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Artificial reality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34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1-1 – How the Internet Has Evolved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2/3/2017 1:15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2/28/2017 3:37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 is the simulation of a three-dimensional environment, which the user can use special equipment to interact with.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4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Mixed reality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Virtual reality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Augmented reality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Artificial reality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34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1-1 – How the Internet Has Evolved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2/3/2017 1:22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2/28/2017 3:37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combination of virtual and augmented reality, said to be more flexible than either, is called 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2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postmodern reality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artificial reality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mixed reality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transcendent reality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34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1-1 – How the Internet Has Evolved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2/3/2017 1:16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2/28/2017 3:37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Nearly _____ percent of North American adults are internet users.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90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94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1-4 – A Profile of Digital Users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2/3/2017 1:25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2/28/2017 3:37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 2014 census, Millennials comprised between __________ of the U.S. population.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2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one fourth and one third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one third and one half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one fifth and one fourth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one sixth and one fifth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94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1-4 – A Profile of Digital Users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2/3/2017 1:26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2/28/2017 3:37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On average, users spend about ________ as much time on mobile devices as on desktop computers.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one fourth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half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twice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four times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94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1-4 – A Profile of Digital Users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2/3/2017 1:26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2/28/2017 3:37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Sales force.com exemplifies: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46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“cloud computing” product that shows the power of connectivity in a network.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proprietary product used by a single user.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technology that is used primarily to develop proprietary software.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nondisruptive innovator.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68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1-3 – Artificial Intelligence and Cloud Computing—Salesforce and North Face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2/3/2017 1:27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2/28/2017 3:37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Why is it that some demographic data is no longer meaningful in distinguishing internet users from the general population?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0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Because almost everyone is already an internet user.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Because most internet users use the mobile web.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Because most internet users use the fixed web.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these are correct.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94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1-4 – A Profile of Digital Users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2/3/2017 1:28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2/28/2017 3:37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most common way consumers enter the web is through: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7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search engines.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merchant emails.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social networking sites.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“walled gardens.”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34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1-1 – How the Internet Has Evolved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2/3/2017 1:29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2/28/2017 3:37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Businesses have enthusiastically adopted the internet for marketing for the following: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65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attracting new customers.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customer retention.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customer conversion.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these are correct.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94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1-4 – A Profile of Digital Users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2/3/2017 1:29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2/28/2017 3:37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Essay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Name and define the four core objectives that all of marketing boils down to.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94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Answers will vary.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1-4 – A Profile of Digital Users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Essay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2/2/2017 12:14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3/17/2017 1:41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Explain the difference between Software as a Product (SaaP) and Software as a Service (SaaS) and provide examples of each.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68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Answers will vary.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1-3 – Artificial Intelligence and Cloud Computing—Salesforce and North Face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Essay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2/2/2017 12:15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3/17/2017 1:41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Explain the Internet of Things and its significance to online marketing.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34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Answers will vary.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1-1 – How the Internet Has Evolved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Essay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2/2/2017 12:16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3/17/2017 1:42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footerReference w:type="default" r:id="rId4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01: Internet Marketing in the Digital Ecosystem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 User">
    <vt:lpwstr>Cengage SSQB Superuser</vt:lpwstr>
  </property>
</Properties>
</file>