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6862245" w14:textId="77777777">
        <w:tc>
          <w:tcPr>
            <w:tcW w:w="5000" w:type="pct"/>
            <w:tcMar>
              <w:top w:w="0" w:type="dxa"/>
              <w:left w:w="0" w:type="dxa"/>
              <w:bottom w:w="0" w:type="dxa"/>
              <w:right w:w="0" w:type="dxa"/>
            </w:tcMar>
            <w:vAlign w:val="center"/>
          </w:tcPr>
          <w:p w14:paraId="18771E0E" w14:textId="77777777" w:rsidR="007E19E0" w:rsidRDefault="00D747DB">
            <w:pPr>
              <w:pStyle w:val="p"/>
            </w:pPr>
            <w:r>
              <w:rPr>
                <w:rFonts w:ascii="Times New Roman" w:eastAsia="Times New Roman" w:hAnsi="Times New Roman" w:cs="Times New Roman"/>
                <w:color w:val="000000"/>
                <w:sz w:val="22"/>
                <w:szCs w:val="22"/>
              </w:rPr>
              <w:t>1. Which of the following is an example of matter?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18"/>
            </w:tblGrid>
            <w:tr w:rsidR="007E19E0" w14:paraId="09C0F131" w14:textId="77777777">
              <w:tc>
                <w:tcPr>
                  <w:tcW w:w="400" w:type="dxa"/>
                  <w:tcMar>
                    <w:top w:w="0" w:type="dxa"/>
                    <w:left w:w="0" w:type="dxa"/>
                    <w:bottom w:w="0" w:type="dxa"/>
                    <w:right w:w="0" w:type="dxa"/>
                  </w:tcMar>
                </w:tcPr>
                <w:p w14:paraId="2CC8C78B" w14:textId="77777777" w:rsidR="007E19E0" w:rsidRDefault="00D747DB">
                  <w:r>
                    <w:rPr>
                      <w:color w:val="000000"/>
                      <w:sz w:val="20"/>
                      <w:szCs w:val="20"/>
                    </w:rPr>
                    <w:t> </w:t>
                  </w:r>
                </w:p>
              </w:tc>
              <w:tc>
                <w:tcPr>
                  <w:tcW w:w="0" w:type="auto"/>
                  <w:tcMar>
                    <w:top w:w="30" w:type="dxa"/>
                    <w:left w:w="0" w:type="dxa"/>
                    <w:bottom w:w="30" w:type="dxa"/>
                    <w:right w:w="0" w:type="dxa"/>
                  </w:tcMar>
                </w:tcPr>
                <w:p w14:paraId="2D9BEBC6"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1B0E152" w14:textId="77777777" w:rsidR="007E19E0" w:rsidRDefault="00D747DB">
                  <w:pPr>
                    <w:pStyle w:val="p"/>
                  </w:pPr>
                  <w:r>
                    <w:rPr>
                      <w:rFonts w:ascii="Times New Roman" w:eastAsia="Times New Roman" w:hAnsi="Times New Roman" w:cs="Times New Roman"/>
                      <w:color w:val="000000"/>
                      <w:sz w:val="22"/>
                      <w:szCs w:val="22"/>
                    </w:rPr>
                    <w:t>the light of a flame</w:t>
                  </w:r>
                </w:p>
              </w:tc>
            </w:tr>
            <w:tr w:rsidR="007E19E0" w14:paraId="66A665AF" w14:textId="77777777">
              <w:tc>
                <w:tcPr>
                  <w:tcW w:w="400" w:type="dxa"/>
                  <w:tcMar>
                    <w:top w:w="0" w:type="dxa"/>
                    <w:left w:w="0" w:type="dxa"/>
                    <w:bottom w:w="0" w:type="dxa"/>
                    <w:right w:w="0" w:type="dxa"/>
                  </w:tcMar>
                </w:tcPr>
                <w:p w14:paraId="49F19594" w14:textId="77777777" w:rsidR="007E19E0" w:rsidRDefault="00D747DB">
                  <w:r>
                    <w:rPr>
                      <w:color w:val="000000"/>
                      <w:sz w:val="20"/>
                      <w:szCs w:val="20"/>
                    </w:rPr>
                    <w:t> </w:t>
                  </w:r>
                </w:p>
              </w:tc>
              <w:tc>
                <w:tcPr>
                  <w:tcW w:w="0" w:type="auto"/>
                  <w:tcMar>
                    <w:top w:w="30" w:type="dxa"/>
                    <w:left w:w="0" w:type="dxa"/>
                    <w:bottom w:w="30" w:type="dxa"/>
                    <w:right w:w="0" w:type="dxa"/>
                  </w:tcMar>
                </w:tcPr>
                <w:p w14:paraId="5404321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003A38E" w14:textId="77777777" w:rsidR="007E19E0" w:rsidRDefault="00D747DB">
                  <w:pPr>
                    <w:pStyle w:val="p"/>
                  </w:pPr>
                  <w:r>
                    <w:rPr>
                      <w:rFonts w:ascii="Times New Roman" w:eastAsia="Times New Roman" w:hAnsi="Times New Roman" w:cs="Times New Roman"/>
                      <w:color w:val="000000"/>
                      <w:sz w:val="22"/>
                      <w:szCs w:val="22"/>
                    </w:rPr>
                    <w:t>the sound of thunder</w:t>
                  </w:r>
                </w:p>
              </w:tc>
            </w:tr>
            <w:tr w:rsidR="007E19E0" w14:paraId="6D0B42FF" w14:textId="77777777">
              <w:tc>
                <w:tcPr>
                  <w:tcW w:w="400" w:type="dxa"/>
                  <w:tcMar>
                    <w:top w:w="0" w:type="dxa"/>
                    <w:left w:w="0" w:type="dxa"/>
                    <w:bottom w:w="0" w:type="dxa"/>
                    <w:right w:w="0" w:type="dxa"/>
                  </w:tcMar>
                </w:tcPr>
                <w:p w14:paraId="1897E862" w14:textId="77777777" w:rsidR="007E19E0" w:rsidRDefault="00D747DB">
                  <w:r>
                    <w:rPr>
                      <w:color w:val="000000"/>
                      <w:sz w:val="20"/>
                      <w:szCs w:val="20"/>
                    </w:rPr>
                    <w:t> </w:t>
                  </w:r>
                </w:p>
              </w:tc>
              <w:tc>
                <w:tcPr>
                  <w:tcW w:w="0" w:type="auto"/>
                  <w:tcMar>
                    <w:top w:w="30" w:type="dxa"/>
                    <w:left w:w="0" w:type="dxa"/>
                    <w:bottom w:w="30" w:type="dxa"/>
                    <w:right w:w="0" w:type="dxa"/>
                  </w:tcMar>
                </w:tcPr>
                <w:p w14:paraId="16BAAA1B"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21C919F" w14:textId="77777777" w:rsidR="007E19E0" w:rsidRDefault="00D747DB">
                  <w:pPr>
                    <w:pStyle w:val="p"/>
                  </w:pPr>
                  <w:r>
                    <w:rPr>
                      <w:rFonts w:ascii="Times New Roman" w:eastAsia="Times New Roman" w:hAnsi="Times New Roman" w:cs="Times New Roman"/>
                      <w:color w:val="000000"/>
                      <w:sz w:val="22"/>
                      <w:szCs w:val="22"/>
                    </w:rPr>
                    <w:t>the air you breathe</w:t>
                  </w:r>
                </w:p>
              </w:tc>
            </w:tr>
            <w:tr w:rsidR="007E19E0" w14:paraId="0EAAA516" w14:textId="77777777">
              <w:tc>
                <w:tcPr>
                  <w:tcW w:w="400" w:type="dxa"/>
                  <w:tcMar>
                    <w:top w:w="0" w:type="dxa"/>
                    <w:left w:w="0" w:type="dxa"/>
                    <w:bottom w:w="0" w:type="dxa"/>
                    <w:right w:w="0" w:type="dxa"/>
                  </w:tcMar>
                </w:tcPr>
                <w:p w14:paraId="6416205A" w14:textId="77777777" w:rsidR="007E19E0" w:rsidRDefault="00D747DB">
                  <w:r>
                    <w:rPr>
                      <w:color w:val="000000"/>
                      <w:sz w:val="20"/>
                      <w:szCs w:val="20"/>
                    </w:rPr>
                    <w:t> </w:t>
                  </w:r>
                </w:p>
              </w:tc>
              <w:tc>
                <w:tcPr>
                  <w:tcW w:w="0" w:type="auto"/>
                  <w:tcMar>
                    <w:top w:w="30" w:type="dxa"/>
                    <w:left w:w="0" w:type="dxa"/>
                    <w:bottom w:w="30" w:type="dxa"/>
                    <w:right w:w="0" w:type="dxa"/>
                  </w:tcMar>
                </w:tcPr>
                <w:p w14:paraId="3FE4164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C38809C" w14:textId="77777777" w:rsidR="007E19E0" w:rsidRDefault="00D747DB">
                  <w:pPr>
                    <w:pStyle w:val="p"/>
                  </w:pPr>
                  <w:r>
                    <w:rPr>
                      <w:rFonts w:ascii="Times New Roman" w:eastAsia="Times New Roman" w:hAnsi="Times New Roman" w:cs="Times New Roman"/>
                      <w:color w:val="000000"/>
                      <w:sz w:val="22"/>
                      <w:szCs w:val="22"/>
                    </w:rPr>
                    <w:t>None of these are matter.</w:t>
                  </w:r>
                </w:p>
              </w:tc>
            </w:tr>
          </w:tbl>
          <w:p w14:paraId="438BEA4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3CF0AD1D" w14:textId="77777777">
              <w:tc>
                <w:tcPr>
                  <w:tcW w:w="0" w:type="auto"/>
                  <w:tcMar>
                    <w:top w:w="30" w:type="dxa"/>
                    <w:left w:w="0" w:type="dxa"/>
                    <w:bottom w:w="30" w:type="dxa"/>
                    <w:right w:w="0" w:type="dxa"/>
                  </w:tcMar>
                </w:tcPr>
                <w:p w14:paraId="69A667F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FF09E2B" w14:textId="77777777" w:rsidR="007E19E0" w:rsidRDefault="00D747DB">
                  <w:r>
                    <w:rPr>
                      <w:color w:val="000000"/>
                      <w:sz w:val="22"/>
                      <w:szCs w:val="22"/>
                    </w:rPr>
                    <w:t>c</w:t>
                  </w:r>
                </w:p>
              </w:tc>
            </w:tr>
            <w:tr w:rsidR="007E19E0" w14:paraId="1E7CB739" w14:textId="77777777">
              <w:tc>
                <w:tcPr>
                  <w:tcW w:w="0" w:type="auto"/>
                  <w:tcMar>
                    <w:top w:w="30" w:type="dxa"/>
                    <w:left w:w="0" w:type="dxa"/>
                    <w:bottom w:w="30" w:type="dxa"/>
                    <w:right w:w="0" w:type="dxa"/>
                  </w:tcMar>
                </w:tcPr>
                <w:p w14:paraId="782E150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AEA02DE" w14:textId="77777777" w:rsidR="007E19E0" w:rsidRDefault="00D747DB">
                  <w:r>
                    <w:rPr>
                      <w:color w:val="000000"/>
                      <w:sz w:val="22"/>
                      <w:szCs w:val="22"/>
                    </w:rPr>
                    <w:t>1.1 - CHEMISTRY AND STUDY OF MATTER</w:t>
                  </w:r>
                </w:p>
              </w:tc>
            </w:tr>
            <w:tr w:rsidR="007E19E0" w14:paraId="0A6B0404" w14:textId="77777777">
              <w:tc>
                <w:tcPr>
                  <w:tcW w:w="0" w:type="auto"/>
                  <w:tcMar>
                    <w:top w:w="30" w:type="dxa"/>
                    <w:left w:w="0" w:type="dxa"/>
                    <w:bottom w:w="30" w:type="dxa"/>
                    <w:right w:w="0" w:type="dxa"/>
                  </w:tcMar>
                </w:tcPr>
                <w:p w14:paraId="318DBE8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5D22891" w14:textId="77777777" w:rsidR="007E19E0" w:rsidRDefault="00D747DB">
                  <w:r>
                    <w:rPr>
                      <w:color w:val="000000"/>
                      <w:sz w:val="22"/>
                      <w:szCs w:val="22"/>
                    </w:rPr>
                    <w:t>BLOOM'S: REMEMBER</w:t>
                  </w:r>
                </w:p>
              </w:tc>
            </w:tr>
          </w:tbl>
          <w:p w14:paraId="4685CFEA" w14:textId="77777777" w:rsidR="007E19E0" w:rsidRDefault="007E19E0"/>
        </w:tc>
      </w:tr>
    </w:tbl>
    <w:p w14:paraId="32DD77E0"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561F98C" w14:textId="77777777">
        <w:tc>
          <w:tcPr>
            <w:tcW w:w="5000" w:type="pct"/>
            <w:tcMar>
              <w:top w:w="0" w:type="dxa"/>
              <w:left w:w="0" w:type="dxa"/>
              <w:bottom w:w="0" w:type="dxa"/>
              <w:right w:w="0" w:type="dxa"/>
            </w:tcMar>
            <w:vAlign w:val="center"/>
          </w:tcPr>
          <w:p w14:paraId="754C98CD" w14:textId="77777777" w:rsidR="007E19E0" w:rsidRDefault="00D747DB">
            <w:pPr>
              <w:pStyle w:val="p"/>
            </w:pPr>
            <w:r>
              <w:rPr>
                <w:rFonts w:ascii="Times New Roman" w:eastAsia="Times New Roman" w:hAnsi="Times New Roman" w:cs="Times New Roman"/>
                <w:color w:val="000000"/>
                <w:sz w:val="22"/>
                <w:szCs w:val="22"/>
              </w:rPr>
              <w:t xml:space="preserve">2. 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an example of matter?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75"/>
            </w:tblGrid>
            <w:tr w:rsidR="007E19E0" w14:paraId="10F7F572" w14:textId="77777777">
              <w:tc>
                <w:tcPr>
                  <w:tcW w:w="400" w:type="dxa"/>
                  <w:tcMar>
                    <w:top w:w="0" w:type="dxa"/>
                    <w:left w:w="0" w:type="dxa"/>
                    <w:bottom w:w="0" w:type="dxa"/>
                    <w:right w:w="0" w:type="dxa"/>
                  </w:tcMar>
                </w:tcPr>
                <w:p w14:paraId="168ED4CE" w14:textId="77777777" w:rsidR="007E19E0" w:rsidRDefault="00D747DB">
                  <w:r>
                    <w:rPr>
                      <w:color w:val="000000"/>
                      <w:sz w:val="20"/>
                      <w:szCs w:val="20"/>
                    </w:rPr>
                    <w:t> </w:t>
                  </w:r>
                </w:p>
              </w:tc>
              <w:tc>
                <w:tcPr>
                  <w:tcW w:w="0" w:type="auto"/>
                  <w:tcMar>
                    <w:top w:w="30" w:type="dxa"/>
                    <w:left w:w="0" w:type="dxa"/>
                    <w:bottom w:w="30" w:type="dxa"/>
                    <w:right w:w="0" w:type="dxa"/>
                  </w:tcMar>
                </w:tcPr>
                <w:p w14:paraId="00869EB5"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7833E40" w14:textId="77777777" w:rsidR="007E19E0" w:rsidRDefault="00D747DB">
                  <w:pPr>
                    <w:pStyle w:val="p"/>
                  </w:pPr>
                  <w:r>
                    <w:rPr>
                      <w:rFonts w:ascii="Times New Roman" w:eastAsia="Times New Roman" w:hAnsi="Times New Roman" w:cs="Times New Roman"/>
                      <w:color w:val="000000"/>
                      <w:sz w:val="22"/>
                      <w:szCs w:val="22"/>
                    </w:rPr>
                    <w:t>the air in your lungs</w:t>
                  </w:r>
                </w:p>
              </w:tc>
            </w:tr>
            <w:tr w:rsidR="007E19E0" w14:paraId="3C58B662" w14:textId="77777777">
              <w:tc>
                <w:tcPr>
                  <w:tcW w:w="400" w:type="dxa"/>
                  <w:tcMar>
                    <w:top w:w="0" w:type="dxa"/>
                    <w:left w:w="0" w:type="dxa"/>
                    <w:bottom w:w="0" w:type="dxa"/>
                    <w:right w:w="0" w:type="dxa"/>
                  </w:tcMar>
                </w:tcPr>
                <w:p w14:paraId="138FCD57" w14:textId="77777777" w:rsidR="007E19E0" w:rsidRDefault="00D747DB">
                  <w:r>
                    <w:rPr>
                      <w:color w:val="000000"/>
                      <w:sz w:val="20"/>
                      <w:szCs w:val="20"/>
                    </w:rPr>
                    <w:t> </w:t>
                  </w:r>
                </w:p>
              </w:tc>
              <w:tc>
                <w:tcPr>
                  <w:tcW w:w="0" w:type="auto"/>
                  <w:tcMar>
                    <w:top w:w="30" w:type="dxa"/>
                    <w:left w:w="0" w:type="dxa"/>
                    <w:bottom w:w="30" w:type="dxa"/>
                    <w:right w:w="0" w:type="dxa"/>
                  </w:tcMar>
                </w:tcPr>
                <w:p w14:paraId="0EC53B8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F8A6BDC" w14:textId="77777777" w:rsidR="007E19E0" w:rsidRDefault="00D747DB">
                  <w:pPr>
                    <w:pStyle w:val="p"/>
                  </w:pPr>
                  <w:r>
                    <w:rPr>
                      <w:rFonts w:ascii="Times New Roman" w:eastAsia="Times New Roman" w:hAnsi="Times New Roman" w:cs="Times New Roman"/>
                      <w:color w:val="000000"/>
                      <w:sz w:val="22"/>
                      <w:szCs w:val="22"/>
                    </w:rPr>
                    <w:t>the blood in your arteries</w:t>
                  </w:r>
                </w:p>
              </w:tc>
            </w:tr>
            <w:tr w:rsidR="007E19E0" w14:paraId="46DA2B92" w14:textId="77777777">
              <w:tc>
                <w:tcPr>
                  <w:tcW w:w="400" w:type="dxa"/>
                  <w:tcMar>
                    <w:top w:w="0" w:type="dxa"/>
                    <w:left w:w="0" w:type="dxa"/>
                    <w:bottom w:w="0" w:type="dxa"/>
                    <w:right w:w="0" w:type="dxa"/>
                  </w:tcMar>
                </w:tcPr>
                <w:p w14:paraId="325990D0" w14:textId="77777777" w:rsidR="007E19E0" w:rsidRDefault="00D747DB">
                  <w:r>
                    <w:rPr>
                      <w:color w:val="000000"/>
                      <w:sz w:val="20"/>
                      <w:szCs w:val="20"/>
                    </w:rPr>
                    <w:t> </w:t>
                  </w:r>
                </w:p>
              </w:tc>
              <w:tc>
                <w:tcPr>
                  <w:tcW w:w="0" w:type="auto"/>
                  <w:tcMar>
                    <w:top w:w="30" w:type="dxa"/>
                    <w:left w:w="0" w:type="dxa"/>
                    <w:bottom w:w="30" w:type="dxa"/>
                    <w:right w:w="0" w:type="dxa"/>
                  </w:tcMar>
                </w:tcPr>
                <w:p w14:paraId="311552C8"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A15869E" w14:textId="77777777" w:rsidR="007E19E0" w:rsidRDefault="00D747DB">
                  <w:pPr>
                    <w:pStyle w:val="p"/>
                  </w:pPr>
                  <w:r>
                    <w:rPr>
                      <w:rFonts w:ascii="Times New Roman" w:eastAsia="Times New Roman" w:hAnsi="Times New Roman" w:cs="Times New Roman"/>
                      <w:color w:val="000000"/>
                      <w:sz w:val="22"/>
                      <w:szCs w:val="22"/>
                    </w:rPr>
                    <w:t>the sunlight coming through the window</w:t>
                  </w:r>
                </w:p>
              </w:tc>
            </w:tr>
            <w:tr w:rsidR="007E19E0" w14:paraId="6AF8C9E5" w14:textId="77777777">
              <w:tc>
                <w:tcPr>
                  <w:tcW w:w="400" w:type="dxa"/>
                  <w:tcMar>
                    <w:top w:w="0" w:type="dxa"/>
                    <w:left w:w="0" w:type="dxa"/>
                    <w:bottom w:w="0" w:type="dxa"/>
                    <w:right w:w="0" w:type="dxa"/>
                  </w:tcMar>
                </w:tcPr>
                <w:p w14:paraId="3AC66784" w14:textId="77777777" w:rsidR="007E19E0" w:rsidRDefault="00D747DB">
                  <w:r>
                    <w:rPr>
                      <w:color w:val="000000"/>
                      <w:sz w:val="20"/>
                      <w:szCs w:val="20"/>
                    </w:rPr>
                    <w:t> </w:t>
                  </w:r>
                </w:p>
              </w:tc>
              <w:tc>
                <w:tcPr>
                  <w:tcW w:w="0" w:type="auto"/>
                  <w:tcMar>
                    <w:top w:w="30" w:type="dxa"/>
                    <w:left w:w="0" w:type="dxa"/>
                    <w:bottom w:w="30" w:type="dxa"/>
                    <w:right w:w="0" w:type="dxa"/>
                  </w:tcMar>
                </w:tcPr>
                <w:p w14:paraId="687E06DF"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5DA83A2" w14:textId="77777777" w:rsidR="007E19E0" w:rsidRDefault="00D747DB">
                  <w:pPr>
                    <w:pStyle w:val="p"/>
                  </w:pPr>
                  <w:r>
                    <w:rPr>
                      <w:rFonts w:ascii="Times New Roman" w:eastAsia="Times New Roman" w:hAnsi="Times New Roman" w:cs="Times New Roman"/>
                      <w:color w:val="000000"/>
                      <w:sz w:val="22"/>
                      <w:szCs w:val="22"/>
                    </w:rPr>
                    <w:t>None; all of these are matter.</w:t>
                  </w:r>
                </w:p>
              </w:tc>
            </w:tr>
          </w:tbl>
          <w:p w14:paraId="6566538B"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26DD55C3" w14:textId="77777777">
              <w:tc>
                <w:tcPr>
                  <w:tcW w:w="0" w:type="auto"/>
                  <w:tcMar>
                    <w:top w:w="30" w:type="dxa"/>
                    <w:left w:w="0" w:type="dxa"/>
                    <w:bottom w:w="30" w:type="dxa"/>
                    <w:right w:w="0" w:type="dxa"/>
                  </w:tcMar>
                </w:tcPr>
                <w:p w14:paraId="219FF75B"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0E11B34" w14:textId="77777777" w:rsidR="007E19E0" w:rsidRDefault="00D747DB">
                  <w:r>
                    <w:rPr>
                      <w:color w:val="000000"/>
                      <w:sz w:val="22"/>
                      <w:szCs w:val="22"/>
                    </w:rPr>
                    <w:t>c</w:t>
                  </w:r>
                </w:p>
              </w:tc>
            </w:tr>
            <w:tr w:rsidR="007E19E0" w14:paraId="1ACE4526" w14:textId="77777777">
              <w:tc>
                <w:tcPr>
                  <w:tcW w:w="0" w:type="auto"/>
                  <w:tcMar>
                    <w:top w:w="30" w:type="dxa"/>
                    <w:left w:w="0" w:type="dxa"/>
                    <w:bottom w:w="30" w:type="dxa"/>
                    <w:right w:w="0" w:type="dxa"/>
                  </w:tcMar>
                </w:tcPr>
                <w:p w14:paraId="142FD257"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9A50570" w14:textId="77777777" w:rsidR="007E19E0" w:rsidRDefault="00D747DB">
                  <w:r>
                    <w:rPr>
                      <w:color w:val="000000"/>
                      <w:sz w:val="22"/>
                      <w:szCs w:val="22"/>
                    </w:rPr>
                    <w:t xml:space="preserve">1.1 - </w:t>
                  </w:r>
                  <w:r>
                    <w:rPr>
                      <w:color w:val="000000"/>
                      <w:sz w:val="22"/>
                      <w:szCs w:val="22"/>
                    </w:rPr>
                    <w:t>CHEMISTRY AND STUDY OF MATTER</w:t>
                  </w:r>
                </w:p>
              </w:tc>
            </w:tr>
            <w:tr w:rsidR="007E19E0" w14:paraId="393607E0" w14:textId="77777777">
              <w:tc>
                <w:tcPr>
                  <w:tcW w:w="0" w:type="auto"/>
                  <w:tcMar>
                    <w:top w:w="30" w:type="dxa"/>
                    <w:left w:w="0" w:type="dxa"/>
                    <w:bottom w:w="30" w:type="dxa"/>
                    <w:right w:w="0" w:type="dxa"/>
                  </w:tcMar>
                </w:tcPr>
                <w:p w14:paraId="763F83C4"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DAEE28C" w14:textId="77777777" w:rsidR="007E19E0" w:rsidRDefault="00D747DB">
                  <w:r>
                    <w:rPr>
                      <w:color w:val="000000"/>
                      <w:sz w:val="22"/>
                      <w:szCs w:val="22"/>
                    </w:rPr>
                    <w:t>BLOOM'S: REMEMBER</w:t>
                  </w:r>
                </w:p>
              </w:tc>
            </w:tr>
          </w:tbl>
          <w:p w14:paraId="68D8EF52" w14:textId="77777777" w:rsidR="007E19E0" w:rsidRDefault="007E19E0"/>
        </w:tc>
      </w:tr>
    </w:tbl>
    <w:p w14:paraId="7AAF6B1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E8BE8FF" w14:textId="77777777">
        <w:tc>
          <w:tcPr>
            <w:tcW w:w="5000" w:type="pct"/>
            <w:tcMar>
              <w:top w:w="0" w:type="dxa"/>
              <w:left w:w="0" w:type="dxa"/>
              <w:bottom w:w="0" w:type="dxa"/>
              <w:right w:w="0" w:type="dxa"/>
            </w:tcMar>
            <w:vAlign w:val="center"/>
          </w:tcPr>
          <w:p w14:paraId="36AD3005" w14:textId="77777777" w:rsidR="007E19E0" w:rsidRDefault="00D747DB">
            <w:pPr>
              <w:pStyle w:val="p"/>
            </w:pPr>
            <w:r>
              <w:rPr>
                <w:rFonts w:ascii="Times New Roman" w:eastAsia="Times New Roman" w:hAnsi="Times New Roman" w:cs="Times New Roman"/>
                <w:color w:val="000000"/>
                <w:sz w:val="22"/>
                <w:szCs w:val="22"/>
              </w:rPr>
              <w:t>3. Which of the following is a chemical property of water?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91"/>
            </w:tblGrid>
            <w:tr w:rsidR="007E19E0" w14:paraId="589533FE" w14:textId="77777777">
              <w:tc>
                <w:tcPr>
                  <w:tcW w:w="400" w:type="dxa"/>
                  <w:tcMar>
                    <w:top w:w="0" w:type="dxa"/>
                    <w:left w:w="0" w:type="dxa"/>
                    <w:bottom w:w="0" w:type="dxa"/>
                    <w:right w:w="0" w:type="dxa"/>
                  </w:tcMar>
                </w:tcPr>
                <w:p w14:paraId="2D180CA7" w14:textId="77777777" w:rsidR="007E19E0" w:rsidRDefault="00D747DB">
                  <w:r>
                    <w:rPr>
                      <w:color w:val="000000"/>
                      <w:sz w:val="20"/>
                      <w:szCs w:val="20"/>
                    </w:rPr>
                    <w:t> </w:t>
                  </w:r>
                </w:p>
              </w:tc>
              <w:tc>
                <w:tcPr>
                  <w:tcW w:w="0" w:type="auto"/>
                  <w:tcMar>
                    <w:top w:w="30" w:type="dxa"/>
                    <w:left w:w="0" w:type="dxa"/>
                    <w:bottom w:w="30" w:type="dxa"/>
                    <w:right w:w="0" w:type="dxa"/>
                  </w:tcMar>
                </w:tcPr>
                <w:p w14:paraId="0EAA3E8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42DB568" w14:textId="77777777" w:rsidR="007E19E0" w:rsidRDefault="00D747DB">
                  <w:pPr>
                    <w:pStyle w:val="p"/>
                  </w:pPr>
                  <w:r>
                    <w:rPr>
                      <w:rFonts w:ascii="Times New Roman" w:eastAsia="Times New Roman" w:hAnsi="Times New Roman" w:cs="Times New Roman"/>
                      <w:color w:val="000000"/>
                      <w:sz w:val="22"/>
                      <w:szCs w:val="22"/>
                    </w:rPr>
                    <w:t>Water vapor has no definite volume.</w:t>
                  </w:r>
                </w:p>
              </w:tc>
            </w:tr>
            <w:tr w:rsidR="007E19E0" w14:paraId="6E5C94DA" w14:textId="77777777">
              <w:tc>
                <w:tcPr>
                  <w:tcW w:w="400" w:type="dxa"/>
                  <w:tcMar>
                    <w:top w:w="0" w:type="dxa"/>
                    <w:left w:w="0" w:type="dxa"/>
                    <w:bottom w:w="0" w:type="dxa"/>
                    <w:right w:w="0" w:type="dxa"/>
                  </w:tcMar>
                </w:tcPr>
                <w:p w14:paraId="6EF86F9D" w14:textId="77777777" w:rsidR="007E19E0" w:rsidRDefault="00D747DB">
                  <w:r>
                    <w:rPr>
                      <w:color w:val="000000"/>
                      <w:sz w:val="20"/>
                      <w:szCs w:val="20"/>
                    </w:rPr>
                    <w:t> </w:t>
                  </w:r>
                </w:p>
              </w:tc>
              <w:tc>
                <w:tcPr>
                  <w:tcW w:w="0" w:type="auto"/>
                  <w:tcMar>
                    <w:top w:w="30" w:type="dxa"/>
                    <w:left w:w="0" w:type="dxa"/>
                    <w:bottom w:w="30" w:type="dxa"/>
                    <w:right w:w="0" w:type="dxa"/>
                  </w:tcMar>
                </w:tcPr>
                <w:p w14:paraId="4BDEB9CB"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A8A7FFB" w14:textId="77777777" w:rsidR="007E19E0" w:rsidRDefault="00D747DB">
                  <w:pPr>
                    <w:pStyle w:val="p"/>
                  </w:pPr>
                  <w:r>
                    <w:rPr>
                      <w:rFonts w:ascii="Times New Roman" w:eastAsia="Times New Roman" w:hAnsi="Times New Roman" w:cs="Times New Roman"/>
                      <w:color w:val="000000"/>
                      <w:sz w:val="22"/>
                      <w:szCs w:val="22"/>
                    </w:rPr>
                    <w:t>Water has a density of 1000 kg/m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w:t>
                  </w:r>
                </w:p>
              </w:tc>
            </w:tr>
            <w:tr w:rsidR="007E19E0" w14:paraId="7495B4E5" w14:textId="77777777">
              <w:tc>
                <w:tcPr>
                  <w:tcW w:w="400" w:type="dxa"/>
                  <w:tcMar>
                    <w:top w:w="0" w:type="dxa"/>
                    <w:left w:w="0" w:type="dxa"/>
                    <w:bottom w:w="0" w:type="dxa"/>
                    <w:right w:w="0" w:type="dxa"/>
                  </w:tcMar>
                </w:tcPr>
                <w:p w14:paraId="70C752C6" w14:textId="77777777" w:rsidR="007E19E0" w:rsidRDefault="00D747DB">
                  <w:r>
                    <w:rPr>
                      <w:color w:val="000000"/>
                      <w:sz w:val="20"/>
                      <w:szCs w:val="20"/>
                    </w:rPr>
                    <w:t> </w:t>
                  </w:r>
                </w:p>
              </w:tc>
              <w:tc>
                <w:tcPr>
                  <w:tcW w:w="0" w:type="auto"/>
                  <w:tcMar>
                    <w:top w:w="30" w:type="dxa"/>
                    <w:left w:w="0" w:type="dxa"/>
                    <w:bottom w:w="30" w:type="dxa"/>
                    <w:right w:w="0" w:type="dxa"/>
                  </w:tcMar>
                </w:tcPr>
                <w:p w14:paraId="29BF5F35"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DB42FAC" w14:textId="77777777" w:rsidR="007E19E0" w:rsidRDefault="00D747DB">
                  <w:pPr>
                    <w:pStyle w:val="p"/>
                  </w:pPr>
                  <w:r>
                    <w:rPr>
                      <w:rFonts w:ascii="Times New Roman" w:eastAsia="Times New Roman" w:hAnsi="Times New Roman" w:cs="Times New Roman"/>
                      <w:color w:val="000000"/>
                      <w:sz w:val="22"/>
                      <w:szCs w:val="22"/>
                    </w:rPr>
                    <w:t xml:space="preserve">Water reacts violently with </w:t>
                  </w:r>
                  <w:r>
                    <w:rPr>
                      <w:rFonts w:ascii="Times New Roman" w:eastAsia="Times New Roman" w:hAnsi="Times New Roman" w:cs="Times New Roman"/>
                      <w:color w:val="000000"/>
                      <w:sz w:val="22"/>
                      <w:szCs w:val="22"/>
                    </w:rPr>
                    <w:t>potassium.</w:t>
                  </w:r>
                </w:p>
              </w:tc>
            </w:tr>
            <w:tr w:rsidR="007E19E0" w14:paraId="5F0A2F19" w14:textId="77777777">
              <w:tc>
                <w:tcPr>
                  <w:tcW w:w="400" w:type="dxa"/>
                  <w:tcMar>
                    <w:top w:w="0" w:type="dxa"/>
                    <w:left w:w="0" w:type="dxa"/>
                    <w:bottom w:w="0" w:type="dxa"/>
                    <w:right w:w="0" w:type="dxa"/>
                  </w:tcMar>
                </w:tcPr>
                <w:p w14:paraId="2E49A61C" w14:textId="77777777" w:rsidR="007E19E0" w:rsidRDefault="00D747DB">
                  <w:r>
                    <w:rPr>
                      <w:color w:val="000000"/>
                      <w:sz w:val="20"/>
                      <w:szCs w:val="20"/>
                    </w:rPr>
                    <w:t> </w:t>
                  </w:r>
                </w:p>
              </w:tc>
              <w:tc>
                <w:tcPr>
                  <w:tcW w:w="0" w:type="auto"/>
                  <w:tcMar>
                    <w:top w:w="30" w:type="dxa"/>
                    <w:left w:w="0" w:type="dxa"/>
                    <w:bottom w:w="30" w:type="dxa"/>
                    <w:right w:w="0" w:type="dxa"/>
                  </w:tcMar>
                </w:tcPr>
                <w:p w14:paraId="5A764FD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7E1085B" w14:textId="77777777" w:rsidR="007E19E0" w:rsidRDefault="00D747DB">
                  <w:pPr>
                    <w:pStyle w:val="p"/>
                  </w:pPr>
                  <w:r>
                    <w:rPr>
                      <w:rFonts w:ascii="Times New Roman" w:eastAsia="Times New Roman" w:hAnsi="Times New Roman" w:cs="Times New Roman"/>
                      <w:color w:val="000000"/>
                      <w:sz w:val="22"/>
                      <w:szCs w:val="22"/>
                    </w:rPr>
                    <w:t>Ice floats in water.</w:t>
                  </w:r>
                </w:p>
              </w:tc>
            </w:tr>
          </w:tbl>
          <w:p w14:paraId="24BDBA1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6F0D2D88" w14:textId="77777777">
              <w:tc>
                <w:tcPr>
                  <w:tcW w:w="0" w:type="auto"/>
                  <w:tcMar>
                    <w:top w:w="30" w:type="dxa"/>
                    <w:left w:w="0" w:type="dxa"/>
                    <w:bottom w:w="30" w:type="dxa"/>
                    <w:right w:w="0" w:type="dxa"/>
                  </w:tcMar>
                </w:tcPr>
                <w:p w14:paraId="1D9895F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1BDF283" w14:textId="77777777" w:rsidR="007E19E0" w:rsidRDefault="00D747DB">
                  <w:r>
                    <w:rPr>
                      <w:color w:val="000000"/>
                      <w:sz w:val="22"/>
                      <w:szCs w:val="22"/>
                    </w:rPr>
                    <w:t>c</w:t>
                  </w:r>
                </w:p>
              </w:tc>
            </w:tr>
            <w:tr w:rsidR="007E19E0" w14:paraId="216BC7A8" w14:textId="77777777">
              <w:tc>
                <w:tcPr>
                  <w:tcW w:w="0" w:type="auto"/>
                  <w:tcMar>
                    <w:top w:w="30" w:type="dxa"/>
                    <w:left w:w="0" w:type="dxa"/>
                    <w:bottom w:w="30" w:type="dxa"/>
                    <w:right w:w="0" w:type="dxa"/>
                  </w:tcMar>
                </w:tcPr>
                <w:p w14:paraId="67989F1C"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51CEAE2" w14:textId="77777777" w:rsidR="007E19E0" w:rsidRDefault="00D747DB">
                  <w:r>
                    <w:rPr>
                      <w:color w:val="000000"/>
                      <w:sz w:val="22"/>
                      <w:szCs w:val="22"/>
                    </w:rPr>
                    <w:t>1.1 - CHEMISTRY AND STUDY OF MATTER</w:t>
                  </w:r>
                </w:p>
              </w:tc>
            </w:tr>
            <w:tr w:rsidR="007E19E0" w14:paraId="0FBC7A6B" w14:textId="77777777">
              <w:tc>
                <w:tcPr>
                  <w:tcW w:w="0" w:type="auto"/>
                  <w:tcMar>
                    <w:top w:w="30" w:type="dxa"/>
                    <w:left w:w="0" w:type="dxa"/>
                    <w:bottom w:w="30" w:type="dxa"/>
                    <w:right w:w="0" w:type="dxa"/>
                  </w:tcMar>
                </w:tcPr>
                <w:p w14:paraId="3ED72C8E"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FD52A16" w14:textId="77777777" w:rsidR="007E19E0" w:rsidRDefault="00D747DB">
                  <w:r>
                    <w:rPr>
                      <w:color w:val="000000"/>
                      <w:sz w:val="22"/>
                      <w:szCs w:val="22"/>
                    </w:rPr>
                    <w:t>BLOOM'S: REMEMBER</w:t>
                  </w:r>
                </w:p>
              </w:tc>
            </w:tr>
          </w:tbl>
          <w:p w14:paraId="4CB107FA" w14:textId="77777777" w:rsidR="007E19E0" w:rsidRDefault="007E19E0"/>
        </w:tc>
      </w:tr>
    </w:tbl>
    <w:p w14:paraId="18765D0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776229B" w14:textId="77777777">
        <w:tc>
          <w:tcPr>
            <w:tcW w:w="5000" w:type="pct"/>
            <w:tcMar>
              <w:top w:w="0" w:type="dxa"/>
              <w:left w:w="0" w:type="dxa"/>
              <w:bottom w:w="0" w:type="dxa"/>
              <w:right w:w="0" w:type="dxa"/>
            </w:tcMar>
            <w:vAlign w:val="center"/>
          </w:tcPr>
          <w:p w14:paraId="0FDC6A1B" w14:textId="77777777" w:rsidR="007E19E0" w:rsidRDefault="00D747DB">
            <w:pPr>
              <w:pStyle w:val="p"/>
            </w:pPr>
            <w:r>
              <w:rPr>
                <w:rFonts w:ascii="Times New Roman" w:eastAsia="Times New Roman" w:hAnsi="Times New Roman" w:cs="Times New Roman"/>
                <w:color w:val="000000"/>
                <w:sz w:val="22"/>
                <w:szCs w:val="22"/>
              </w:rPr>
              <w:t>4. Which of the following is a chemical property of gold?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48"/>
            </w:tblGrid>
            <w:tr w:rsidR="007E19E0" w14:paraId="492F673E" w14:textId="77777777">
              <w:tc>
                <w:tcPr>
                  <w:tcW w:w="400" w:type="dxa"/>
                  <w:tcMar>
                    <w:top w:w="0" w:type="dxa"/>
                    <w:left w:w="0" w:type="dxa"/>
                    <w:bottom w:w="0" w:type="dxa"/>
                    <w:right w:w="0" w:type="dxa"/>
                  </w:tcMar>
                </w:tcPr>
                <w:p w14:paraId="15DF51FF" w14:textId="77777777" w:rsidR="007E19E0" w:rsidRDefault="00D747DB">
                  <w:r>
                    <w:rPr>
                      <w:color w:val="000000"/>
                      <w:sz w:val="20"/>
                      <w:szCs w:val="20"/>
                    </w:rPr>
                    <w:t> </w:t>
                  </w:r>
                </w:p>
              </w:tc>
              <w:tc>
                <w:tcPr>
                  <w:tcW w:w="0" w:type="auto"/>
                  <w:tcMar>
                    <w:top w:w="30" w:type="dxa"/>
                    <w:left w:w="0" w:type="dxa"/>
                    <w:bottom w:w="30" w:type="dxa"/>
                    <w:right w:w="0" w:type="dxa"/>
                  </w:tcMar>
                </w:tcPr>
                <w:p w14:paraId="3359625A"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71EF1D0" w14:textId="77777777" w:rsidR="007E19E0" w:rsidRDefault="00D747DB">
                  <w:pPr>
                    <w:pStyle w:val="p"/>
                  </w:pPr>
                  <w:r>
                    <w:rPr>
                      <w:rFonts w:ascii="Times New Roman" w:eastAsia="Times New Roman" w:hAnsi="Times New Roman" w:cs="Times New Roman"/>
                      <w:color w:val="000000"/>
                      <w:sz w:val="22"/>
                      <w:szCs w:val="22"/>
                    </w:rPr>
                    <w:t>characteristic color</w:t>
                  </w:r>
                </w:p>
              </w:tc>
            </w:tr>
            <w:tr w:rsidR="007E19E0" w14:paraId="428DB13F" w14:textId="77777777">
              <w:tc>
                <w:tcPr>
                  <w:tcW w:w="400" w:type="dxa"/>
                  <w:tcMar>
                    <w:top w:w="0" w:type="dxa"/>
                    <w:left w:w="0" w:type="dxa"/>
                    <w:bottom w:w="0" w:type="dxa"/>
                    <w:right w:w="0" w:type="dxa"/>
                  </w:tcMar>
                </w:tcPr>
                <w:p w14:paraId="3A989595" w14:textId="77777777" w:rsidR="007E19E0" w:rsidRDefault="00D747DB">
                  <w:r>
                    <w:rPr>
                      <w:color w:val="000000"/>
                      <w:sz w:val="20"/>
                      <w:szCs w:val="20"/>
                    </w:rPr>
                    <w:t> </w:t>
                  </w:r>
                </w:p>
              </w:tc>
              <w:tc>
                <w:tcPr>
                  <w:tcW w:w="0" w:type="auto"/>
                  <w:tcMar>
                    <w:top w:w="30" w:type="dxa"/>
                    <w:left w:w="0" w:type="dxa"/>
                    <w:bottom w:w="30" w:type="dxa"/>
                    <w:right w:w="0" w:type="dxa"/>
                  </w:tcMar>
                </w:tcPr>
                <w:p w14:paraId="0AAF49B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1AC1AD3" w14:textId="77777777" w:rsidR="007E19E0" w:rsidRDefault="00D747DB">
                  <w:pPr>
                    <w:pStyle w:val="p"/>
                  </w:pPr>
                  <w:r>
                    <w:rPr>
                      <w:rFonts w:ascii="Times New Roman" w:eastAsia="Times New Roman" w:hAnsi="Times New Roman" w:cs="Times New Roman"/>
                      <w:color w:val="000000"/>
                      <w:sz w:val="22"/>
                      <w:szCs w:val="22"/>
                    </w:rPr>
                    <w:t xml:space="preserve">electrical </w:t>
                  </w:r>
                  <w:r>
                    <w:rPr>
                      <w:rFonts w:ascii="Times New Roman" w:eastAsia="Times New Roman" w:hAnsi="Times New Roman" w:cs="Times New Roman"/>
                      <w:color w:val="000000"/>
                      <w:sz w:val="22"/>
                      <w:szCs w:val="22"/>
                    </w:rPr>
                    <w:t>conductivity</w:t>
                  </w:r>
                </w:p>
              </w:tc>
            </w:tr>
            <w:tr w:rsidR="007E19E0" w14:paraId="64B7B016" w14:textId="77777777">
              <w:tc>
                <w:tcPr>
                  <w:tcW w:w="400" w:type="dxa"/>
                  <w:tcMar>
                    <w:top w:w="0" w:type="dxa"/>
                    <w:left w:w="0" w:type="dxa"/>
                    <w:bottom w:w="0" w:type="dxa"/>
                    <w:right w:w="0" w:type="dxa"/>
                  </w:tcMar>
                </w:tcPr>
                <w:p w14:paraId="50D59840" w14:textId="77777777" w:rsidR="007E19E0" w:rsidRDefault="00D747DB">
                  <w:r>
                    <w:rPr>
                      <w:color w:val="000000"/>
                      <w:sz w:val="20"/>
                      <w:szCs w:val="20"/>
                    </w:rPr>
                    <w:t> </w:t>
                  </w:r>
                </w:p>
              </w:tc>
              <w:tc>
                <w:tcPr>
                  <w:tcW w:w="0" w:type="auto"/>
                  <w:tcMar>
                    <w:top w:w="30" w:type="dxa"/>
                    <w:left w:w="0" w:type="dxa"/>
                    <w:bottom w:w="30" w:type="dxa"/>
                    <w:right w:w="0" w:type="dxa"/>
                  </w:tcMar>
                </w:tcPr>
                <w:p w14:paraId="2D3EC25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BB25D71" w14:textId="77777777" w:rsidR="007E19E0" w:rsidRDefault="00D747DB">
                  <w:pPr>
                    <w:pStyle w:val="p"/>
                  </w:pPr>
                  <w:r>
                    <w:rPr>
                      <w:rFonts w:ascii="Times New Roman" w:eastAsia="Times New Roman" w:hAnsi="Times New Roman" w:cs="Times New Roman"/>
                      <w:color w:val="000000"/>
                      <w:sz w:val="22"/>
                      <w:szCs w:val="22"/>
                    </w:rPr>
                    <w:t>lack of reactivity</w:t>
                  </w:r>
                </w:p>
              </w:tc>
            </w:tr>
            <w:tr w:rsidR="007E19E0" w14:paraId="33982F8B" w14:textId="77777777">
              <w:tc>
                <w:tcPr>
                  <w:tcW w:w="400" w:type="dxa"/>
                  <w:tcMar>
                    <w:top w:w="0" w:type="dxa"/>
                    <w:left w:w="0" w:type="dxa"/>
                    <w:bottom w:w="0" w:type="dxa"/>
                    <w:right w:w="0" w:type="dxa"/>
                  </w:tcMar>
                </w:tcPr>
                <w:p w14:paraId="75EB1561" w14:textId="77777777" w:rsidR="007E19E0" w:rsidRDefault="00D747DB">
                  <w:r>
                    <w:rPr>
                      <w:color w:val="000000"/>
                      <w:sz w:val="20"/>
                      <w:szCs w:val="20"/>
                    </w:rPr>
                    <w:t> </w:t>
                  </w:r>
                </w:p>
              </w:tc>
              <w:tc>
                <w:tcPr>
                  <w:tcW w:w="0" w:type="auto"/>
                  <w:tcMar>
                    <w:top w:w="30" w:type="dxa"/>
                    <w:left w:w="0" w:type="dxa"/>
                    <w:bottom w:w="30" w:type="dxa"/>
                    <w:right w:w="0" w:type="dxa"/>
                  </w:tcMar>
                </w:tcPr>
                <w:p w14:paraId="56A01ED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7CB76C4" w14:textId="77777777" w:rsidR="007E19E0" w:rsidRDefault="00D747DB">
                  <w:pPr>
                    <w:pStyle w:val="p"/>
                  </w:pPr>
                  <w:r>
                    <w:rPr>
                      <w:rFonts w:ascii="Times New Roman" w:eastAsia="Times New Roman" w:hAnsi="Times New Roman" w:cs="Times New Roman"/>
                      <w:color w:val="000000"/>
                      <w:sz w:val="22"/>
                      <w:szCs w:val="22"/>
                    </w:rPr>
                    <w:t>None; they are all physical properties.</w:t>
                  </w:r>
                </w:p>
              </w:tc>
            </w:tr>
          </w:tbl>
          <w:p w14:paraId="7064C86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5717A557" w14:textId="77777777">
              <w:tc>
                <w:tcPr>
                  <w:tcW w:w="0" w:type="auto"/>
                  <w:tcMar>
                    <w:top w:w="30" w:type="dxa"/>
                    <w:left w:w="0" w:type="dxa"/>
                    <w:bottom w:w="30" w:type="dxa"/>
                    <w:right w:w="0" w:type="dxa"/>
                  </w:tcMar>
                </w:tcPr>
                <w:p w14:paraId="656805C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2B1B91E" w14:textId="77777777" w:rsidR="007E19E0" w:rsidRDefault="00D747DB">
                  <w:r>
                    <w:rPr>
                      <w:color w:val="000000"/>
                      <w:sz w:val="22"/>
                      <w:szCs w:val="22"/>
                    </w:rPr>
                    <w:t>c</w:t>
                  </w:r>
                </w:p>
              </w:tc>
            </w:tr>
            <w:tr w:rsidR="007E19E0" w14:paraId="2E0C582A" w14:textId="77777777">
              <w:tc>
                <w:tcPr>
                  <w:tcW w:w="0" w:type="auto"/>
                  <w:tcMar>
                    <w:top w:w="30" w:type="dxa"/>
                    <w:left w:w="0" w:type="dxa"/>
                    <w:bottom w:w="30" w:type="dxa"/>
                    <w:right w:w="0" w:type="dxa"/>
                  </w:tcMar>
                </w:tcPr>
                <w:p w14:paraId="412ED49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C9EAAD4" w14:textId="77777777" w:rsidR="007E19E0" w:rsidRDefault="00D747DB">
                  <w:r>
                    <w:rPr>
                      <w:color w:val="000000"/>
                      <w:sz w:val="22"/>
                      <w:szCs w:val="22"/>
                    </w:rPr>
                    <w:t>1.1 - CHEMISTRY AND STUDY OF MATTER</w:t>
                  </w:r>
                </w:p>
              </w:tc>
            </w:tr>
            <w:tr w:rsidR="007E19E0" w14:paraId="0202E05C" w14:textId="77777777">
              <w:tc>
                <w:tcPr>
                  <w:tcW w:w="0" w:type="auto"/>
                  <w:tcMar>
                    <w:top w:w="30" w:type="dxa"/>
                    <w:left w:w="0" w:type="dxa"/>
                    <w:bottom w:w="30" w:type="dxa"/>
                    <w:right w:w="0" w:type="dxa"/>
                  </w:tcMar>
                </w:tcPr>
                <w:p w14:paraId="2A9F123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38B4C82" w14:textId="77777777" w:rsidR="007E19E0" w:rsidRDefault="00D747DB">
                  <w:r>
                    <w:rPr>
                      <w:color w:val="000000"/>
                      <w:sz w:val="22"/>
                      <w:szCs w:val="22"/>
                    </w:rPr>
                    <w:t>BLOOM'S: UNDERSTAND</w:t>
                  </w:r>
                </w:p>
              </w:tc>
            </w:tr>
          </w:tbl>
          <w:p w14:paraId="4365E7B0" w14:textId="77777777" w:rsidR="007E19E0" w:rsidRDefault="007E19E0"/>
        </w:tc>
      </w:tr>
    </w:tbl>
    <w:p w14:paraId="4A1A72B8"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019AE77" w14:textId="77777777">
        <w:tc>
          <w:tcPr>
            <w:tcW w:w="5000" w:type="pct"/>
            <w:tcMar>
              <w:top w:w="0" w:type="dxa"/>
              <w:left w:w="0" w:type="dxa"/>
              <w:bottom w:w="0" w:type="dxa"/>
              <w:right w:w="0" w:type="dxa"/>
            </w:tcMar>
            <w:vAlign w:val="center"/>
          </w:tcPr>
          <w:p w14:paraId="73AFD196" w14:textId="77777777" w:rsidR="007E19E0" w:rsidRDefault="00D747DB">
            <w:pPr>
              <w:pStyle w:val="p"/>
            </w:pPr>
            <w:r>
              <w:rPr>
                <w:rFonts w:ascii="Times New Roman" w:eastAsia="Times New Roman" w:hAnsi="Times New Roman" w:cs="Times New Roman"/>
                <w:color w:val="000000"/>
                <w:sz w:val="22"/>
                <w:szCs w:val="22"/>
              </w:rPr>
              <w:t xml:space="preserve">5. 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 physical property of copper?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61"/>
            </w:tblGrid>
            <w:tr w:rsidR="007E19E0" w14:paraId="01769B43" w14:textId="77777777">
              <w:tc>
                <w:tcPr>
                  <w:tcW w:w="400" w:type="dxa"/>
                  <w:tcMar>
                    <w:top w:w="0" w:type="dxa"/>
                    <w:left w:w="0" w:type="dxa"/>
                    <w:bottom w:w="0" w:type="dxa"/>
                    <w:right w:w="0" w:type="dxa"/>
                  </w:tcMar>
                </w:tcPr>
                <w:p w14:paraId="3B08520A" w14:textId="77777777" w:rsidR="007E19E0" w:rsidRDefault="00D747DB">
                  <w:r>
                    <w:rPr>
                      <w:color w:val="000000"/>
                      <w:sz w:val="20"/>
                      <w:szCs w:val="20"/>
                    </w:rPr>
                    <w:t> </w:t>
                  </w:r>
                </w:p>
              </w:tc>
              <w:tc>
                <w:tcPr>
                  <w:tcW w:w="0" w:type="auto"/>
                  <w:tcMar>
                    <w:top w:w="30" w:type="dxa"/>
                    <w:left w:w="0" w:type="dxa"/>
                    <w:bottom w:w="30" w:type="dxa"/>
                    <w:right w:w="0" w:type="dxa"/>
                  </w:tcMar>
                </w:tcPr>
                <w:p w14:paraId="49402ED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E5296F9" w14:textId="77777777" w:rsidR="007E19E0" w:rsidRDefault="00D747DB">
                  <w:pPr>
                    <w:pStyle w:val="p"/>
                  </w:pPr>
                  <w:r>
                    <w:rPr>
                      <w:rFonts w:ascii="Times New Roman" w:eastAsia="Times New Roman" w:hAnsi="Times New Roman" w:cs="Times New Roman"/>
                      <w:color w:val="000000"/>
                      <w:sz w:val="22"/>
                      <w:szCs w:val="22"/>
                    </w:rPr>
                    <w:t>characteristic color</w:t>
                  </w:r>
                </w:p>
              </w:tc>
            </w:tr>
            <w:tr w:rsidR="007E19E0" w14:paraId="5FCFB2C0" w14:textId="77777777">
              <w:tc>
                <w:tcPr>
                  <w:tcW w:w="400" w:type="dxa"/>
                  <w:tcMar>
                    <w:top w:w="0" w:type="dxa"/>
                    <w:left w:w="0" w:type="dxa"/>
                    <w:bottom w:w="0" w:type="dxa"/>
                    <w:right w:w="0" w:type="dxa"/>
                  </w:tcMar>
                </w:tcPr>
                <w:p w14:paraId="3E2F13C9" w14:textId="77777777" w:rsidR="007E19E0" w:rsidRDefault="00D747DB">
                  <w:r>
                    <w:rPr>
                      <w:color w:val="000000"/>
                      <w:sz w:val="20"/>
                      <w:szCs w:val="20"/>
                    </w:rPr>
                    <w:t> </w:t>
                  </w:r>
                </w:p>
              </w:tc>
              <w:tc>
                <w:tcPr>
                  <w:tcW w:w="0" w:type="auto"/>
                  <w:tcMar>
                    <w:top w:w="30" w:type="dxa"/>
                    <w:left w:w="0" w:type="dxa"/>
                    <w:bottom w:w="30" w:type="dxa"/>
                    <w:right w:w="0" w:type="dxa"/>
                  </w:tcMar>
                </w:tcPr>
                <w:p w14:paraId="2F16D39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9BF6D45" w14:textId="77777777" w:rsidR="007E19E0" w:rsidRDefault="00D747DB">
                  <w:pPr>
                    <w:pStyle w:val="p"/>
                  </w:pPr>
                  <w:r>
                    <w:rPr>
                      <w:rFonts w:ascii="Times New Roman" w:eastAsia="Times New Roman" w:hAnsi="Times New Roman" w:cs="Times New Roman"/>
                      <w:color w:val="000000"/>
                      <w:sz w:val="22"/>
                      <w:szCs w:val="22"/>
                    </w:rPr>
                    <w:t>density</w:t>
                  </w:r>
                </w:p>
              </w:tc>
            </w:tr>
            <w:tr w:rsidR="007E19E0" w14:paraId="64108815" w14:textId="77777777">
              <w:tc>
                <w:tcPr>
                  <w:tcW w:w="400" w:type="dxa"/>
                  <w:tcMar>
                    <w:top w:w="0" w:type="dxa"/>
                    <w:left w:w="0" w:type="dxa"/>
                    <w:bottom w:w="0" w:type="dxa"/>
                    <w:right w:w="0" w:type="dxa"/>
                  </w:tcMar>
                </w:tcPr>
                <w:p w14:paraId="3E0962EA" w14:textId="77777777" w:rsidR="007E19E0" w:rsidRDefault="00D747DB">
                  <w:r>
                    <w:rPr>
                      <w:color w:val="000000"/>
                      <w:sz w:val="20"/>
                      <w:szCs w:val="20"/>
                    </w:rPr>
                    <w:t> </w:t>
                  </w:r>
                </w:p>
              </w:tc>
              <w:tc>
                <w:tcPr>
                  <w:tcW w:w="0" w:type="auto"/>
                  <w:tcMar>
                    <w:top w:w="30" w:type="dxa"/>
                    <w:left w:w="0" w:type="dxa"/>
                    <w:bottom w:w="30" w:type="dxa"/>
                    <w:right w:w="0" w:type="dxa"/>
                  </w:tcMar>
                </w:tcPr>
                <w:p w14:paraId="09248BD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A149E7A" w14:textId="77777777" w:rsidR="007E19E0" w:rsidRDefault="00D747DB">
                  <w:pPr>
                    <w:pStyle w:val="p"/>
                  </w:pPr>
                  <w:r>
                    <w:rPr>
                      <w:rFonts w:ascii="Times New Roman" w:eastAsia="Times New Roman" w:hAnsi="Times New Roman" w:cs="Times New Roman"/>
                      <w:color w:val="000000"/>
                      <w:sz w:val="22"/>
                      <w:szCs w:val="22"/>
                    </w:rPr>
                    <w:t>electrical conductivity</w:t>
                  </w:r>
                </w:p>
              </w:tc>
            </w:tr>
            <w:tr w:rsidR="007E19E0" w14:paraId="639B1FCD" w14:textId="77777777">
              <w:tc>
                <w:tcPr>
                  <w:tcW w:w="400" w:type="dxa"/>
                  <w:tcMar>
                    <w:top w:w="0" w:type="dxa"/>
                    <w:left w:w="0" w:type="dxa"/>
                    <w:bottom w:w="0" w:type="dxa"/>
                    <w:right w:w="0" w:type="dxa"/>
                  </w:tcMar>
                </w:tcPr>
                <w:p w14:paraId="69417EB2" w14:textId="77777777" w:rsidR="007E19E0" w:rsidRDefault="00D747DB">
                  <w:r>
                    <w:rPr>
                      <w:color w:val="000000"/>
                      <w:sz w:val="20"/>
                      <w:szCs w:val="20"/>
                    </w:rPr>
                    <w:t> </w:t>
                  </w:r>
                </w:p>
              </w:tc>
              <w:tc>
                <w:tcPr>
                  <w:tcW w:w="0" w:type="auto"/>
                  <w:tcMar>
                    <w:top w:w="30" w:type="dxa"/>
                    <w:left w:w="0" w:type="dxa"/>
                    <w:bottom w:w="30" w:type="dxa"/>
                    <w:right w:w="0" w:type="dxa"/>
                  </w:tcMar>
                </w:tcPr>
                <w:p w14:paraId="10A6502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75E9C32" w14:textId="77777777" w:rsidR="007E19E0" w:rsidRDefault="00D747DB">
                  <w:pPr>
                    <w:pStyle w:val="p"/>
                  </w:pPr>
                  <w:r>
                    <w:rPr>
                      <w:rFonts w:ascii="Times New Roman" w:eastAsia="Times New Roman" w:hAnsi="Times New Roman" w:cs="Times New Roman"/>
                      <w:color w:val="000000"/>
                      <w:sz w:val="22"/>
                      <w:szCs w:val="22"/>
                    </w:rPr>
                    <w:t>tarnishing of copper</w:t>
                  </w:r>
                </w:p>
              </w:tc>
            </w:tr>
          </w:tbl>
          <w:p w14:paraId="511FDC0E"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0437186A" w14:textId="77777777">
              <w:tc>
                <w:tcPr>
                  <w:tcW w:w="0" w:type="auto"/>
                  <w:tcMar>
                    <w:top w:w="30" w:type="dxa"/>
                    <w:left w:w="0" w:type="dxa"/>
                    <w:bottom w:w="30" w:type="dxa"/>
                    <w:right w:w="0" w:type="dxa"/>
                  </w:tcMar>
                </w:tcPr>
                <w:p w14:paraId="4E49E41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3C052DA" w14:textId="77777777" w:rsidR="007E19E0" w:rsidRDefault="00D747DB">
                  <w:r>
                    <w:rPr>
                      <w:color w:val="000000"/>
                      <w:sz w:val="22"/>
                      <w:szCs w:val="22"/>
                    </w:rPr>
                    <w:t>d</w:t>
                  </w:r>
                </w:p>
              </w:tc>
            </w:tr>
            <w:tr w:rsidR="007E19E0" w14:paraId="4D1B6AF5" w14:textId="77777777">
              <w:tc>
                <w:tcPr>
                  <w:tcW w:w="0" w:type="auto"/>
                  <w:tcMar>
                    <w:top w:w="30" w:type="dxa"/>
                    <w:left w:w="0" w:type="dxa"/>
                    <w:bottom w:w="30" w:type="dxa"/>
                    <w:right w:w="0" w:type="dxa"/>
                  </w:tcMar>
                </w:tcPr>
                <w:p w14:paraId="50B05C3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8CEB5A6" w14:textId="77777777" w:rsidR="007E19E0" w:rsidRDefault="00D747DB">
                  <w:r>
                    <w:rPr>
                      <w:color w:val="000000"/>
                      <w:sz w:val="22"/>
                      <w:szCs w:val="22"/>
                    </w:rPr>
                    <w:t>1.1 - CHEMISTRY AND STUDY OF MATTER</w:t>
                  </w:r>
                </w:p>
              </w:tc>
            </w:tr>
            <w:tr w:rsidR="007E19E0" w14:paraId="4306DF86" w14:textId="77777777">
              <w:tc>
                <w:tcPr>
                  <w:tcW w:w="0" w:type="auto"/>
                  <w:tcMar>
                    <w:top w:w="30" w:type="dxa"/>
                    <w:left w:w="0" w:type="dxa"/>
                    <w:bottom w:w="30" w:type="dxa"/>
                    <w:right w:w="0" w:type="dxa"/>
                  </w:tcMar>
                </w:tcPr>
                <w:p w14:paraId="2FE3280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884358B" w14:textId="77777777" w:rsidR="007E19E0" w:rsidRDefault="00D747DB">
                  <w:r>
                    <w:rPr>
                      <w:color w:val="000000"/>
                      <w:sz w:val="22"/>
                      <w:szCs w:val="22"/>
                    </w:rPr>
                    <w:t>BLOOM'S: UNDERSTAND</w:t>
                  </w:r>
                </w:p>
              </w:tc>
            </w:tr>
          </w:tbl>
          <w:p w14:paraId="79BA0333" w14:textId="77777777" w:rsidR="007E19E0" w:rsidRDefault="007E19E0"/>
        </w:tc>
      </w:tr>
    </w:tbl>
    <w:p w14:paraId="2446FDA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8AC732E" w14:textId="77777777">
        <w:tc>
          <w:tcPr>
            <w:tcW w:w="5000" w:type="pct"/>
            <w:tcMar>
              <w:top w:w="0" w:type="dxa"/>
              <w:left w:w="0" w:type="dxa"/>
              <w:bottom w:w="0" w:type="dxa"/>
              <w:right w:w="0" w:type="dxa"/>
            </w:tcMar>
            <w:vAlign w:val="center"/>
          </w:tcPr>
          <w:p w14:paraId="527D8ADE" w14:textId="77777777" w:rsidR="007E19E0" w:rsidRDefault="00D747DB">
            <w:pPr>
              <w:pStyle w:val="p"/>
            </w:pPr>
            <w:r>
              <w:rPr>
                <w:rFonts w:ascii="Times New Roman" w:eastAsia="Times New Roman" w:hAnsi="Times New Roman" w:cs="Times New Roman"/>
                <w:color w:val="000000"/>
                <w:sz w:val="22"/>
                <w:szCs w:val="22"/>
              </w:rPr>
              <w:lastRenderedPageBreak/>
              <w:t>6. </w:t>
            </w:r>
            <w:r>
              <w:rPr>
                <w:rFonts w:ascii="Times New Roman" w:eastAsia="Times New Roman" w:hAnsi="Times New Roman" w:cs="Times New Roman"/>
                <w:color w:val="000000"/>
                <w:sz w:val="22"/>
                <w:szCs w:val="22"/>
              </w:rPr>
              <w:t xml:space="preserve">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 chemical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91"/>
            </w:tblGrid>
            <w:tr w:rsidR="007E19E0" w14:paraId="1119CF5A" w14:textId="77777777">
              <w:tc>
                <w:tcPr>
                  <w:tcW w:w="400" w:type="dxa"/>
                  <w:tcMar>
                    <w:top w:w="0" w:type="dxa"/>
                    <w:left w:w="0" w:type="dxa"/>
                    <w:bottom w:w="0" w:type="dxa"/>
                    <w:right w:w="0" w:type="dxa"/>
                  </w:tcMar>
                </w:tcPr>
                <w:p w14:paraId="35453E04" w14:textId="77777777" w:rsidR="007E19E0" w:rsidRDefault="00D747DB">
                  <w:r>
                    <w:rPr>
                      <w:color w:val="000000"/>
                      <w:sz w:val="20"/>
                      <w:szCs w:val="20"/>
                    </w:rPr>
                    <w:t> </w:t>
                  </w:r>
                </w:p>
              </w:tc>
              <w:tc>
                <w:tcPr>
                  <w:tcW w:w="0" w:type="auto"/>
                  <w:tcMar>
                    <w:top w:w="30" w:type="dxa"/>
                    <w:left w:w="0" w:type="dxa"/>
                    <w:bottom w:w="30" w:type="dxa"/>
                    <w:right w:w="0" w:type="dxa"/>
                  </w:tcMar>
                </w:tcPr>
                <w:p w14:paraId="3C68F15A"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0FFD1A1" w14:textId="77777777" w:rsidR="007E19E0" w:rsidRDefault="00D747DB">
                  <w:pPr>
                    <w:pStyle w:val="p"/>
                  </w:pPr>
                  <w:r>
                    <w:rPr>
                      <w:rFonts w:ascii="Times New Roman" w:eastAsia="Times New Roman" w:hAnsi="Times New Roman" w:cs="Times New Roman"/>
                      <w:color w:val="000000"/>
                      <w:sz w:val="22"/>
                      <w:szCs w:val="22"/>
                    </w:rPr>
                    <w:t>rusting of an iron statue</w:t>
                  </w:r>
                </w:p>
              </w:tc>
            </w:tr>
            <w:tr w:rsidR="007E19E0" w14:paraId="2DFFC033" w14:textId="77777777">
              <w:tc>
                <w:tcPr>
                  <w:tcW w:w="400" w:type="dxa"/>
                  <w:tcMar>
                    <w:top w:w="0" w:type="dxa"/>
                    <w:left w:w="0" w:type="dxa"/>
                    <w:bottom w:w="0" w:type="dxa"/>
                    <w:right w:w="0" w:type="dxa"/>
                  </w:tcMar>
                </w:tcPr>
                <w:p w14:paraId="26347C93" w14:textId="77777777" w:rsidR="007E19E0" w:rsidRDefault="00D747DB">
                  <w:r>
                    <w:rPr>
                      <w:color w:val="000000"/>
                      <w:sz w:val="20"/>
                      <w:szCs w:val="20"/>
                    </w:rPr>
                    <w:t> </w:t>
                  </w:r>
                </w:p>
              </w:tc>
              <w:tc>
                <w:tcPr>
                  <w:tcW w:w="0" w:type="auto"/>
                  <w:tcMar>
                    <w:top w:w="30" w:type="dxa"/>
                    <w:left w:w="0" w:type="dxa"/>
                    <w:bottom w:w="30" w:type="dxa"/>
                    <w:right w:w="0" w:type="dxa"/>
                  </w:tcMar>
                </w:tcPr>
                <w:p w14:paraId="469BD4D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3401F5B" w14:textId="77777777" w:rsidR="007E19E0" w:rsidRDefault="00D747DB">
                  <w:pPr>
                    <w:pStyle w:val="p"/>
                  </w:pPr>
                  <w:r>
                    <w:rPr>
                      <w:rFonts w:ascii="Times New Roman" w:eastAsia="Times New Roman" w:hAnsi="Times New Roman" w:cs="Times New Roman"/>
                      <w:color w:val="000000"/>
                      <w:sz w:val="22"/>
                      <w:szCs w:val="22"/>
                    </w:rPr>
                    <w:t>burning of paper</w:t>
                  </w:r>
                </w:p>
              </w:tc>
            </w:tr>
            <w:tr w:rsidR="007E19E0" w14:paraId="2E98E0F3" w14:textId="77777777">
              <w:tc>
                <w:tcPr>
                  <w:tcW w:w="400" w:type="dxa"/>
                  <w:tcMar>
                    <w:top w:w="0" w:type="dxa"/>
                    <w:left w:w="0" w:type="dxa"/>
                    <w:bottom w:w="0" w:type="dxa"/>
                    <w:right w:w="0" w:type="dxa"/>
                  </w:tcMar>
                </w:tcPr>
                <w:p w14:paraId="477D2BB6" w14:textId="77777777" w:rsidR="007E19E0" w:rsidRDefault="00D747DB">
                  <w:r>
                    <w:rPr>
                      <w:color w:val="000000"/>
                      <w:sz w:val="20"/>
                      <w:szCs w:val="20"/>
                    </w:rPr>
                    <w:t> </w:t>
                  </w:r>
                </w:p>
              </w:tc>
              <w:tc>
                <w:tcPr>
                  <w:tcW w:w="0" w:type="auto"/>
                  <w:tcMar>
                    <w:top w:w="30" w:type="dxa"/>
                    <w:left w:w="0" w:type="dxa"/>
                    <w:bottom w:w="30" w:type="dxa"/>
                    <w:right w:w="0" w:type="dxa"/>
                  </w:tcMar>
                </w:tcPr>
                <w:p w14:paraId="2802AE0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9DAEBE8" w14:textId="77777777" w:rsidR="007E19E0" w:rsidRDefault="00D747DB">
                  <w:pPr>
                    <w:pStyle w:val="p"/>
                  </w:pPr>
                  <w:r>
                    <w:rPr>
                      <w:rFonts w:ascii="Times New Roman" w:eastAsia="Times New Roman" w:hAnsi="Times New Roman" w:cs="Times New Roman"/>
                      <w:color w:val="000000"/>
                      <w:sz w:val="22"/>
                      <w:szCs w:val="22"/>
                    </w:rPr>
                    <w:t>curdling of milk</w:t>
                  </w:r>
                </w:p>
              </w:tc>
            </w:tr>
            <w:tr w:rsidR="007E19E0" w14:paraId="18361B44" w14:textId="77777777">
              <w:tc>
                <w:tcPr>
                  <w:tcW w:w="400" w:type="dxa"/>
                  <w:tcMar>
                    <w:top w:w="0" w:type="dxa"/>
                    <w:left w:w="0" w:type="dxa"/>
                    <w:bottom w:w="0" w:type="dxa"/>
                    <w:right w:w="0" w:type="dxa"/>
                  </w:tcMar>
                </w:tcPr>
                <w:p w14:paraId="39FA9090" w14:textId="77777777" w:rsidR="007E19E0" w:rsidRDefault="00D747DB">
                  <w:r>
                    <w:rPr>
                      <w:color w:val="000000"/>
                      <w:sz w:val="20"/>
                      <w:szCs w:val="20"/>
                    </w:rPr>
                    <w:t> </w:t>
                  </w:r>
                </w:p>
              </w:tc>
              <w:tc>
                <w:tcPr>
                  <w:tcW w:w="0" w:type="auto"/>
                  <w:tcMar>
                    <w:top w:w="30" w:type="dxa"/>
                    <w:left w:w="0" w:type="dxa"/>
                    <w:bottom w:w="30" w:type="dxa"/>
                    <w:right w:w="0" w:type="dxa"/>
                  </w:tcMar>
                </w:tcPr>
                <w:p w14:paraId="5C88A65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16198F8" w14:textId="77777777" w:rsidR="007E19E0" w:rsidRDefault="00D747DB">
                  <w:pPr>
                    <w:pStyle w:val="p"/>
                  </w:pPr>
                  <w:r>
                    <w:rPr>
                      <w:rFonts w:ascii="Times New Roman" w:eastAsia="Times New Roman" w:hAnsi="Times New Roman" w:cs="Times New Roman"/>
                      <w:color w:val="000000"/>
                      <w:sz w:val="22"/>
                      <w:szCs w:val="22"/>
                    </w:rPr>
                    <w:t>evaporation of river water</w:t>
                  </w:r>
                </w:p>
              </w:tc>
            </w:tr>
          </w:tbl>
          <w:p w14:paraId="6EC0C9E1"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69666708" w14:textId="77777777">
              <w:tc>
                <w:tcPr>
                  <w:tcW w:w="0" w:type="auto"/>
                  <w:tcMar>
                    <w:top w:w="30" w:type="dxa"/>
                    <w:left w:w="0" w:type="dxa"/>
                    <w:bottom w:w="30" w:type="dxa"/>
                    <w:right w:w="0" w:type="dxa"/>
                  </w:tcMar>
                </w:tcPr>
                <w:p w14:paraId="750DC1B2"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BCCC320" w14:textId="77777777" w:rsidR="007E19E0" w:rsidRDefault="00D747DB">
                  <w:r>
                    <w:rPr>
                      <w:color w:val="000000"/>
                      <w:sz w:val="22"/>
                      <w:szCs w:val="22"/>
                    </w:rPr>
                    <w:t>d</w:t>
                  </w:r>
                </w:p>
              </w:tc>
            </w:tr>
            <w:tr w:rsidR="007E19E0" w14:paraId="713E07EE" w14:textId="77777777">
              <w:tc>
                <w:tcPr>
                  <w:tcW w:w="0" w:type="auto"/>
                  <w:tcMar>
                    <w:top w:w="30" w:type="dxa"/>
                    <w:left w:w="0" w:type="dxa"/>
                    <w:bottom w:w="30" w:type="dxa"/>
                    <w:right w:w="0" w:type="dxa"/>
                  </w:tcMar>
                </w:tcPr>
                <w:p w14:paraId="188B97E4"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E4ED494" w14:textId="77777777" w:rsidR="007E19E0" w:rsidRDefault="00D747DB">
                  <w:r>
                    <w:rPr>
                      <w:color w:val="000000"/>
                      <w:sz w:val="22"/>
                      <w:szCs w:val="22"/>
                    </w:rPr>
                    <w:t>1.1 - CHEMISTRY AND STUDY OF MATTER</w:t>
                  </w:r>
                </w:p>
              </w:tc>
            </w:tr>
            <w:tr w:rsidR="007E19E0" w14:paraId="389D13A3" w14:textId="77777777">
              <w:tc>
                <w:tcPr>
                  <w:tcW w:w="0" w:type="auto"/>
                  <w:tcMar>
                    <w:top w:w="30" w:type="dxa"/>
                    <w:left w:w="0" w:type="dxa"/>
                    <w:bottom w:w="30" w:type="dxa"/>
                    <w:right w:w="0" w:type="dxa"/>
                  </w:tcMar>
                </w:tcPr>
                <w:p w14:paraId="73C3315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247D402" w14:textId="77777777" w:rsidR="007E19E0" w:rsidRDefault="00D747DB">
                  <w:r>
                    <w:rPr>
                      <w:color w:val="000000"/>
                      <w:sz w:val="22"/>
                      <w:szCs w:val="22"/>
                    </w:rPr>
                    <w:t xml:space="preserve">BLOOM'S: </w:t>
                  </w:r>
                  <w:r>
                    <w:rPr>
                      <w:color w:val="000000"/>
                      <w:sz w:val="22"/>
                      <w:szCs w:val="22"/>
                    </w:rPr>
                    <w:t>UNDERSTAND</w:t>
                  </w:r>
                </w:p>
              </w:tc>
            </w:tr>
          </w:tbl>
          <w:p w14:paraId="7D0735EB" w14:textId="77777777" w:rsidR="007E19E0" w:rsidRDefault="007E19E0"/>
        </w:tc>
      </w:tr>
    </w:tbl>
    <w:p w14:paraId="2ACB7A7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39D51D6" w14:textId="77777777">
        <w:tc>
          <w:tcPr>
            <w:tcW w:w="5000" w:type="pct"/>
            <w:tcMar>
              <w:top w:w="0" w:type="dxa"/>
              <w:left w:w="0" w:type="dxa"/>
              <w:bottom w:w="0" w:type="dxa"/>
              <w:right w:w="0" w:type="dxa"/>
            </w:tcMar>
            <w:vAlign w:val="center"/>
          </w:tcPr>
          <w:p w14:paraId="5B25D709" w14:textId="77777777" w:rsidR="007E19E0" w:rsidRDefault="00D747DB">
            <w:pPr>
              <w:pStyle w:val="p"/>
            </w:pPr>
            <w:r>
              <w:rPr>
                <w:rFonts w:ascii="Times New Roman" w:eastAsia="Times New Roman" w:hAnsi="Times New Roman" w:cs="Times New Roman"/>
                <w:color w:val="000000"/>
                <w:sz w:val="22"/>
                <w:szCs w:val="22"/>
              </w:rPr>
              <w:t>7. Which of the following represents a physical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04"/>
            </w:tblGrid>
            <w:tr w:rsidR="007E19E0" w14:paraId="29917677" w14:textId="77777777">
              <w:tc>
                <w:tcPr>
                  <w:tcW w:w="400" w:type="dxa"/>
                  <w:tcMar>
                    <w:top w:w="0" w:type="dxa"/>
                    <w:left w:w="0" w:type="dxa"/>
                    <w:bottom w:w="0" w:type="dxa"/>
                    <w:right w:w="0" w:type="dxa"/>
                  </w:tcMar>
                </w:tcPr>
                <w:p w14:paraId="55B749C3" w14:textId="77777777" w:rsidR="007E19E0" w:rsidRDefault="00D747DB">
                  <w:r>
                    <w:rPr>
                      <w:color w:val="000000"/>
                      <w:sz w:val="20"/>
                      <w:szCs w:val="20"/>
                    </w:rPr>
                    <w:t> </w:t>
                  </w:r>
                </w:p>
              </w:tc>
              <w:tc>
                <w:tcPr>
                  <w:tcW w:w="0" w:type="auto"/>
                  <w:tcMar>
                    <w:top w:w="30" w:type="dxa"/>
                    <w:left w:w="0" w:type="dxa"/>
                    <w:bottom w:w="30" w:type="dxa"/>
                    <w:right w:w="0" w:type="dxa"/>
                  </w:tcMar>
                </w:tcPr>
                <w:p w14:paraId="7395A15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E5B8F33" w14:textId="77777777" w:rsidR="007E19E0" w:rsidRDefault="00D747DB">
                  <w:pPr>
                    <w:pStyle w:val="p"/>
                  </w:pPr>
                  <w:r>
                    <w:rPr>
                      <w:rFonts w:ascii="Times New Roman" w:eastAsia="Times New Roman" w:hAnsi="Times New Roman" w:cs="Times New Roman"/>
                      <w:color w:val="000000"/>
                      <w:sz w:val="22"/>
                      <w:szCs w:val="22"/>
                    </w:rPr>
                    <w:t>stretching of a silver wire</w:t>
                  </w:r>
                </w:p>
              </w:tc>
            </w:tr>
            <w:tr w:rsidR="007E19E0" w14:paraId="0227E389" w14:textId="77777777">
              <w:tc>
                <w:tcPr>
                  <w:tcW w:w="400" w:type="dxa"/>
                  <w:tcMar>
                    <w:top w:w="0" w:type="dxa"/>
                    <w:left w:w="0" w:type="dxa"/>
                    <w:bottom w:w="0" w:type="dxa"/>
                    <w:right w:w="0" w:type="dxa"/>
                  </w:tcMar>
                </w:tcPr>
                <w:p w14:paraId="4C7A6C07" w14:textId="77777777" w:rsidR="007E19E0" w:rsidRDefault="00D747DB">
                  <w:r>
                    <w:rPr>
                      <w:color w:val="000000"/>
                      <w:sz w:val="20"/>
                      <w:szCs w:val="20"/>
                    </w:rPr>
                    <w:t> </w:t>
                  </w:r>
                </w:p>
              </w:tc>
              <w:tc>
                <w:tcPr>
                  <w:tcW w:w="0" w:type="auto"/>
                  <w:tcMar>
                    <w:top w:w="30" w:type="dxa"/>
                    <w:left w:w="0" w:type="dxa"/>
                    <w:bottom w:w="30" w:type="dxa"/>
                    <w:right w:w="0" w:type="dxa"/>
                  </w:tcMar>
                </w:tcPr>
                <w:p w14:paraId="0F8F163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F553038" w14:textId="77777777" w:rsidR="007E19E0" w:rsidRDefault="00D747DB">
                  <w:pPr>
                    <w:pStyle w:val="p"/>
                  </w:pPr>
                  <w:r>
                    <w:rPr>
                      <w:rFonts w:ascii="Times New Roman" w:eastAsia="Times New Roman" w:hAnsi="Times New Roman" w:cs="Times New Roman"/>
                      <w:color w:val="000000"/>
                      <w:sz w:val="22"/>
                      <w:szCs w:val="22"/>
                    </w:rPr>
                    <w:t>tarnishing of silver</w:t>
                  </w:r>
                </w:p>
              </w:tc>
            </w:tr>
            <w:tr w:rsidR="007E19E0" w14:paraId="1544334C" w14:textId="77777777">
              <w:tc>
                <w:tcPr>
                  <w:tcW w:w="400" w:type="dxa"/>
                  <w:tcMar>
                    <w:top w:w="0" w:type="dxa"/>
                    <w:left w:w="0" w:type="dxa"/>
                    <w:bottom w:w="0" w:type="dxa"/>
                    <w:right w:w="0" w:type="dxa"/>
                  </w:tcMar>
                </w:tcPr>
                <w:p w14:paraId="4F50B6BE" w14:textId="77777777" w:rsidR="007E19E0" w:rsidRDefault="00D747DB">
                  <w:r>
                    <w:rPr>
                      <w:color w:val="000000"/>
                      <w:sz w:val="20"/>
                      <w:szCs w:val="20"/>
                    </w:rPr>
                    <w:t> </w:t>
                  </w:r>
                </w:p>
              </w:tc>
              <w:tc>
                <w:tcPr>
                  <w:tcW w:w="0" w:type="auto"/>
                  <w:tcMar>
                    <w:top w:w="30" w:type="dxa"/>
                    <w:left w:w="0" w:type="dxa"/>
                    <w:bottom w:w="30" w:type="dxa"/>
                    <w:right w:w="0" w:type="dxa"/>
                  </w:tcMar>
                </w:tcPr>
                <w:p w14:paraId="667F64C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04AEBC8" w14:textId="77777777" w:rsidR="007E19E0" w:rsidRDefault="00D747DB">
                  <w:pPr>
                    <w:pStyle w:val="p"/>
                  </w:pPr>
                  <w:r>
                    <w:rPr>
                      <w:rFonts w:ascii="Times New Roman" w:eastAsia="Times New Roman" w:hAnsi="Times New Roman" w:cs="Times New Roman"/>
                      <w:color w:val="000000"/>
                      <w:sz w:val="22"/>
                      <w:szCs w:val="22"/>
                    </w:rPr>
                    <w:t>both stretching of a silver wire and tarnishing of silver</w:t>
                  </w:r>
                </w:p>
              </w:tc>
            </w:tr>
            <w:tr w:rsidR="007E19E0" w14:paraId="6361E11B" w14:textId="77777777">
              <w:tc>
                <w:tcPr>
                  <w:tcW w:w="400" w:type="dxa"/>
                  <w:tcMar>
                    <w:top w:w="0" w:type="dxa"/>
                    <w:left w:w="0" w:type="dxa"/>
                    <w:bottom w:w="0" w:type="dxa"/>
                    <w:right w:w="0" w:type="dxa"/>
                  </w:tcMar>
                </w:tcPr>
                <w:p w14:paraId="7470A3B4" w14:textId="77777777" w:rsidR="007E19E0" w:rsidRDefault="00D747DB">
                  <w:r>
                    <w:rPr>
                      <w:color w:val="000000"/>
                      <w:sz w:val="20"/>
                      <w:szCs w:val="20"/>
                    </w:rPr>
                    <w:t> </w:t>
                  </w:r>
                </w:p>
              </w:tc>
              <w:tc>
                <w:tcPr>
                  <w:tcW w:w="0" w:type="auto"/>
                  <w:tcMar>
                    <w:top w:w="30" w:type="dxa"/>
                    <w:left w:w="0" w:type="dxa"/>
                    <w:bottom w:w="30" w:type="dxa"/>
                    <w:right w:w="0" w:type="dxa"/>
                  </w:tcMar>
                </w:tcPr>
                <w:p w14:paraId="204519F8"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601F006" w14:textId="77777777" w:rsidR="007E19E0" w:rsidRDefault="00D747DB">
                  <w:pPr>
                    <w:pStyle w:val="p"/>
                  </w:pPr>
                  <w:r>
                    <w:rPr>
                      <w:rFonts w:ascii="Times New Roman" w:eastAsia="Times New Roman" w:hAnsi="Times New Roman" w:cs="Times New Roman"/>
                      <w:color w:val="000000"/>
                      <w:sz w:val="22"/>
                      <w:szCs w:val="22"/>
                    </w:rPr>
                    <w:t xml:space="preserve">neither stretching of a silver wire and </w:t>
                  </w:r>
                  <w:r>
                    <w:rPr>
                      <w:rFonts w:ascii="Times New Roman" w:eastAsia="Times New Roman" w:hAnsi="Times New Roman" w:cs="Times New Roman"/>
                      <w:color w:val="000000"/>
                      <w:sz w:val="22"/>
                      <w:szCs w:val="22"/>
                    </w:rPr>
                    <w:t>tarnishing of silver</w:t>
                  </w:r>
                </w:p>
              </w:tc>
            </w:tr>
          </w:tbl>
          <w:p w14:paraId="3D05BB3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7EF3DB59" w14:textId="77777777">
              <w:tc>
                <w:tcPr>
                  <w:tcW w:w="0" w:type="auto"/>
                  <w:tcMar>
                    <w:top w:w="30" w:type="dxa"/>
                    <w:left w:w="0" w:type="dxa"/>
                    <w:bottom w:w="30" w:type="dxa"/>
                    <w:right w:w="0" w:type="dxa"/>
                  </w:tcMar>
                </w:tcPr>
                <w:p w14:paraId="1FEC618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A677B59" w14:textId="77777777" w:rsidR="007E19E0" w:rsidRDefault="00D747DB">
                  <w:r>
                    <w:rPr>
                      <w:color w:val="000000"/>
                      <w:sz w:val="22"/>
                      <w:szCs w:val="22"/>
                    </w:rPr>
                    <w:t>a</w:t>
                  </w:r>
                </w:p>
              </w:tc>
            </w:tr>
            <w:tr w:rsidR="007E19E0" w14:paraId="305DDD11" w14:textId="77777777">
              <w:tc>
                <w:tcPr>
                  <w:tcW w:w="0" w:type="auto"/>
                  <w:tcMar>
                    <w:top w:w="30" w:type="dxa"/>
                    <w:left w:w="0" w:type="dxa"/>
                    <w:bottom w:w="30" w:type="dxa"/>
                    <w:right w:w="0" w:type="dxa"/>
                  </w:tcMar>
                </w:tcPr>
                <w:p w14:paraId="6C32D34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4DF2A12" w14:textId="77777777" w:rsidR="007E19E0" w:rsidRDefault="00D747DB">
                  <w:r>
                    <w:rPr>
                      <w:color w:val="000000"/>
                      <w:sz w:val="22"/>
                      <w:szCs w:val="22"/>
                    </w:rPr>
                    <w:t>1.1 - CHEMISTRY AND STUDY OF MATTER</w:t>
                  </w:r>
                </w:p>
              </w:tc>
            </w:tr>
            <w:tr w:rsidR="007E19E0" w14:paraId="2BE4DD21" w14:textId="77777777">
              <w:tc>
                <w:tcPr>
                  <w:tcW w:w="0" w:type="auto"/>
                  <w:tcMar>
                    <w:top w:w="30" w:type="dxa"/>
                    <w:left w:w="0" w:type="dxa"/>
                    <w:bottom w:w="30" w:type="dxa"/>
                    <w:right w:w="0" w:type="dxa"/>
                  </w:tcMar>
                </w:tcPr>
                <w:p w14:paraId="1BF697A4"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E242679" w14:textId="77777777" w:rsidR="007E19E0" w:rsidRDefault="00D747DB">
                  <w:r>
                    <w:rPr>
                      <w:color w:val="000000"/>
                      <w:sz w:val="22"/>
                      <w:szCs w:val="22"/>
                    </w:rPr>
                    <w:t>BLOOM'S: UNDERSTAND</w:t>
                  </w:r>
                </w:p>
              </w:tc>
            </w:tr>
          </w:tbl>
          <w:p w14:paraId="0604076B" w14:textId="77777777" w:rsidR="007E19E0" w:rsidRDefault="007E19E0"/>
        </w:tc>
      </w:tr>
    </w:tbl>
    <w:p w14:paraId="255960E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86A5A4F" w14:textId="77777777">
        <w:tc>
          <w:tcPr>
            <w:tcW w:w="5000" w:type="pct"/>
            <w:tcMar>
              <w:top w:w="0" w:type="dxa"/>
              <w:left w:w="0" w:type="dxa"/>
              <w:bottom w:w="0" w:type="dxa"/>
              <w:right w:w="0" w:type="dxa"/>
            </w:tcMar>
            <w:vAlign w:val="center"/>
          </w:tcPr>
          <w:p w14:paraId="70E72F71" w14:textId="77777777" w:rsidR="007E19E0" w:rsidRDefault="00D747DB">
            <w:pPr>
              <w:pStyle w:val="p"/>
            </w:pPr>
            <w:r>
              <w:rPr>
                <w:rFonts w:ascii="Times New Roman" w:eastAsia="Times New Roman" w:hAnsi="Times New Roman" w:cs="Times New Roman"/>
                <w:color w:val="000000"/>
                <w:sz w:val="22"/>
                <w:szCs w:val="22"/>
              </w:rPr>
              <w:t>8. Which of the following represents a physical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95"/>
            </w:tblGrid>
            <w:tr w:rsidR="007E19E0" w14:paraId="7CC0456E" w14:textId="77777777">
              <w:tc>
                <w:tcPr>
                  <w:tcW w:w="400" w:type="dxa"/>
                  <w:tcMar>
                    <w:top w:w="0" w:type="dxa"/>
                    <w:left w:w="0" w:type="dxa"/>
                    <w:bottom w:w="0" w:type="dxa"/>
                    <w:right w:w="0" w:type="dxa"/>
                  </w:tcMar>
                </w:tcPr>
                <w:p w14:paraId="701404B9" w14:textId="77777777" w:rsidR="007E19E0" w:rsidRDefault="00D747DB">
                  <w:r>
                    <w:rPr>
                      <w:color w:val="000000"/>
                      <w:sz w:val="20"/>
                      <w:szCs w:val="20"/>
                    </w:rPr>
                    <w:t> </w:t>
                  </w:r>
                </w:p>
              </w:tc>
              <w:tc>
                <w:tcPr>
                  <w:tcW w:w="0" w:type="auto"/>
                  <w:tcMar>
                    <w:top w:w="30" w:type="dxa"/>
                    <w:left w:w="0" w:type="dxa"/>
                    <w:bottom w:w="30" w:type="dxa"/>
                    <w:right w:w="0" w:type="dxa"/>
                  </w:tcMar>
                </w:tcPr>
                <w:p w14:paraId="4B062504"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5C6F560" w14:textId="77777777" w:rsidR="007E19E0" w:rsidRDefault="00D747DB">
                  <w:pPr>
                    <w:pStyle w:val="p"/>
                  </w:pPr>
                  <w:r>
                    <w:rPr>
                      <w:rFonts w:ascii="Times New Roman" w:eastAsia="Times New Roman" w:hAnsi="Times New Roman" w:cs="Times New Roman"/>
                      <w:color w:val="000000"/>
                      <w:sz w:val="22"/>
                      <w:szCs w:val="22"/>
                    </w:rPr>
                    <w:t>boiling of water</w:t>
                  </w:r>
                </w:p>
              </w:tc>
            </w:tr>
            <w:tr w:rsidR="007E19E0" w14:paraId="257B42DF" w14:textId="77777777">
              <w:tc>
                <w:tcPr>
                  <w:tcW w:w="400" w:type="dxa"/>
                  <w:tcMar>
                    <w:top w:w="0" w:type="dxa"/>
                    <w:left w:w="0" w:type="dxa"/>
                    <w:bottom w:w="0" w:type="dxa"/>
                    <w:right w:w="0" w:type="dxa"/>
                  </w:tcMar>
                </w:tcPr>
                <w:p w14:paraId="773479D4" w14:textId="77777777" w:rsidR="007E19E0" w:rsidRDefault="00D747DB">
                  <w:r>
                    <w:rPr>
                      <w:color w:val="000000"/>
                      <w:sz w:val="20"/>
                      <w:szCs w:val="20"/>
                    </w:rPr>
                    <w:t> </w:t>
                  </w:r>
                </w:p>
              </w:tc>
              <w:tc>
                <w:tcPr>
                  <w:tcW w:w="0" w:type="auto"/>
                  <w:tcMar>
                    <w:top w:w="30" w:type="dxa"/>
                    <w:left w:w="0" w:type="dxa"/>
                    <w:bottom w:w="30" w:type="dxa"/>
                    <w:right w:w="0" w:type="dxa"/>
                  </w:tcMar>
                </w:tcPr>
                <w:p w14:paraId="3332B75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BB18D01" w14:textId="77777777" w:rsidR="007E19E0" w:rsidRDefault="00D747DB">
                  <w:pPr>
                    <w:pStyle w:val="p"/>
                  </w:pPr>
                  <w:r>
                    <w:rPr>
                      <w:rFonts w:ascii="Times New Roman" w:eastAsia="Times New Roman" w:hAnsi="Times New Roman" w:cs="Times New Roman"/>
                      <w:color w:val="000000"/>
                      <w:sz w:val="22"/>
                      <w:szCs w:val="22"/>
                    </w:rPr>
                    <w:t>decomposition of a dead organism</w:t>
                  </w:r>
                </w:p>
              </w:tc>
            </w:tr>
            <w:tr w:rsidR="007E19E0" w14:paraId="457E74C1" w14:textId="77777777">
              <w:tc>
                <w:tcPr>
                  <w:tcW w:w="400" w:type="dxa"/>
                  <w:tcMar>
                    <w:top w:w="0" w:type="dxa"/>
                    <w:left w:w="0" w:type="dxa"/>
                    <w:bottom w:w="0" w:type="dxa"/>
                    <w:right w:w="0" w:type="dxa"/>
                  </w:tcMar>
                </w:tcPr>
                <w:p w14:paraId="04C120E2" w14:textId="77777777" w:rsidR="007E19E0" w:rsidRDefault="00D747DB">
                  <w:r>
                    <w:rPr>
                      <w:color w:val="000000"/>
                      <w:sz w:val="20"/>
                      <w:szCs w:val="20"/>
                    </w:rPr>
                    <w:t> </w:t>
                  </w:r>
                </w:p>
              </w:tc>
              <w:tc>
                <w:tcPr>
                  <w:tcW w:w="0" w:type="auto"/>
                  <w:tcMar>
                    <w:top w:w="30" w:type="dxa"/>
                    <w:left w:w="0" w:type="dxa"/>
                    <w:bottom w:w="30" w:type="dxa"/>
                    <w:right w:w="0" w:type="dxa"/>
                  </w:tcMar>
                </w:tcPr>
                <w:p w14:paraId="0017369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59663C7" w14:textId="77777777" w:rsidR="007E19E0" w:rsidRDefault="00D747DB">
                  <w:pPr>
                    <w:pStyle w:val="p"/>
                  </w:pPr>
                  <w:r>
                    <w:rPr>
                      <w:rFonts w:ascii="Times New Roman" w:eastAsia="Times New Roman" w:hAnsi="Times New Roman" w:cs="Times New Roman"/>
                      <w:color w:val="000000"/>
                      <w:sz w:val="22"/>
                      <w:szCs w:val="22"/>
                    </w:rPr>
                    <w:t xml:space="preserve">both </w:t>
                  </w:r>
                  <w:r>
                    <w:rPr>
                      <w:rFonts w:ascii="Times New Roman" w:eastAsia="Times New Roman" w:hAnsi="Times New Roman" w:cs="Times New Roman"/>
                      <w:color w:val="000000"/>
                      <w:sz w:val="22"/>
                      <w:szCs w:val="22"/>
                    </w:rPr>
                    <w:t>boiling of water and decomposition of a dead organism</w:t>
                  </w:r>
                </w:p>
              </w:tc>
            </w:tr>
            <w:tr w:rsidR="007E19E0" w14:paraId="4C33E887" w14:textId="77777777">
              <w:tc>
                <w:tcPr>
                  <w:tcW w:w="400" w:type="dxa"/>
                  <w:tcMar>
                    <w:top w:w="0" w:type="dxa"/>
                    <w:left w:w="0" w:type="dxa"/>
                    <w:bottom w:w="0" w:type="dxa"/>
                    <w:right w:w="0" w:type="dxa"/>
                  </w:tcMar>
                </w:tcPr>
                <w:p w14:paraId="1F51DEBC" w14:textId="77777777" w:rsidR="007E19E0" w:rsidRDefault="00D747DB">
                  <w:r>
                    <w:rPr>
                      <w:color w:val="000000"/>
                      <w:sz w:val="20"/>
                      <w:szCs w:val="20"/>
                    </w:rPr>
                    <w:t> </w:t>
                  </w:r>
                </w:p>
              </w:tc>
              <w:tc>
                <w:tcPr>
                  <w:tcW w:w="0" w:type="auto"/>
                  <w:tcMar>
                    <w:top w:w="30" w:type="dxa"/>
                    <w:left w:w="0" w:type="dxa"/>
                    <w:bottom w:w="30" w:type="dxa"/>
                    <w:right w:w="0" w:type="dxa"/>
                  </w:tcMar>
                </w:tcPr>
                <w:p w14:paraId="22DA92A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639385C" w14:textId="77777777" w:rsidR="007E19E0" w:rsidRDefault="00D747DB">
                  <w:pPr>
                    <w:pStyle w:val="p"/>
                  </w:pPr>
                  <w:r>
                    <w:rPr>
                      <w:rFonts w:ascii="Times New Roman" w:eastAsia="Times New Roman" w:hAnsi="Times New Roman" w:cs="Times New Roman"/>
                      <w:color w:val="000000"/>
                      <w:sz w:val="22"/>
                      <w:szCs w:val="22"/>
                    </w:rPr>
                    <w:t>neither boiling of water or decomposition of a dead organism</w:t>
                  </w:r>
                </w:p>
              </w:tc>
            </w:tr>
          </w:tbl>
          <w:p w14:paraId="7E6C6B5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19ACF305" w14:textId="77777777">
              <w:tc>
                <w:tcPr>
                  <w:tcW w:w="0" w:type="auto"/>
                  <w:tcMar>
                    <w:top w:w="30" w:type="dxa"/>
                    <w:left w:w="0" w:type="dxa"/>
                    <w:bottom w:w="30" w:type="dxa"/>
                    <w:right w:w="0" w:type="dxa"/>
                  </w:tcMar>
                </w:tcPr>
                <w:p w14:paraId="205EE2D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330294A" w14:textId="77777777" w:rsidR="007E19E0" w:rsidRDefault="00D747DB">
                  <w:r>
                    <w:rPr>
                      <w:color w:val="000000"/>
                      <w:sz w:val="22"/>
                      <w:szCs w:val="22"/>
                    </w:rPr>
                    <w:t>a</w:t>
                  </w:r>
                </w:p>
              </w:tc>
            </w:tr>
            <w:tr w:rsidR="007E19E0" w14:paraId="171C4347" w14:textId="77777777">
              <w:tc>
                <w:tcPr>
                  <w:tcW w:w="0" w:type="auto"/>
                  <w:tcMar>
                    <w:top w:w="30" w:type="dxa"/>
                    <w:left w:w="0" w:type="dxa"/>
                    <w:bottom w:w="30" w:type="dxa"/>
                    <w:right w:w="0" w:type="dxa"/>
                  </w:tcMar>
                </w:tcPr>
                <w:p w14:paraId="1AF3D977"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7EA6B1F" w14:textId="77777777" w:rsidR="007E19E0" w:rsidRDefault="00D747DB">
                  <w:r>
                    <w:rPr>
                      <w:color w:val="000000"/>
                      <w:sz w:val="22"/>
                      <w:szCs w:val="22"/>
                    </w:rPr>
                    <w:t>1.1 - CHEMISTRY AND STUDY OF MATTER</w:t>
                  </w:r>
                </w:p>
              </w:tc>
            </w:tr>
            <w:tr w:rsidR="007E19E0" w14:paraId="1DF53985" w14:textId="77777777">
              <w:tc>
                <w:tcPr>
                  <w:tcW w:w="0" w:type="auto"/>
                  <w:tcMar>
                    <w:top w:w="30" w:type="dxa"/>
                    <w:left w:w="0" w:type="dxa"/>
                    <w:bottom w:w="30" w:type="dxa"/>
                    <w:right w:w="0" w:type="dxa"/>
                  </w:tcMar>
                </w:tcPr>
                <w:p w14:paraId="324DCB6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D818C6E" w14:textId="77777777" w:rsidR="007E19E0" w:rsidRDefault="00D747DB">
                  <w:r>
                    <w:rPr>
                      <w:color w:val="000000"/>
                      <w:sz w:val="22"/>
                      <w:szCs w:val="22"/>
                    </w:rPr>
                    <w:t>BLOOM'S: UNDERSTAND</w:t>
                  </w:r>
                </w:p>
              </w:tc>
            </w:tr>
          </w:tbl>
          <w:p w14:paraId="63AC69F9" w14:textId="77777777" w:rsidR="007E19E0" w:rsidRDefault="007E19E0"/>
        </w:tc>
      </w:tr>
    </w:tbl>
    <w:p w14:paraId="5317754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282A7A1" w14:textId="77777777">
        <w:tc>
          <w:tcPr>
            <w:tcW w:w="5000" w:type="pct"/>
            <w:tcMar>
              <w:top w:w="0" w:type="dxa"/>
              <w:left w:w="0" w:type="dxa"/>
              <w:bottom w:w="0" w:type="dxa"/>
              <w:right w:w="0" w:type="dxa"/>
            </w:tcMar>
            <w:vAlign w:val="center"/>
          </w:tcPr>
          <w:p w14:paraId="45FAB979" w14:textId="77777777" w:rsidR="007E19E0" w:rsidRDefault="00D747DB">
            <w:pPr>
              <w:pStyle w:val="p"/>
            </w:pPr>
            <w:r>
              <w:rPr>
                <w:rFonts w:ascii="Times New Roman" w:eastAsia="Times New Roman" w:hAnsi="Times New Roman" w:cs="Times New Roman"/>
                <w:color w:val="000000"/>
                <w:sz w:val="22"/>
                <w:szCs w:val="22"/>
              </w:rPr>
              <w:t xml:space="preserve">9. Which of the following </w:t>
            </w:r>
            <w:r>
              <w:rPr>
                <w:rFonts w:ascii="Times New Roman" w:eastAsia="Times New Roman" w:hAnsi="Times New Roman" w:cs="Times New Roman"/>
                <w:color w:val="000000"/>
                <w:sz w:val="22"/>
                <w:szCs w:val="22"/>
              </w:rPr>
              <w:t>represents a physical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88"/>
            </w:tblGrid>
            <w:tr w:rsidR="007E19E0" w14:paraId="2E08DD60" w14:textId="77777777">
              <w:tc>
                <w:tcPr>
                  <w:tcW w:w="400" w:type="dxa"/>
                  <w:tcMar>
                    <w:top w:w="0" w:type="dxa"/>
                    <w:left w:w="0" w:type="dxa"/>
                    <w:bottom w:w="0" w:type="dxa"/>
                    <w:right w:w="0" w:type="dxa"/>
                  </w:tcMar>
                </w:tcPr>
                <w:p w14:paraId="3EAA35E4" w14:textId="77777777" w:rsidR="007E19E0" w:rsidRDefault="00D747DB">
                  <w:r>
                    <w:rPr>
                      <w:color w:val="000000"/>
                      <w:sz w:val="20"/>
                      <w:szCs w:val="20"/>
                    </w:rPr>
                    <w:t> </w:t>
                  </w:r>
                </w:p>
              </w:tc>
              <w:tc>
                <w:tcPr>
                  <w:tcW w:w="0" w:type="auto"/>
                  <w:tcMar>
                    <w:top w:w="30" w:type="dxa"/>
                    <w:left w:w="0" w:type="dxa"/>
                    <w:bottom w:w="30" w:type="dxa"/>
                    <w:right w:w="0" w:type="dxa"/>
                  </w:tcMar>
                </w:tcPr>
                <w:p w14:paraId="22E24AF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E63999C" w14:textId="77777777" w:rsidR="007E19E0" w:rsidRDefault="00D747DB">
                  <w:pPr>
                    <w:pStyle w:val="p"/>
                  </w:pPr>
                  <w:r>
                    <w:rPr>
                      <w:rFonts w:ascii="Times New Roman" w:eastAsia="Times New Roman" w:hAnsi="Times New Roman" w:cs="Times New Roman"/>
                      <w:color w:val="000000"/>
                      <w:sz w:val="22"/>
                      <w:szCs w:val="22"/>
                    </w:rPr>
                    <w:t>burning of fuel oil</w:t>
                  </w:r>
                </w:p>
              </w:tc>
            </w:tr>
            <w:tr w:rsidR="007E19E0" w14:paraId="051F10EA" w14:textId="77777777">
              <w:tc>
                <w:tcPr>
                  <w:tcW w:w="400" w:type="dxa"/>
                  <w:tcMar>
                    <w:top w:w="0" w:type="dxa"/>
                    <w:left w:w="0" w:type="dxa"/>
                    <w:bottom w:w="0" w:type="dxa"/>
                    <w:right w:w="0" w:type="dxa"/>
                  </w:tcMar>
                </w:tcPr>
                <w:p w14:paraId="25216E57" w14:textId="77777777" w:rsidR="007E19E0" w:rsidRDefault="00D747DB">
                  <w:r>
                    <w:rPr>
                      <w:color w:val="000000"/>
                      <w:sz w:val="20"/>
                      <w:szCs w:val="20"/>
                    </w:rPr>
                    <w:t> </w:t>
                  </w:r>
                </w:p>
              </w:tc>
              <w:tc>
                <w:tcPr>
                  <w:tcW w:w="0" w:type="auto"/>
                  <w:tcMar>
                    <w:top w:w="30" w:type="dxa"/>
                    <w:left w:w="0" w:type="dxa"/>
                    <w:bottom w:w="30" w:type="dxa"/>
                    <w:right w:w="0" w:type="dxa"/>
                  </w:tcMar>
                </w:tcPr>
                <w:p w14:paraId="0E92B78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D9696AC" w14:textId="77777777" w:rsidR="007E19E0" w:rsidRDefault="00D747DB">
                  <w:pPr>
                    <w:pStyle w:val="p"/>
                  </w:pPr>
                  <w:r>
                    <w:rPr>
                      <w:rFonts w:ascii="Times New Roman" w:eastAsia="Times New Roman" w:hAnsi="Times New Roman" w:cs="Times New Roman"/>
                      <w:color w:val="000000"/>
                      <w:sz w:val="22"/>
                      <w:szCs w:val="22"/>
                    </w:rPr>
                    <w:t>melting of ice</w:t>
                  </w:r>
                </w:p>
              </w:tc>
            </w:tr>
            <w:tr w:rsidR="007E19E0" w14:paraId="6D58DE7B" w14:textId="77777777">
              <w:tc>
                <w:tcPr>
                  <w:tcW w:w="400" w:type="dxa"/>
                  <w:tcMar>
                    <w:top w:w="0" w:type="dxa"/>
                    <w:left w:w="0" w:type="dxa"/>
                    <w:bottom w:w="0" w:type="dxa"/>
                    <w:right w:w="0" w:type="dxa"/>
                  </w:tcMar>
                </w:tcPr>
                <w:p w14:paraId="13D89EFA" w14:textId="77777777" w:rsidR="007E19E0" w:rsidRDefault="00D747DB">
                  <w:r>
                    <w:rPr>
                      <w:color w:val="000000"/>
                      <w:sz w:val="20"/>
                      <w:szCs w:val="20"/>
                    </w:rPr>
                    <w:t> </w:t>
                  </w:r>
                </w:p>
              </w:tc>
              <w:tc>
                <w:tcPr>
                  <w:tcW w:w="0" w:type="auto"/>
                  <w:tcMar>
                    <w:top w:w="30" w:type="dxa"/>
                    <w:left w:w="0" w:type="dxa"/>
                    <w:bottom w:w="30" w:type="dxa"/>
                    <w:right w:w="0" w:type="dxa"/>
                  </w:tcMar>
                </w:tcPr>
                <w:p w14:paraId="7857989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38696ED" w14:textId="77777777" w:rsidR="007E19E0" w:rsidRDefault="00D747DB">
                  <w:pPr>
                    <w:pStyle w:val="p"/>
                  </w:pPr>
                  <w:r>
                    <w:rPr>
                      <w:rFonts w:ascii="Times New Roman" w:eastAsia="Times New Roman" w:hAnsi="Times New Roman" w:cs="Times New Roman"/>
                      <w:color w:val="000000"/>
                      <w:sz w:val="22"/>
                      <w:szCs w:val="22"/>
                    </w:rPr>
                    <w:t>both burning of fuel oil and melting of ice</w:t>
                  </w:r>
                </w:p>
              </w:tc>
            </w:tr>
            <w:tr w:rsidR="007E19E0" w14:paraId="7DBA082D" w14:textId="77777777">
              <w:tc>
                <w:tcPr>
                  <w:tcW w:w="400" w:type="dxa"/>
                  <w:tcMar>
                    <w:top w:w="0" w:type="dxa"/>
                    <w:left w:w="0" w:type="dxa"/>
                    <w:bottom w:w="0" w:type="dxa"/>
                    <w:right w:w="0" w:type="dxa"/>
                  </w:tcMar>
                </w:tcPr>
                <w:p w14:paraId="055C1377" w14:textId="77777777" w:rsidR="007E19E0" w:rsidRDefault="00D747DB">
                  <w:r>
                    <w:rPr>
                      <w:color w:val="000000"/>
                      <w:sz w:val="20"/>
                      <w:szCs w:val="20"/>
                    </w:rPr>
                    <w:t> </w:t>
                  </w:r>
                </w:p>
              </w:tc>
              <w:tc>
                <w:tcPr>
                  <w:tcW w:w="0" w:type="auto"/>
                  <w:tcMar>
                    <w:top w:w="30" w:type="dxa"/>
                    <w:left w:w="0" w:type="dxa"/>
                    <w:bottom w:w="30" w:type="dxa"/>
                    <w:right w:w="0" w:type="dxa"/>
                  </w:tcMar>
                </w:tcPr>
                <w:p w14:paraId="38637C98"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BAFAE2E" w14:textId="77777777" w:rsidR="007E19E0" w:rsidRDefault="00D747DB">
                  <w:pPr>
                    <w:pStyle w:val="p"/>
                  </w:pPr>
                  <w:r>
                    <w:rPr>
                      <w:rFonts w:ascii="Times New Roman" w:eastAsia="Times New Roman" w:hAnsi="Times New Roman" w:cs="Times New Roman"/>
                      <w:color w:val="000000"/>
                      <w:sz w:val="22"/>
                      <w:szCs w:val="22"/>
                    </w:rPr>
                    <w:t>neither burning of fuel oil or melting of ice</w:t>
                  </w:r>
                </w:p>
              </w:tc>
            </w:tr>
          </w:tbl>
          <w:p w14:paraId="64D8B50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6F461B7C" w14:textId="77777777">
              <w:tc>
                <w:tcPr>
                  <w:tcW w:w="0" w:type="auto"/>
                  <w:tcMar>
                    <w:top w:w="30" w:type="dxa"/>
                    <w:left w:w="0" w:type="dxa"/>
                    <w:bottom w:w="30" w:type="dxa"/>
                    <w:right w:w="0" w:type="dxa"/>
                  </w:tcMar>
                </w:tcPr>
                <w:p w14:paraId="68A507E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E2E3F7B" w14:textId="77777777" w:rsidR="007E19E0" w:rsidRDefault="00D747DB">
                  <w:r>
                    <w:rPr>
                      <w:color w:val="000000"/>
                      <w:sz w:val="22"/>
                      <w:szCs w:val="22"/>
                    </w:rPr>
                    <w:t>b</w:t>
                  </w:r>
                </w:p>
              </w:tc>
            </w:tr>
            <w:tr w:rsidR="007E19E0" w14:paraId="3A33B9E7" w14:textId="77777777">
              <w:tc>
                <w:tcPr>
                  <w:tcW w:w="0" w:type="auto"/>
                  <w:tcMar>
                    <w:top w:w="30" w:type="dxa"/>
                    <w:left w:w="0" w:type="dxa"/>
                    <w:bottom w:w="30" w:type="dxa"/>
                    <w:right w:w="0" w:type="dxa"/>
                  </w:tcMar>
                </w:tcPr>
                <w:p w14:paraId="6F99610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A2C227B" w14:textId="77777777" w:rsidR="007E19E0" w:rsidRDefault="00D747DB">
                  <w:r>
                    <w:rPr>
                      <w:color w:val="000000"/>
                      <w:sz w:val="22"/>
                      <w:szCs w:val="22"/>
                    </w:rPr>
                    <w:t>1.1 - CHEMISTRY AND STUDY OF MATTER</w:t>
                  </w:r>
                </w:p>
              </w:tc>
            </w:tr>
            <w:tr w:rsidR="007E19E0" w14:paraId="119BD78F" w14:textId="77777777">
              <w:tc>
                <w:tcPr>
                  <w:tcW w:w="0" w:type="auto"/>
                  <w:tcMar>
                    <w:top w:w="30" w:type="dxa"/>
                    <w:left w:w="0" w:type="dxa"/>
                    <w:bottom w:w="30" w:type="dxa"/>
                    <w:right w:w="0" w:type="dxa"/>
                  </w:tcMar>
                </w:tcPr>
                <w:p w14:paraId="6D6F9800"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D2723F8" w14:textId="77777777" w:rsidR="007E19E0" w:rsidRDefault="00D747DB">
                  <w:r>
                    <w:rPr>
                      <w:color w:val="000000"/>
                      <w:sz w:val="22"/>
                      <w:szCs w:val="22"/>
                    </w:rPr>
                    <w:t>BLOOM'S: UNDERSTAND</w:t>
                  </w:r>
                </w:p>
              </w:tc>
            </w:tr>
          </w:tbl>
          <w:p w14:paraId="22A9432C" w14:textId="77777777" w:rsidR="007E19E0" w:rsidRDefault="007E19E0"/>
        </w:tc>
      </w:tr>
    </w:tbl>
    <w:p w14:paraId="7965B19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9BDD4FB" w14:textId="77777777">
        <w:tc>
          <w:tcPr>
            <w:tcW w:w="5000" w:type="pct"/>
            <w:tcMar>
              <w:top w:w="0" w:type="dxa"/>
              <w:left w:w="0" w:type="dxa"/>
              <w:bottom w:w="0" w:type="dxa"/>
              <w:right w:w="0" w:type="dxa"/>
            </w:tcMar>
            <w:vAlign w:val="center"/>
          </w:tcPr>
          <w:p w14:paraId="4D5BC3FA" w14:textId="77777777" w:rsidR="007E19E0" w:rsidRDefault="00D747DB">
            <w:pPr>
              <w:pStyle w:val="p"/>
            </w:pPr>
            <w:r>
              <w:rPr>
                <w:rFonts w:ascii="Times New Roman" w:eastAsia="Times New Roman" w:hAnsi="Times New Roman" w:cs="Times New Roman"/>
                <w:color w:val="000000"/>
                <w:sz w:val="22"/>
                <w:szCs w:val="22"/>
              </w:rPr>
              <w:t>10. Which of the following is synonymous with "fact"?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79"/>
            </w:tblGrid>
            <w:tr w:rsidR="007E19E0" w14:paraId="011330E9" w14:textId="77777777">
              <w:tc>
                <w:tcPr>
                  <w:tcW w:w="400" w:type="dxa"/>
                  <w:tcMar>
                    <w:top w:w="0" w:type="dxa"/>
                    <w:left w:w="0" w:type="dxa"/>
                    <w:bottom w:w="0" w:type="dxa"/>
                    <w:right w:w="0" w:type="dxa"/>
                  </w:tcMar>
                </w:tcPr>
                <w:p w14:paraId="547A360B" w14:textId="77777777" w:rsidR="007E19E0" w:rsidRDefault="00D747DB">
                  <w:r>
                    <w:rPr>
                      <w:color w:val="000000"/>
                      <w:sz w:val="20"/>
                      <w:szCs w:val="20"/>
                    </w:rPr>
                    <w:t> </w:t>
                  </w:r>
                </w:p>
              </w:tc>
              <w:tc>
                <w:tcPr>
                  <w:tcW w:w="0" w:type="auto"/>
                  <w:tcMar>
                    <w:top w:w="30" w:type="dxa"/>
                    <w:left w:w="0" w:type="dxa"/>
                    <w:bottom w:w="30" w:type="dxa"/>
                    <w:right w:w="0" w:type="dxa"/>
                  </w:tcMar>
                </w:tcPr>
                <w:p w14:paraId="6F78373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1EBE092" w14:textId="77777777" w:rsidR="007E19E0" w:rsidRDefault="00D747DB">
                  <w:pPr>
                    <w:pStyle w:val="p"/>
                  </w:pPr>
                  <w:r>
                    <w:rPr>
                      <w:rFonts w:ascii="Times New Roman" w:eastAsia="Times New Roman" w:hAnsi="Times New Roman" w:cs="Times New Roman"/>
                      <w:color w:val="000000"/>
                      <w:sz w:val="22"/>
                      <w:szCs w:val="22"/>
                    </w:rPr>
                    <w:t>a hypothesis</w:t>
                  </w:r>
                </w:p>
              </w:tc>
            </w:tr>
            <w:tr w:rsidR="007E19E0" w14:paraId="37193A4A" w14:textId="77777777">
              <w:tc>
                <w:tcPr>
                  <w:tcW w:w="400" w:type="dxa"/>
                  <w:tcMar>
                    <w:top w:w="0" w:type="dxa"/>
                    <w:left w:w="0" w:type="dxa"/>
                    <w:bottom w:w="0" w:type="dxa"/>
                    <w:right w:w="0" w:type="dxa"/>
                  </w:tcMar>
                </w:tcPr>
                <w:p w14:paraId="58481576" w14:textId="77777777" w:rsidR="007E19E0" w:rsidRDefault="00D747DB">
                  <w:r>
                    <w:rPr>
                      <w:color w:val="000000"/>
                      <w:sz w:val="20"/>
                      <w:szCs w:val="20"/>
                    </w:rPr>
                    <w:t> </w:t>
                  </w:r>
                </w:p>
              </w:tc>
              <w:tc>
                <w:tcPr>
                  <w:tcW w:w="0" w:type="auto"/>
                  <w:tcMar>
                    <w:top w:w="30" w:type="dxa"/>
                    <w:left w:w="0" w:type="dxa"/>
                    <w:bottom w:w="30" w:type="dxa"/>
                    <w:right w:w="0" w:type="dxa"/>
                  </w:tcMar>
                </w:tcPr>
                <w:p w14:paraId="606C4042"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3EA1AF7" w14:textId="77777777" w:rsidR="007E19E0" w:rsidRDefault="00D747DB">
                  <w:pPr>
                    <w:pStyle w:val="p"/>
                  </w:pPr>
                  <w:r>
                    <w:rPr>
                      <w:rFonts w:ascii="Times New Roman" w:eastAsia="Times New Roman" w:hAnsi="Times New Roman" w:cs="Times New Roman"/>
                      <w:color w:val="000000"/>
                      <w:sz w:val="22"/>
                      <w:szCs w:val="22"/>
                    </w:rPr>
                    <w:t>an observation that is reproducible</w:t>
                  </w:r>
                </w:p>
              </w:tc>
            </w:tr>
            <w:tr w:rsidR="007E19E0" w14:paraId="5BD31619" w14:textId="77777777">
              <w:tc>
                <w:tcPr>
                  <w:tcW w:w="400" w:type="dxa"/>
                  <w:tcMar>
                    <w:top w:w="0" w:type="dxa"/>
                    <w:left w:w="0" w:type="dxa"/>
                    <w:bottom w:w="0" w:type="dxa"/>
                    <w:right w:w="0" w:type="dxa"/>
                  </w:tcMar>
                </w:tcPr>
                <w:p w14:paraId="5DDE0A70" w14:textId="77777777" w:rsidR="007E19E0" w:rsidRDefault="00D747DB">
                  <w:r>
                    <w:rPr>
                      <w:color w:val="000000"/>
                      <w:sz w:val="20"/>
                      <w:szCs w:val="20"/>
                    </w:rPr>
                    <w:t> </w:t>
                  </w:r>
                </w:p>
              </w:tc>
              <w:tc>
                <w:tcPr>
                  <w:tcW w:w="0" w:type="auto"/>
                  <w:tcMar>
                    <w:top w:w="30" w:type="dxa"/>
                    <w:left w:w="0" w:type="dxa"/>
                    <w:bottom w:w="30" w:type="dxa"/>
                    <w:right w:w="0" w:type="dxa"/>
                  </w:tcMar>
                </w:tcPr>
                <w:p w14:paraId="2A43578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482DFDD" w14:textId="77777777" w:rsidR="007E19E0" w:rsidRDefault="00D747DB">
                  <w:pPr>
                    <w:pStyle w:val="p"/>
                  </w:pPr>
                  <w:r>
                    <w:rPr>
                      <w:rFonts w:ascii="Times New Roman" w:eastAsia="Times New Roman" w:hAnsi="Times New Roman" w:cs="Times New Roman"/>
                      <w:color w:val="000000"/>
                      <w:sz w:val="22"/>
                      <w:szCs w:val="22"/>
                    </w:rPr>
                    <w:t>an observation that is not reproducible</w:t>
                  </w:r>
                </w:p>
              </w:tc>
            </w:tr>
            <w:tr w:rsidR="007E19E0" w14:paraId="441860DD" w14:textId="77777777">
              <w:tc>
                <w:tcPr>
                  <w:tcW w:w="400" w:type="dxa"/>
                  <w:tcMar>
                    <w:top w:w="0" w:type="dxa"/>
                    <w:left w:w="0" w:type="dxa"/>
                    <w:bottom w:w="0" w:type="dxa"/>
                    <w:right w:w="0" w:type="dxa"/>
                  </w:tcMar>
                </w:tcPr>
                <w:p w14:paraId="4C039DD0" w14:textId="77777777" w:rsidR="007E19E0" w:rsidRDefault="00D747DB">
                  <w:r>
                    <w:rPr>
                      <w:color w:val="000000"/>
                      <w:sz w:val="20"/>
                      <w:szCs w:val="20"/>
                    </w:rPr>
                    <w:t> </w:t>
                  </w:r>
                </w:p>
              </w:tc>
              <w:tc>
                <w:tcPr>
                  <w:tcW w:w="0" w:type="auto"/>
                  <w:tcMar>
                    <w:top w:w="30" w:type="dxa"/>
                    <w:left w:w="0" w:type="dxa"/>
                    <w:bottom w:w="30" w:type="dxa"/>
                    <w:right w:w="0" w:type="dxa"/>
                  </w:tcMar>
                </w:tcPr>
                <w:p w14:paraId="41CA218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274561E"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7648DF51"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40"/>
            </w:tblGrid>
            <w:tr w:rsidR="007E19E0" w14:paraId="2BE463FF" w14:textId="77777777">
              <w:tc>
                <w:tcPr>
                  <w:tcW w:w="0" w:type="auto"/>
                  <w:tcMar>
                    <w:top w:w="30" w:type="dxa"/>
                    <w:left w:w="0" w:type="dxa"/>
                    <w:bottom w:w="30" w:type="dxa"/>
                    <w:right w:w="0" w:type="dxa"/>
                  </w:tcMar>
                </w:tcPr>
                <w:p w14:paraId="64AC1FE2"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A500BE0" w14:textId="77777777" w:rsidR="007E19E0" w:rsidRDefault="00D747DB">
                  <w:r>
                    <w:rPr>
                      <w:color w:val="000000"/>
                      <w:sz w:val="22"/>
                      <w:szCs w:val="22"/>
                    </w:rPr>
                    <w:t>b</w:t>
                  </w:r>
                </w:p>
              </w:tc>
            </w:tr>
            <w:tr w:rsidR="007E19E0" w14:paraId="323545FF" w14:textId="77777777">
              <w:tc>
                <w:tcPr>
                  <w:tcW w:w="0" w:type="auto"/>
                  <w:tcMar>
                    <w:top w:w="30" w:type="dxa"/>
                    <w:left w:w="0" w:type="dxa"/>
                    <w:bottom w:w="30" w:type="dxa"/>
                    <w:right w:w="0" w:type="dxa"/>
                  </w:tcMar>
                </w:tcPr>
                <w:p w14:paraId="73DCFC6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FCB3821" w14:textId="77777777" w:rsidR="007E19E0" w:rsidRDefault="00D747DB">
                  <w:r>
                    <w:rPr>
                      <w:color w:val="000000"/>
                      <w:sz w:val="22"/>
                      <w:szCs w:val="22"/>
                    </w:rPr>
                    <w:t xml:space="preserve">1.2 - </w:t>
                  </w:r>
                  <w:r>
                    <w:rPr>
                      <w:color w:val="000000"/>
                      <w:sz w:val="22"/>
                      <w:szCs w:val="22"/>
                    </w:rPr>
                    <w:t>THE SCIENTIFIC METHOD</w:t>
                  </w:r>
                </w:p>
              </w:tc>
            </w:tr>
            <w:tr w:rsidR="007E19E0" w14:paraId="1B25D518" w14:textId="77777777">
              <w:tc>
                <w:tcPr>
                  <w:tcW w:w="0" w:type="auto"/>
                  <w:tcMar>
                    <w:top w:w="30" w:type="dxa"/>
                    <w:left w:w="0" w:type="dxa"/>
                    <w:bottom w:w="30" w:type="dxa"/>
                    <w:right w:w="0" w:type="dxa"/>
                  </w:tcMar>
                </w:tcPr>
                <w:p w14:paraId="40CB12C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99CB057" w14:textId="77777777" w:rsidR="007E19E0" w:rsidRDefault="00D747DB">
                  <w:r>
                    <w:rPr>
                      <w:color w:val="000000"/>
                      <w:sz w:val="22"/>
                      <w:szCs w:val="22"/>
                    </w:rPr>
                    <w:t>BLOOM'S: REMEMBER</w:t>
                  </w:r>
                </w:p>
              </w:tc>
            </w:tr>
          </w:tbl>
          <w:p w14:paraId="156CCB3E" w14:textId="77777777" w:rsidR="007E19E0" w:rsidRDefault="007E19E0"/>
        </w:tc>
      </w:tr>
    </w:tbl>
    <w:p w14:paraId="52A05149"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29BC0A8" w14:textId="77777777">
        <w:tc>
          <w:tcPr>
            <w:tcW w:w="5000" w:type="pct"/>
            <w:tcMar>
              <w:top w:w="0" w:type="dxa"/>
              <w:left w:w="0" w:type="dxa"/>
              <w:bottom w:w="0" w:type="dxa"/>
              <w:right w:w="0" w:type="dxa"/>
            </w:tcMar>
            <w:vAlign w:val="center"/>
          </w:tcPr>
          <w:p w14:paraId="6B5B4EE2" w14:textId="77777777" w:rsidR="007E19E0" w:rsidRDefault="00D747DB">
            <w:pPr>
              <w:pStyle w:val="p"/>
            </w:pPr>
            <w:r>
              <w:rPr>
                <w:rFonts w:ascii="Times New Roman" w:eastAsia="Times New Roman" w:hAnsi="Times New Roman" w:cs="Times New Roman"/>
                <w:color w:val="000000"/>
                <w:sz w:val="22"/>
                <w:szCs w:val="22"/>
              </w:rPr>
              <w:lastRenderedPageBreak/>
              <w:t xml:space="preserve">11. 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true of a hypothesis?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92"/>
            </w:tblGrid>
            <w:tr w:rsidR="007E19E0" w14:paraId="53DAAEAC" w14:textId="77777777">
              <w:tc>
                <w:tcPr>
                  <w:tcW w:w="400" w:type="dxa"/>
                  <w:tcMar>
                    <w:top w:w="0" w:type="dxa"/>
                    <w:left w:w="0" w:type="dxa"/>
                    <w:bottom w:w="0" w:type="dxa"/>
                    <w:right w:w="0" w:type="dxa"/>
                  </w:tcMar>
                </w:tcPr>
                <w:p w14:paraId="28EE2D7D" w14:textId="77777777" w:rsidR="007E19E0" w:rsidRDefault="00D747DB">
                  <w:r>
                    <w:rPr>
                      <w:color w:val="000000"/>
                      <w:sz w:val="20"/>
                      <w:szCs w:val="20"/>
                    </w:rPr>
                    <w:t> </w:t>
                  </w:r>
                </w:p>
              </w:tc>
              <w:tc>
                <w:tcPr>
                  <w:tcW w:w="0" w:type="auto"/>
                  <w:tcMar>
                    <w:top w:w="30" w:type="dxa"/>
                    <w:left w:w="0" w:type="dxa"/>
                    <w:bottom w:w="30" w:type="dxa"/>
                    <w:right w:w="0" w:type="dxa"/>
                  </w:tcMar>
                </w:tcPr>
                <w:p w14:paraId="5453D1C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EA39011" w14:textId="77777777" w:rsidR="007E19E0" w:rsidRDefault="00D747DB">
                  <w:pPr>
                    <w:pStyle w:val="p"/>
                  </w:pPr>
                  <w:r>
                    <w:rPr>
                      <w:rFonts w:ascii="Times New Roman" w:eastAsia="Times New Roman" w:hAnsi="Times New Roman" w:cs="Times New Roman"/>
                      <w:color w:val="000000"/>
                      <w:sz w:val="22"/>
                      <w:szCs w:val="22"/>
                    </w:rPr>
                    <w:t>It is a tentative idea or explanation that cannot be disproved by an experiment.</w:t>
                  </w:r>
                </w:p>
              </w:tc>
            </w:tr>
            <w:tr w:rsidR="007E19E0" w14:paraId="2E0C11CE" w14:textId="77777777">
              <w:tc>
                <w:tcPr>
                  <w:tcW w:w="400" w:type="dxa"/>
                  <w:tcMar>
                    <w:top w:w="0" w:type="dxa"/>
                    <w:left w:w="0" w:type="dxa"/>
                    <w:bottom w:w="0" w:type="dxa"/>
                    <w:right w:w="0" w:type="dxa"/>
                  </w:tcMar>
                </w:tcPr>
                <w:p w14:paraId="076BD5CD" w14:textId="77777777" w:rsidR="007E19E0" w:rsidRDefault="00D747DB">
                  <w:r>
                    <w:rPr>
                      <w:color w:val="000000"/>
                      <w:sz w:val="20"/>
                      <w:szCs w:val="20"/>
                    </w:rPr>
                    <w:t> </w:t>
                  </w:r>
                </w:p>
              </w:tc>
              <w:tc>
                <w:tcPr>
                  <w:tcW w:w="0" w:type="auto"/>
                  <w:tcMar>
                    <w:top w:w="30" w:type="dxa"/>
                    <w:left w:w="0" w:type="dxa"/>
                    <w:bottom w:w="30" w:type="dxa"/>
                    <w:right w:w="0" w:type="dxa"/>
                  </w:tcMar>
                </w:tcPr>
                <w:p w14:paraId="4EF5E0BB"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9BB35CF" w14:textId="77777777" w:rsidR="007E19E0" w:rsidRDefault="00D747DB">
                  <w:pPr>
                    <w:pStyle w:val="p"/>
                  </w:pPr>
                  <w:r>
                    <w:rPr>
                      <w:rFonts w:ascii="Times New Roman" w:eastAsia="Times New Roman" w:hAnsi="Times New Roman" w:cs="Times New Roman"/>
                      <w:color w:val="000000"/>
                      <w:sz w:val="22"/>
                      <w:szCs w:val="22"/>
                    </w:rPr>
                    <w:t xml:space="preserve">It is a tentative idea or explanation that </w:t>
                  </w:r>
                  <w:r>
                    <w:rPr>
                      <w:rFonts w:ascii="Times New Roman" w:eastAsia="Times New Roman" w:hAnsi="Times New Roman" w:cs="Times New Roman"/>
                      <w:color w:val="000000"/>
                      <w:sz w:val="22"/>
                      <w:szCs w:val="22"/>
                    </w:rPr>
                    <w:t>cannot be proven by an experiment.</w:t>
                  </w:r>
                </w:p>
              </w:tc>
            </w:tr>
            <w:tr w:rsidR="007E19E0" w14:paraId="23FEA4C1" w14:textId="77777777">
              <w:tc>
                <w:tcPr>
                  <w:tcW w:w="400" w:type="dxa"/>
                  <w:tcMar>
                    <w:top w:w="0" w:type="dxa"/>
                    <w:left w:w="0" w:type="dxa"/>
                    <w:bottom w:w="0" w:type="dxa"/>
                    <w:right w:w="0" w:type="dxa"/>
                  </w:tcMar>
                </w:tcPr>
                <w:p w14:paraId="2013C9E1" w14:textId="77777777" w:rsidR="007E19E0" w:rsidRDefault="00D747DB">
                  <w:r>
                    <w:rPr>
                      <w:color w:val="000000"/>
                      <w:sz w:val="20"/>
                      <w:szCs w:val="20"/>
                    </w:rPr>
                    <w:t> </w:t>
                  </w:r>
                </w:p>
              </w:tc>
              <w:tc>
                <w:tcPr>
                  <w:tcW w:w="0" w:type="auto"/>
                  <w:tcMar>
                    <w:top w:w="30" w:type="dxa"/>
                    <w:left w:w="0" w:type="dxa"/>
                    <w:bottom w:w="30" w:type="dxa"/>
                    <w:right w:w="0" w:type="dxa"/>
                  </w:tcMar>
                </w:tcPr>
                <w:p w14:paraId="32347F80"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30C2546" w14:textId="77777777" w:rsidR="007E19E0" w:rsidRDefault="00D747DB">
                  <w:pPr>
                    <w:pStyle w:val="p"/>
                  </w:pPr>
                  <w:r>
                    <w:rPr>
                      <w:rFonts w:ascii="Times New Roman" w:eastAsia="Times New Roman" w:hAnsi="Times New Roman" w:cs="Times New Roman"/>
                      <w:color w:val="000000"/>
                      <w:sz w:val="22"/>
                      <w:szCs w:val="22"/>
                    </w:rPr>
                    <w:t>It is a tentative idea that can either be proven or disproved by an experiment.</w:t>
                  </w:r>
                </w:p>
              </w:tc>
            </w:tr>
            <w:tr w:rsidR="007E19E0" w14:paraId="633DACFF" w14:textId="77777777">
              <w:tc>
                <w:tcPr>
                  <w:tcW w:w="400" w:type="dxa"/>
                  <w:tcMar>
                    <w:top w:w="0" w:type="dxa"/>
                    <w:left w:w="0" w:type="dxa"/>
                    <w:bottom w:w="0" w:type="dxa"/>
                    <w:right w:w="0" w:type="dxa"/>
                  </w:tcMar>
                </w:tcPr>
                <w:p w14:paraId="7B034E09" w14:textId="77777777" w:rsidR="007E19E0" w:rsidRDefault="00D747DB">
                  <w:r>
                    <w:rPr>
                      <w:color w:val="000000"/>
                      <w:sz w:val="20"/>
                      <w:szCs w:val="20"/>
                    </w:rPr>
                    <w:t> </w:t>
                  </w:r>
                </w:p>
              </w:tc>
              <w:tc>
                <w:tcPr>
                  <w:tcW w:w="0" w:type="auto"/>
                  <w:tcMar>
                    <w:top w:w="30" w:type="dxa"/>
                    <w:left w:w="0" w:type="dxa"/>
                    <w:bottom w:w="30" w:type="dxa"/>
                    <w:right w:w="0" w:type="dxa"/>
                  </w:tcMar>
                </w:tcPr>
                <w:p w14:paraId="48D5ABE0"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82F8CE9" w14:textId="77777777" w:rsidR="007E19E0" w:rsidRDefault="00D747DB">
                  <w:pPr>
                    <w:pStyle w:val="p"/>
                  </w:pPr>
                  <w:r>
                    <w:rPr>
                      <w:rFonts w:ascii="Times New Roman" w:eastAsia="Times New Roman" w:hAnsi="Times New Roman" w:cs="Times New Roman"/>
                      <w:color w:val="000000"/>
                      <w:sz w:val="22"/>
                      <w:szCs w:val="22"/>
                    </w:rPr>
                    <w:t>It is a belief that is not based on facts and is asserted without any proof.</w:t>
                  </w:r>
                </w:p>
              </w:tc>
            </w:tr>
          </w:tbl>
          <w:p w14:paraId="5022911F"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40"/>
            </w:tblGrid>
            <w:tr w:rsidR="007E19E0" w14:paraId="31A2B68E" w14:textId="77777777">
              <w:tc>
                <w:tcPr>
                  <w:tcW w:w="0" w:type="auto"/>
                  <w:tcMar>
                    <w:top w:w="30" w:type="dxa"/>
                    <w:left w:w="0" w:type="dxa"/>
                    <w:bottom w:w="30" w:type="dxa"/>
                    <w:right w:w="0" w:type="dxa"/>
                  </w:tcMar>
                </w:tcPr>
                <w:p w14:paraId="59262DF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8BE8FE3" w14:textId="77777777" w:rsidR="007E19E0" w:rsidRDefault="00D747DB">
                  <w:r>
                    <w:rPr>
                      <w:color w:val="000000"/>
                      <w:sz w:val="22"/>
                      <w:szCs w:val="22"/>
                    </w:rPr>
                    <w:t>d</w:t>
                  </w:r>
                </w:p>
              </w:tc>
            </w:tr>
            <w:tr w:rsidR="007E19E0" w14:paraId="13BE69BD" w14:textId="77777777">
              <w:tc>
                <w:tcPr>
                  <w:tcW w:w="0" w:type="auto"/>
                  <w:tcMar>
                    <w:top w:w="30" w:type="dxa"/>
                    <w:left w:w="0" w:type="dxa"/>
                    <w:bottom w:w="30" w:type="dxa"/>
                    <w:right w:w="0" w:type="dxa"/>
                  </w:tcMar>
                </w:tcPr>
                <w:p w14:paraId="4A423D2D"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A31CE26" w14:textId="77777777" w:rsidR="007E19E0" w:rsidRDefault="00D747DB">
                  <w:r>
                    <w:rPr>
                      <w:color w:val="000000"/>
                      <w:sz w:val="22"/>
                      <w:szCs w:val="22"/>
                    </w:rPr>
                    <w:t xml:space="preserve">1.2 - THE </w:t>
                  </w:r>
                  <w:r>
                    <w:rPr>
                      <w:color w:val="000000"/>
                      <w:sz w:val="22"/>
                      <w:szCs w:val="22"/>
                    </w:rPr>
                    <w:t>SCIENTIFIC METHOD</w:t>
                  </w:r>
                </w:p>
              </w:tc>
            </w:tr>
            <w:tr w:rsidR="007E19E0" w14:paraId="105EE1BA" w14:textId="77777777">
              <w:tc>
                <w:tcPr>
                  <w:tcW w:w="0" w:type="auto"/>
                  <w:tcMar>
                    <w:top w:w="30" w:type="dxa"/>
                    <w:left w:w="0" w:type="dxa"/>
                    <w:bottom w:w="30" w:type="dxa"/>
                    <w:right w:w="0" w:type="dxa"/>
                  </w:tcMar>
                </w:tcPr>
                <w:p w14:paraId="0AEB3AA6"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D35B49D" w14:textId="77777777" w:rsidR="007E19E0" w:rsidRDefault="00D747DB">
                  <w:r>
                    <w:rPr>
                      <w:color w:val="000000"/>
                      <w:sz w:val="22"/>
                      <w:szCs w:val="22"/>
                    </w:rPr>
                    <w:t>BLOOM'S: UNDERSTAND</w:t>
                  </w:r>
                </w:p>
              </w:tc>
            </w:tr>
          </w:tbl>
          <w:p w14:paraId="23064542" w14:textId="77777777" w:rsidR="007E19E0" w:rsidRDefault="007E19E0"/>
        </w:tc>
      </w:tr>
    </w:tbl>
    <w:p w14:paraId="6C3AB20A"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2A66675" w14:textId="77777777">
        <w:tc>
          <w:tcPr>
            <w:tcW w:w="5000" w:type="pct"/>
            <w:tcMar>
              <w:top w:w="0" w:type="dxa"/>
              <w:left w:w="0" w:type="dxa"/>
              <w:bottom w:w="0" w:type="dxa"/>
              <w:right w:w="0" w:type="dxa"/>
            </w:tcMar>
            <w:vAlign w:val="center"/>
          </w:tcPr>
          <w:p w14:paraId="22CD0EA3" w14:textId="77777777" w:rsidR="007E19E0" w:rsidRDefault="00D747DB">
            <w:pPr>
              <w:pStyle w:val="p"/>
            </w:pPr>
            <w:r>
              <w:rPr>
                <w:rFonts w:ascii="Times New Roman" w:eastAsia="Times New Roman" w:hAnsi="Times New Roman" w:cs="Times New Roman"/>
                <w:color w:val="000000"/>
                <w:sz w:val="22"/>
                <w:szCs w:val="22"/>
              </w:rPr>
              <w:t>12. Which of the following best describes a scientific theory?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7E19E0" w14:paraId="65572D76" w14:textId="77777777">
              <w:tc>
                <w:tcPr>
                  <w:tcW w:w="400" w:type="dxa"/>
                  <w:tcMar>
                    <w:top w:w="0" w:type="dxa"/>
                    <w:left w:w="0" w:type="dxa"/>
                    <w:bottom w:w="0" w:type="dxa"/>
                    <w:right w:w="0" w:type="dxa"/>
                  </w:tcMar>
                </w:tcPr>
                <w:p w14:paraId="2FB7575C" w14:textId="77777777" w:rsidR="007E19E0" w:rsidRDefault="00D747DB">
                  <w:r>
                    <w:rPr>
                      <w:color w:val="000000"/>
                      <w:sz w:val="20"/>
                      <w:szCs w:val="20"/>
                    </w:rPr>
                    <w:t> </w:t>
                  </w:r>
                </w:p>
              </w:tc>
              <w:tc>
                <w:tcPr>
                  <w:tcW w:w="0" w:type="auto"/>
                  <w:tcMar>
                    <w:top w:w="30" w:type="dxa"/>
                    <w:left w:w="0" w:type="dxa"/>
                    <w:bottom w:w="30" w:type="dxa"/>
                    <w:right w:w="0" w:type="dxa"/>
                  </w:tcMar>
                </w:tcPr>
                <w:p w14:paraId="279F3D9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30A832D" w14:textId="77777777" w:rsidR="007E19E0" w:rsidRDefault="00D747DB">
                  <w:pPr>
                    <w:pStyle w:val="p"/>
                  </w:pPr>
                  <w:r>
                    <w:rPr>
                      <w:rFonts w:ascii="Times New Roman" w:eastAsia="Times New Roman" w:hAnsi="Times New Roman" w:cs="Times New Roman"/>
                      <w:color w:val="000000"/>
                      <w:sz w:val="22"/>
                      <w:szCs w:val="22"/>
                    </w:rPr>
                    <w:t>It is just one of many ways of looking at things.</w:t>
                  </w:r>
                </w:p>
              </w:tc>
            </w:tr>
            <w:tr w:rsidR="007E19E0" w14:paraId="560ACB66" w14:textId="77777777">
              <w:tc>
                <w:tcPr>
                  <w:tcW w:w="400" w:type="dxa"/>
                  <w:tcMar>
                    <w:top w:w="0" w:type="dxa"/>
                    <w:left w:w="0" w:type="dxa"/>
                    <w:bottom w:w="0" w:type="dxa"/>
                    <w:right w:w="0" w:type="dxa"/>
                  </w:tcMar>
                </w:tcPr>
                <w:p w14:paraId="5C77F915" w14:textId="77777777" w:rsidR="007E19E0" w:rsidRDefault="00D747DB">
                  <w:r>
                    <w:rPr>
                      <w:color w:val="000000"/>
                      <w:sz w:val="20"/>
                      <w:szCs w:val="20"/>
                    </w:rPr>
                    <w:t> </w:t>
                  </w:r>
                </w:p>
              </w:tc>
              <w:tc>
                <w:tcPr>
                  <w:tcW w:w="0" w:type="auto"/>
                  <w:tcMar>
                    <w:top w:w="30" w:type="dxa"/>
                    <w:left w:w="0" w:type="dxa"/>
                    <w:bottom w:w="30" w:type="dxa"/>
                    <w:right w:w="0" w:type="dxa"/>
                  </w:tcMar>
                </w:tcPr>
                <w:p w14:paraId="019B861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67372E0" w14:textId="77777777" w:rsidR="007E19E0" w:rsidRDefault="00D747DB">
                  <w:pPr>
                    <w:pStyle w:val="p"/>
                  </w:pPr>
                  <w:r>
                    <w:rPr>
                      <w:rFonts w:ascii="Times New Roman" w:eastAsia="Times New Roman" w:hAnsi="Times New Roman" w:cs="Times New Roman"/>
                      <w:color w:val="000000"/>
                      <w:sz w:val="22"/>
                      <w:szCs w:val="22"/>
                    </w:rPr>
                    <w:t>It is a point of view that cannot be challenged.</w:t>
                  </w:r>
                </w:p>
              </w:tc>
            </w:tr>
            <w:tr w:rsidR="007E19E0" w14:paraId="39A61B28" w14:textId="77777777">
              <w:tc>
                <w:tcPr>
                  <w:tcW w:w="400" w:type="dxa"/>
                  <w:tcMar>
                    <w:top w:w="0" w:type="dxa"/>
                    <w:left w:w="0" w:type="dxa"/>
                    <w:bottom w:w="0" w:type="dxa"/>
                    <w:right w:w="0" w:type="dxa"/>
                  </w:tcMar>
                </w:tcPr>
                <w:p w14:paraId="7729ED0E" w14:textId="77777777" w:rsidR="007E19E0" w:rsidRDefault="00D747DB">
                  <w:r>
                    <w:rPr>
                      <w:color w:val="000000"/>
                      <w:sz w:val="20"/>
                      <w:szCs w:val="20"/>
                    </w:rPr>
                    <w:t> </w:t>
                  </w:r>
                </w:p>
              </w:tc>
              <w:tc>
                <w:tcPr>
                  <w:tcW w:w="0" w:type="auto"/>
                  <w:tcMar>
                    <w:top w:w="30" w:type="dxa"/>
                    <w:left w:w="0" w:type="dxa"/>
                    <w:bottom w:w="30" w:type="dxa"/>
                    <w:right w:w="0" w:type="dxa"/>
                  </w:tcMar>
                </w:tcPr>
                <w:p w14:paraId="1E782C99"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3539C76" w14:textId="77777777" w:rsidR="007E19E0" w:rsidRDefault="00D747DB">
                  <w:pPr>
                    <w:pStyle w:val="p"/>
                  </w:pPr>
                  <w:r>
                    <w:rPr>
                      <w:rFonts w:ascii="Times New Roman" w:eastAsia="Times New Roman" w:hAnsi="Times New Roman" w:cs="Times New Roman"/>
                      <w:color w:val="000000"/>
                      <w:sz w:val="22"/>
                      <w:szCs w:val="22"/>
                    </w:rPr>
                    <w:t xml:space="preserve">It is a </w:t>
                  </w:r>
                  <w:r>
                    <w:rPr>
                      <w:rFonts w:ascii="Times New Roman" w:eastAsia="Times New Roman" w:hAnsi="Times New Roman" w:cs="Times New Roman"/>
                      <w:color w:val="000000"/>
                      <w:sz w:val="22"/>
                      <w:szCs w:val="22"/>
                    </w:rPr>
                    <w:t>widely accepted explanation of some phenomenon supported by a large amount of experimental data and is therefore definitely correct.</w:t>
                  </w:r>
                </w:p>
              </w:tc>
            </w:tr>
            <w:tr w:rsidR="007E19E0" w14:paraId="638C4512" w14:textId="77777777">
              <w:tc>
                <w:tcPr>
                  <w:tcW w:w="400" w:type="dxa"/>
                  <w:tcMar>
                    <w:top w:w="0" w:type="dxa"/>
                    <w:left w:w="0" w:type="dxa"/>
                    <w:bottom w:w="0" w:type="dxa"/>
                    <w:right w:w="0" w:type="dxa"/>
                  </w:tcMar>
                </w:tcPr>
                <w:p w14:paraId="346CA187" w14:textId="77777777" w:rsidR="007E19E0" w:rsidRDefault="00D747DB">
                  <w:r>
                    <w:rPr>
                      <w:color w:val="000000"/>
                      <w:sz w:val="20"/>
                      <w:szCs w:val="20"/>
                    </w:rPr>
                    <w:t> </w:t>
                  </w:r>
                </w:p>
              </w:tc>
              <w:tc>
                <w:tcPr>
                  <w:tcW w:w="0" w:type="auto"/>
                  <w:tcMar>
                    <w:top w:w="30" w:type="dxa"/>
                    <w:left w:w="0" w:type="dxa"/>
                    <w:bottom w:w="30" w:type="dxa"/>
                    <w:right w:w="0" w:type="dxa"/>
                  </w:tcMar>
                </w:tcPr>
                <w:p w14:paraId="467D9A46"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B944E4A" w14:textId="77777777" w:rsidR="007E19E0" w:rsidRDefault="00D747DB">
                  <w:pPr>
                    <w:pStyle w:val="p"/>
                  </w:pPr>
                  <w:r>
                    <w:rPr>
                      <w:rFonts w:ascii="Times New Roman" w:eastAsia="Times New Roman" w:hAnsi="Times New Roman" w:cs="Times New Roman"/>
                      <w:color w:val="000000"/>
                      <w:sz w:val="22"/>
                      <w:szCs w:val="22"/>
                    </w:rPr>
                    <w:t xml:space="preserve">It is a widely accepted explanation of some phenomenon supported by a large amount of experimental data, but it can </w:t>
                  </w:r>
                  <w:r>
                    <w:rPr>
                      <w:rFonts w:ascii="Times New Roman" w:eastAsia="Times New Roman" w:hAnsi="Times New Roman" w:cs="Times New Roman"/>
                      <w:color w:val="000000"/>
                      <w:sz w:val="22"/>
                      <w:szCs w:val="22"/>
                    </w:rPr>
                    <w:t>be shown to be incorrect by a single experiment that yields results that contradict it.</w:t>
                  </w:r>
                </w:p>
              </w:tc>
            </w:tr>
          </w:tbl>
          <w:p w14:paraId="1742BBBA"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40"/>
            </w:tblGrid>
            <w:tr w:rsidR="007E19E0" w14:paraId="501BF8C4" w14:textId="77777777">
              <w:tc>
                <w:tcPr>
                  <w:tcW w:w="0" w:type="auto"/>
                  <w:tcMar>
                    <w:top w:w="30" w:type="dxa"/>
                    <w:left w:w="0" w:type="dxa"/>
                    <w:bottom w:w="30" w:type="dxa"/>
                    <w:right w:w="0" w:type="dxa"/>
                  </w:tcMar>
                </w:tcPr>
                <w:p w14:paraId="76288F8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D1740C2" w14:textId="77777777" w:rsidR="007E19E0" w:rsidRDefault="00D747DB">
                  <w:r>
                    <w:rPr>
                      <w:color w:val="000000"/>
                      <w:sz w:val="22"/>
                      <w:szCs w:val="22"/>
                    </w:rPr>
                    <w:t>d</w:t>
                  </w:r>
                </w:p>
              </w:tc>
            </w:tr>
            <w:tr w:rsidR="007E19E0" w14:paraId="5F04D5AD" w14:textId="77777777">
              <w:tc>
                <w:tcPr>
                  <w:tcW w:w="0" w:type="auto"/>
                  <w:tcMar>
                    <w:top w:w="30" w:type="dxa"/>
                    <w:left w:w="0" w:type="dxa"/>
                    <w:bottom w:w="30" w:type="dxa"/>
                    <w:right w:w="0" w:type="dxa"/>
                  </w:tcMar>
                </w:tcPr>
                <w:p w14:paraId="5C234A13"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0DD90B2" w14:textId="77777777" w:rsidR="007E19E0" w:rsidRDefault="00D747DB">
                  <w:r>
                    <w:rPr>
                      <w:color w:val="000000"/>
                      <w:sz w:val="22"/>
                      <w:szCs w:val="22"/>
                    </w:rPr>
                    <w:t>1.2 - THE SCIENTIFIC METHOD</w:t>
                  </w:r>
                </w:p>
              </w:tc>
            </w:tr>
            <w:tr w:rsidR="007E19E0" w14:paraId="2CE5C1E4" w14:textId="77777777">
              <w:tc>
                <w:tcPr>
                  <w:tcW w:w="0" w:type="auto"/>
                  <w:tcMar>
                    <w:top w:w="30" w:type="dxa"/>
                    <w:left w:w="0" w:type="dxa"/>
                    <w:bottom w:w="30" w:type="dxa"/>
                    <w:right w:w="0" w:type="dxa"/>
                  </w:tcMar>
                </w:tcPr>
                <w:p w14:paraId="578645F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536A85C" w14:textId="77777777" w:rsidR="007E19E0" w:rsidRDefault="00D747DB">
                  <w:r>
                    <w:rPr>
                      <w:color w:val="000000"/>
                      <w:sz w:val="22"/>
                      <w:szCs w:val="22"/>
                    </w:rPr>
                    <w:t>BLOOM'S: UNDERSTAND</w:t>
                  </w:r>
                </w:p>
              </w:tc>
            </w:tr>
          </w:tbl>
          <w:p w14:paraId="054C13F6" w14:textId="77777777" w:rsidR="007E19E0" w:rsidRDefault="007E19E0"/>
        </w:tc>
      </w:tr>
    </w:tbl>
    <w:p w14:paraId="54B5892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6B46DF3" w14:textId="77777777">
        <w:tc>
          <w:tcPr>
            <w:tcW w:w="5000" w:type="pct"/>
            <w:tcMar>
              <w:top w:w="0" w:type="dxa"/>
              <w:left w:w="0" w:type="dxa"/>
              <w:bottom w:w="0" w:type="dxa"/>
              <w:right w:w="0" w:type="dxa"/>
            </w:tcMar>
            <w:vAlign w:val="center"/>
          </w:tcPr>
          <w:p w14:paraId="535B26D5" w14:textId="77777777" w:rsidR="007E19E0" w:rsidRDefault="00D747DB">
            <w:pPr>
              <w:pStyle w:val="p"/>
            </w:pPr>
            <w:r>
              <w:rPr>
                <w:rFonts w:ascii="Times New Roman" w:eastAsia="Times New Roman" w:hAnsi="Times New Roman" w:cs="Times New Roman"/>
                <w:color w:val="000000"/>
                <w:sz w:val="22"/>
                <w:szCs w:val="22"/>
              </w:rPr>
              <w:t xml:space="preserve">13. The area of Russia is approximately 17.1 million square miles. Which of </w:t>
            </w:r>
            <w:r>
              <w:rPr>
                <w:rFonts w:ascii="Times New Roman" w:eastAsia="Times New Roman" w:hAnsi="Times New Roman" w:cs="Times New Roman"/>
                <w:color w:val="000000"/>
                <w:sz w:val="22"/>
                <w:szCs w:val="22"/>
              </w:rPr>
              <w:t>the following correctly represents this number in scientific notation?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30"/>
            </w:tblGrid>
            <w:tr w:rsidR="007E19E0" w14:paraId="57E0F860" w14:textId="77777777">
              <w:tc>
                <w:tcPr>
                  <w:tcW w:w="400" w:type="dxa"/>
                  <w:tcMar>
                    <w:top w:w="0" w:type="dxa"/>
                    <w:left w:w="0" w:type="dxa"/>
                    <w:bottom w:w="0" w:type="dxa"/>
                    <w:right w:w="0" w:type="dxa"/>
                  </w:tcMar>
                </w:tcPr>
                <w:p w14:paraId="6AEDA3C6" w14:textId="77777777" w:rsidR="007E19E0" w:rsidRDefault="00D747DB">
                  <w:r>
                    <w:rPr>
                      <w:color w:val="000000"/>
                      <w:sz w:val="20"/>
                      <w:szCs w:val="20"/>
                    </w:rPr>
                    <w:t> </w:t>
                  </w:r>
                </w:p>
              </w:tc>
              <w:tc>
                <w:tcPr>
                  <w:tcW w:w="0" w:type="auto"/>
                  <w:tcMar>
                    <w:top w:w="30" w:type="dxa"/>
                    <w:left w:w="0" w:type="dxa"/>
                    <w:bottom w:w="30" w:type="dxa"/>
                    <w:right w:w="0" w:type="dxa"/>
                  </w:tcMar>
                </w:tcPr>
                <w:p w14:paraId="39B0E06F"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19EE5C1" w14:textId="77777777" w:rsidR="007E19E0" w:rsidRDefault="00D747DB">
                  <w:pPr>
                    <w:pStyle w:val="p"/>
                  </w:pPr>
                  <w:r>
                    <w:rPr>
                      <w:rFonts w:ascii="Times New Roman" w:eastAsia="Times New Roman" w:hAnsi="Times New Roman" w:cs="Times New Roman"/>
                      <w:color w:val="000000"/>
                      <w:sz w:val="22"/>
                      <w:szCs w:val="22"/>
                    </w:rPr>
                    <w:t xml:space="preserve">1.71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5</w:t>
                  </w:r>
                </w:p>
              </w:tc>
            </w:tr>
            <w:tr w:rsidR="007E19E0" w14:paraId="18CA13EA" w14:textId="77777777">
              <w:tc>
                <w:tcPr>
                  <w:tcW w:w="400" w:type="dxa"/>
                  <w:tcMar>
                    <w:top w:w="0" w:type="dxa"/>
                    <w:left w:w="0" w:type="dxa"/>
                    <w:bottom w:w="0" w:type="dxa"/>
                    <w:right w:w="0" w:type="dxa"/>
                  </w:tcMar>
                </w:tcPr>
                <w:p w14:paraId="6CA55DDA" w14:textId="77777777" w:rsidR="007E19E0" w:rsidRDefault="00D747DB">
                  <w:r>
                    <w:rPr>
                      <w:color w:val="000000"/>
                      <w:sz w:val="20"/>
                      <w:szCs w:val="20"/>
                    </w:rPr>
                    <w:t> </w:t>
                  </w:r>
                </w:p>
              </w:tc>
              <w:tc>
                <w:tcPr>
                  <w:tcW w:w="0" w:type="auto"/>
                  <w:tcMar>
                    <w:top w:w="30" w:type="dxa"/>
                    <w:left w:w="0" w:type="dxa"/>
                    <w:bottom w:w="30" w:type="dxa"/>
                    <w:right w:w="0" w:type="dxa"/>
                  </w:tcMar>
                </w:tcPr>
                <w:p w14:paraId="1F0E7260"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846A239" w14:textId="77777777" w:rsidR="007E19E0" w:rsidRDefault="00D747DB">
                  <w:pPr>
                    <w:pStyle w:val="p"/>
                  </w:pPr>
                  <w:r>
                    <w:rPr>
                      <w:rFonts w:ascii="Times New Roman" w:eastAsia="Times New Roman" w:hAnsi="Times New Roman" w:cs="Times New Roman"/>
                      <w:color w:val="000000"/>
                      <w:sz w:val="22"/>
                      <w:szCs w:val="22"/>
                    </w:rPr>
                    <w:t xml:space="preserve">1.71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389D0209" w14:textId="77777777">
              <w:tc>
                <w:tcPr>
                  <w:tcW w:w="400" w:type="dxa"/>
                  <w:tcMar>
                    <w:top w:w="0" w:type="dxa"/>
                    <w:left w:w="0" w:type="dxa"/>
                    <w:bottom w:w="0" w:type="dxa"/>
                    <w:right w:w="0" w:type="dxa"/>
                  </w:tcMar>
                </w:tcPr>
                <w:p w14:paraId="1B6ABC1F" w14:textId="77777777" w:rsidR="007E19E0" w:rsidRDefault="00D747DB">
                  <w:r>
                    <w:rPr>
                      <w:color w:val="000000"/>
                      <w:sz w:val="20"/>
                      <w:szCs w:val="20"/>
                    </w:rPr>
                    <w:t> </w:t>
                  </w:r>
                </w:p>
              </w:tc>
              <w:tc>
                <w:tcPr>
                  <w:tcW w:w="0" w:type="auto"/>
                  <w:tcMar>
                    <w:top w:w="30" w:type="dxa"/>
                    <w:left w:w="0" w:type="dxa"/>
                    <w:bottom w:w="30" w:type="dxa"/>
                    <w:right w:w="0" w:type="dxa"/>
                  </w:tcMar>
                </w:tcPr>
                <w:p w14:paraId="68BFA90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BC390F7" w14:textId="77777777" w:rsidR="007E19E0" w:rsidRDefault="00D747DB">
                  <w:pPr>
                    <w:pStyle w:val="p"/>
                  </w:pPr>
                  <w:r>
                    <w:rPr>
                      <w:rFonts w:ascii="Times New Roman" w:eastAsia="Times New Roman" w:hAnsi="Times New Roman" w:cs="Times New Roman"/>
                      <w:color w:val="000000"/>
                      <w:sz w:val="22"/>
                      <w:szCs w:val="22"/>
                    </w:rPr>
                    <w:t xml:space="preserve">1.71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7</w:t>
                  </w:r>
                </w:p>
              </w:tc>
            </w:tr>
            <w:tr w:rsidR="007E19E0" w14:paraId="36337782" w14:textId="77777777">
              <w:tc>
                <w:tcPr>
                  <w:tcW w:w="400" w:type="dxa"/>
                  <w:tcMar>
                    <w:top w:w="0" w:type="dxa"/>
                    <w:left w:w="0" w:type="dxa"/>
                    <w:bottom w:w="0" w:type="dxa"/>
                    <w:right w:w="0" w:type="dxa"/>
                  </w:tcMar>
                </w:tcPr>
                <w:p w14:paraId="7A63F6D9" w14:textId="77777777" w:rsidR="007E19E0" w:rsidRDefault="00D747DB">
                  <w:r>
                    <w:rPr>
                      <w:color w:val="000000"/>
                      <w:sz w:val="20"/>
                      <w:szCs w:val="20"/>
                    </w:rPr>
                    <w:t> </w:t>
                  </w:r>
                </w:p>
              </w:tc>
              <w:tc>
                <w:tcPr>
                  <w:tcW w:w="0" w:type="auto"/>
                  <w:tcMar>
                    <w:top w:w="30" w:type="dxa"/>
                    <w:left w:w="0" w:type="dxa"/>
                    <w:bottom w:w="30" w:type="dxa"/>
                    <w:right w:w="0" w:type="dxa"/>
                  </w:tcMar>
                </w:tcPr>
                <w:p w14:paraId="6801CC07"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7FD29A5" w14:textId="77777777" w:rsidR="007E19E0" w:rsidRDefault="00D747DB">
                  <w:pPr>
                    <w:pStyle w:val="p"/>
                  </w:pPr>
                  <w:r>
                    <w:rPr>
                      <w:rFonts w:ascii="Times New Roman" w:eastAsia="Times New Roman" w:hAnsi="Times New Roman" w:cs="Times New Roman"/>
                      <w:color w:val="000000"/>
                      <w:sz w:val="22"/>
                      <w:szCs w:val="22"/>
                    </w:rPr>
                    <w:t xml:space="preserve">1.71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8</w:t>
                  </w:r>
                </w:p>
              </w:tc>
            </w:tr>
          </w:tbl>
          <w:p w14:paraId="6F7C848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624414B4" w14:textId="77777777">
              <w:tc>
                <w:tcPr>
                  <w:tcW w:w="0" w:type="auto"/>
                  <w:tcMar>
                    <w:top w:w="30" w:type="dxa"/>
                    <w:left w:w="0" w:type="dxa"/>
                    <w:bottom w:w="30" w:type="dxa"/>
                    <w:right w:w="0" w:type="dxa"/>
                  </w:tcMar>
                </w:tcPr>
                <w:p w14:paraId="16F501C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051840F" w14:textId="77777777" w:rsidR="007E19E0" w:rsidRDefault="00D747DB">
                  <w:r>
                    <w:rPr>
                      <w:color w:val="000000"/>
                      <w:sz w:val="22"/>
                      <w:szCs w:val="22"/>
                    </w:rPr>
                    <w:t>c</w:t>
                  </w:r>
                </w:p>
              </w:tc>
            </w:tr>
            <w:tr w:rsidR="007E19E0" w14:paraId="1E64521F" w14:textId="77777777">
              <w:tc>
                <w:tcPr>
                  <w:tcW w:w="0" w:type="auto"/>
                  <w:tcMar>
                    <w:top w:w="30" w:type="dxa"/>
                    <w:left w:w="0" w:type="dxa"/>
                    <w:bottom w:w="30" w:type="dxa"/>
                    <w:right w:w="0" w:type="dxa"/>
                  </w:tcMar>
                </w:tcPr>
                <w:p w14:paraId="68DB34C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C839127" w14:textId="77777777" w:rsidR="007E19E0" w:rsidRDefault="00D747DB">
                  <w:r>
                    <w:rPr>
                      <w:color w:val="000000"/>
                      <w:sz w:val="22"/>
                      <w:szCs w:val="22"/>
                    </w:rPr>
                    <w:t>1.3 - REPORTING NUMBERS IN SCIENCE</w:t>
                  </w:r>
                </w:p>
              </w:tc>
            </w:tr>
            <w:tr w:rsidR="007E19E0" w14:paraId="07BCC3C4" w14:textId="77777777">
              <w:tc>
                <w:tcPr>
                  <w:tcW w:w="0" w:type="auto"/>
                  <w:tcMar>
                    <w:top w:w="30" w:type="dxa"/>
                    <w:left w:w="0" w:type="dxa"/>
                    <w:bottom w:w="30" w:type="dxa"/>
                    <w:right w:w="0" w:type="dxa"/>
                  </w:tcMar>
                </w:tcPr>
                <w:p w14:paraId="09AF37A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1F67A41" w14:textId="77777777" w:rsidR="007E19E0" w:rsidRDefault="00D747DB">
                  <w:r>
                    <w:rPr>
                      <w:color w:val="000000"/>
                      <w:sz w:val="22"/>
                      <w:szCs w:val="22"/>
                    </w:rPr>
                    <w:t>BLOOM'S: UNDERSTAND</w:t>
                  </w:r>
                </w:p>
              </w:tc>
            </w:tr>
          </w:tbl>
          <w:p w14:paraId="6FAEF9DC" w14:textId="77777777" w:rsidR="007E19E0" w:rsidRDefault="007E19E0"/>
        </w:tc>
      </w:tr>
    </w:tbl>
    <w:p w14:paraId="72EAD50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B6A77FD" w14:textId="77777777">
        <w:tc>
          <w:tcPr>
            <w:tcW w:w="5000" w:type="pct"/>
            <w:tcMar>
              <w:top w:w="0" w:type="dxa"/>
              <w:left w:w="0" w:type="dxa"/>
              <w:bottom w:w="0" w:type="dxa"/>
              <w:right w:w="0" w:type="dxa"/>
            </w:tcMar>
            <w:vAlign w:val="center"/>
          </w:tcPr>
          <w:p w14:paraId="35FB278A" w14:textId="77777777" w:rsidR="007E19E0" w:rsidRDefault="00D747DB">
            <w:pPr>
              <w:pStyle w:val="p"/>
            </w:pPr>
            <w:r>
              <w:rPr>
                <w:rFonts w:ascii="Times New Roman" w:eastAsia="Times New Roman" w:hAnsi="Times New Roman" w:cs="Times New Roman"/>
                <w:color w:val="000000"/>
                <w:sz w:val="22"/>
                <w:szCs w:val="22"/>
              </w:rPr>
              <w:t xml:space="preserve">14. During its </w:t>
            </w:r>
            <w:r>
              <w:rPr>
                <w:rFonts w:ascii="Times New Roman" w:eastAsia="Times New Roman" w:hAnsi="Times New Roman" w:cs="Times New Roman"/>
                <w:color w:val="000000"/>
                <w:sz w:val="22"/>
                <w:szCs w:val="22"/>
              </w:rPr>
              <w:t>orbit, the Earth's minimum distance from the sun is approximately 148 million kilometers. Which of the following correctly represents this number in scientific notation?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30"/>
            </w:tblGrid>
            <w:tr w:rsidR="007E19E0" w14:paraId="1F0AD808" w14:textId="77777777">
              <w:tc>
                <w:tcPr>
                  <w:tcW w:w="400" w:type="dxa"/>
                  <w:tcMar>
                    <w:top w:w="0" w:type="dxa"/>
                    <w:left w:w="0" w:type="dxa"/>
                    <w:bottom w:w="0" w:type="dxa"/>
                    <w:right w:w="0" w:type="dxa"/>
                  </w:tcMar>
                </w:tcPr>
                <w:p w14:paraId="7F28A362" w14:textId="77777777" w:rsidR="007E19E0" w:rsidRDefault="00D747DB">
                  <w:r>
                    <w:rPr>
                      <w:color w:val="000000"/>
                      <w:sz w:val="20"/>
                      <w:szCs w:val="20"/>
                    </w:rPr>
                    <w:t> </w:t>
                  </w:r>
                </w:p>
              </w:tc>
              <w:tc>
                <w:tcPr>
                  <w:tcW w:w="0" w:type="auto"/>
                  <w:tcMar>
                    <w:top w:w="30" w:type="dxa"/>
                    <w:left w:w="0" w:type="dxa"/>
                    <w:bottom w:w="30" w:type="dxa"/>
                    <w:right w:w="0" w:type="dxa"/>
                  </w:tcMar>
                </w:tcPr>
                <w:p w14:paraId="5510E70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47BDE46" w14:textId="77777777" w:rsidR="007E19E0" w:rsidRDefault="00D747DB">
                  <w:pPr>
                    <w:pStyle w:val="p"/>
                  </w:pPr>
                  <w:r>
                    <w:rPr>
                      <w:rFonts w:ascii="Times New Roman" w:eastAsia="Times New Roman" w:hAnsi="Times New Roman" w:cs="Times New Roman"/>
                      <w:color w:val="000000"/>
                      <w:sz w:val="22"/>
                      <w:szCs w:val="22"/>
                    </w:rPr>
                    <w:t xml:space="preserve">1.48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5</w:t>
                  </w:r>
                </w:p>
              </w:tc>
            </w:tr>
            <w:tr w:rsidR="007E19E0" w14:paraId="4911B8A4" w14:textId="77777777">
              <w:tc>
                <w:tcPr>
                  <w:tcW w:w="400" w:type="dxa"/>
                  <w:tcMar>
                    <w:top w:w="0" w:type="dxa"/>
                    <w:left w:w="0" w:type="dxa"/>
                    <w:bottom w:w="0" w:type="dxa"/>
                    <w:right w:w="0" w:type="dxa"/>
                  </w:tcMar>
                </w:tcPr>
                <w:p w14:paraId="7E0E7202" w14:textId="77777777" w:rsidR="007E19E0" w:rsidRDefault="00D747DB">
                  <w:r>
                    <w:rPr>
                      <w:color w:val="000000"/>
                      <w:sz w:val="20"/>
                      <w:szCs w:val="20"/>
                    </w:rPr>
                    <w:t> </w:t>
                  </w:r>
                </w:p>
              </w:tc>
              <w:tc>
                <w:tcPr>
                  <w:tcW w:w="0" w:type="auto"/>
                  <w:tcMar>
                    <w:top w:w="30" w:type="dxa"/>
                    <w:left w:w="0" w:type="dxa"/>
                    <w:bottom w:w="30" w:type="dxa"/>
                    <w:right w:w="0" w:type="dxa"/>
                  </w:tcMar>
                </w:tcPr>
                <w:p w14:paraId="0B38C56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BF9612D" w14:textId="77777777" w:rsidR="007E19E0" w:rsidRDefault="00D747DB">
                  <w:pPr>
                    <w:pStyle w:val="p"/>
                  </w:pPr>
                  <w:r>
                    <w:rPr>
                      <w:rFonts w:ascii="Times New Roman" w:eastAsia="Times New Roman" w:hAnsi="Times New Roman" w:cs="Times New Roman"/>
                      <w:color w:val="000000"/>
                      <w:sz w:val="22"/>
                      <w:szCs w:val="22"/>
                    </w:rPr>
                    <w:t xml:space="preserve">1.48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5549234C" w14:textId="77777777">
              <w:tc>
                <w:tcPr>
                  <w:tcW w:w="400" w:type="dxa"/>
                  <w:tcMar>
                    <w:top w:w="0" w:type="dxa"/>
                    <w:left w:w="0" w:type="dxa"/>
                    <w:bottom w:w="0" w:type="dxa"/>
                    <w:right w:w="0" w:type="dxa"/>
                  </w:tcMar>
                </w:tcPr>
                <w:p w14:paraId="47E53562" w14:textId="77777777" w:rsidR="007E19E0" w:rsidRDefault="00D747DB">
                  <w:r>
                    <w:rPr>
                      <w:color w:val="000000"/>
                      <w:sz w:val="20"/>
                      <w:szCs w:val="20"/>
                    </w:rPr>
                    <w:t> </w:t>
                  </w:r>
                </w:p>
              </w:tc>
              <w:tc>
                <w:tcPr>
                  <w:tcW w:w="0" w:type="auto"/>
                  <w:tcMar>
                    <w:top w:w="30" w:type="dxa"/>
                    <w:left w:w="0" w:type="dxa"/>
                    <w:bottom w:w="30" w:type="dxa"/>
                    <w:right w:w="0" w:type="dxa"/>
                  </w:tcMar>
                </w:tcPr>
                <w:p w14:paraId="3F3DC738"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0108849" w14:textId="77777777" w:rsidR="007E19E0" w:rsidRDefault="00D747DB">
                  <w:pPr>
                    <w:pStyle w:val="p"/>
                  </w:pPr>
                  <w:r>
                    <w:rPr>
                      <w:rFonts w:ascii="Times New Roman" w:eastAsia="Times New Roman" w:hAnsi="Times New Roman" w:cs="Times New Roman"/>
                      <w:color w:val="000000"/>
                      <w:sz w:val="22"/>
                      <w:szCs w:val="22"/>
                    </w:rPr>
                    <w:t xml:space="preserve">1.48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7</w:t>
                  </w:r>
                </w:p>
              </w:tc>
            </w:tr>
            <w:tr w:rsidR="007E19E0" w14:paraId="199056A4" w14:textId="77777777">
              <w:tc>
                <w:tcPr>
                  <w:tcW w:w="400" w:type="dxa"/>
                  <w:tcMar>
                    <w:top w:w="0" w:type="dxa"/>
                    <w:left w:w="0" w:type="dxa"/>
                    <w:bottom w:w="0" w:type="dxa"/>
                    <w:right w:w="0" w:type="dxa"/>
                  </w:tcMar>
                </w:tcPr>
                <w:p w14:paraId="71DBFF16" w14:textId="77777777" w:rsidR="007E19E0" w:rsidRDefault="00D747DB">
                  <w:r>
                    <w:rPr>
                      <w:color w:val="000000"/>
                      <w:sz w:val="20"/>
                      <w:szCs w:val="20"/>
                    </w:rPr>
                    <w:t> </w:t>
                  </w:r>
                </w:p>
              </w:tc>
              <w:tc>
                <w:tcPr>
                  <w:tcW w:w="0" w:type="auto"/>
                  <w:tcMar>
                    <w:top w:w="30" w:type="dxa"/>
                    <w:left w:w="0" w:type="dxa"/>
                    <w:bottom w:w="30" w:type="dxa"/>
                    <w:right w:w="0" w:type="dxa"/>
                  </w:tcMar>
                </w:tcPr>
                <w:p w14:paraId="1FD5DF16"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ADC1EA4" w14:textId="77777777" w:rsidR="007E19E0" w:rsidRDefault="00D747DB">
                  <w:pPr>
                    <w:pStyle w:val="p"/>
                  </w:pPr>
                  <w:r>
                    <w:rPr>
                      <w:rFonts w:ascii="Times New Roman" w:eastAsia="Times New Roman" w:hAnsi="Times New Roman" w:cs="Times New Roman"/>
                      <w:color w:val="000000"/>
                      <w:sz w:val="22"/>
                      <w:szCs w:val="22"/>
                    </w:rPr>
                    <w:t xml:space="preserve">1.48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8</w:t>
                  </w:r>
                </w:p>
              </w:tc>
            </w:tr>
          </w:tbl>
          <w:p w14:paraId="51589C2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5F354353" w14:textId="77777777">
              <w:tc>
                <w:tcPr>
                  <w:tcW w:w="0" w:type="auto"/>
                  <w:tcMar>
                    <w:top w:w="30" w:type="dxa"/>
                    <w:left w:w="0" w:type="dxa"/>
                    <w:bottom w:w="30" w:type="dxa"/>
                    <w:right w:w="0" w:type="dxa"/>
                  </w:tcMar>
                </w:tcPr>
                <w:p w14:paraId="4F6A93ED"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6B9C131" w14:textId="77777777" w:rsidR="007E19E0" w:rsidRDefault="00D747DB">
                  <w:r>
                    <w:rPr>
                      <w:color w:val="000000"/>
                      <w:sz w:val="22"/>
                      <w:szCs w:val="22"/>
                    </w:rPr>
                    <w:t>d</w:t>
                  </w:r>
                </w:p>
              </w:tc>
            </w:tr>
            <w:tr w:rsidR="007E19E0" w14:paraId="66D0962F" w14:textId="77777777">
              <w:tc>
                <w:tcPr>
                  <w:tcW w:w="0" w:type="auto"/>
                  <w:tcMar>
                    <w:top w:w="30" w:type="dxa"/>
                    <w:left w:w="0" w:type="dxa"/>
                    <w:bottom w:w="30" w:type="dxa"/>
                    <w:right w:w="0" w:type="dxa"/>
                  </w:tcMar>
                </w:tcPr>
                <w:p w14:paraId="1964AEC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691EA26" w14:textId="77777777" w:rsidR="007E19E0" w:rsidRDefault="00D747DB">
                  <w:r>
                    <w:rPr>
                      <w:color w:val="000000"/>
                      <w:sz w:val="22"/>
                      <w:szCs w:val="22"/>
                    </w:rPr>
                    <w:t>1.3 - REPORTING NUMBERS IN SCIENCE</w:t>
                  </w:r>
                </w:p>
              </w:tc>
            </w:tr>
            <w:tr w:rsidR="007E19E0" w14:paraId="39E39F04" w14:textId="77777777">
              <w:tc>
                <w:tcPr>
                  <w:tcW w:w="0" w:type="auto"/>
                  <w:tcMar>
                    <w:top w:w="30" w:type="dxa"/>
                    <w:left w:w="0" w:type="dxa"/>
                    <w:bottom w:w="30" w:type="dxa"/>
                    <w:right w:w="0" w:type="dxa"/>
                  </w:tcMar>
                </w:tcPr>
                <w:p w14:paraId="6B1E75DE"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A9CBBF7" w14:textId="77777777" w:rsidR="007E19E0" w:rsidRDefault="00D747DB">
                  <w:r>
                    <w:rPr>
                      <w:color w:val="000000"/>
                      <w:sz w:val="22"/>
                      <w:szCs w:val="22"/>
                    </w:rPr>
                    <w:t>BLOOM'S: UNDERSTAND</w:t>
                  </w:r>
                </w:p>
              </w:tc>
            </w:tr>
          </w:tbl>
          <w:p w14:paraId="6C581D57" w14:textId="77777777" w:rsidR="007E19E0" w:rsidRDefault="007E19E0"/>
        </w:tc>
      </w:tr>
    </w:tbl>
    <w:p w14:paraId="0E89CF3F"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68F9FC3" w14:textId="77777777">
        <w:tc>
          <w:tcPr>
            <w:tcW w:w="5000" w:type="pct"/>
            <w:tcMar>
              <w:top w:w="0" w:type="dxa"/>
              <w:left w:w="0" w:type="dxa"/>
              <w:bottom w:w="0" w:type="dxa"/>
              <w:right w:w="0" w:type="dxa"/>
            </w:tcMar>
            <w:vAlign w:val="center"/>
          </w:tcPr>
          <w:p w14:paraId="57E06F6A" w14:textId="77777777" w:rsidR="007E19E0" w:rsidRDefault="00D747DB">
            <w:pPr>
              <w:pStyle w:val="p"/>
            </w:pPr>
            <w:r>
              <w:rPr>
                <w:rFonts w:ascii="Times New Roman" w:eastAsia="Times New Roman" w:hAnsi="Times New Roman" w:cs="Times New Roman"/>
                <w:color w:val="000000"/>
                <w:sz w:val="22"/>
                <w:szCs w:val="22"/>
              </w:rPr>
              <w:t xml:space="preserve">15. In one second, light travels 2.998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8</w:t>
            </w:r>
            <w:r>
              <w:rPr>
                <w:rFonts w:ascii="Times New Roman" w:eastAsia="Times New Roman" w:hAnsi="Times New Roman" w:cs="Times New Roman"/>
                <w:color w:val="000000"/>
                <w:sz w:val="22"/>
                <w:szCs w:val="22"/>
              </w:rPr>
              <w:t xml:space="preserve"> meters. Which of the following is the correct way to write this in conventional notation?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48"/>
            </w:tblGrid>
            <w:tr w:rsidR="007E19E0" w14:paraId="43701A12" w14:textId="77777777">
              <w:tc>
                <w:tcPr>
                  <w:tcW w:w="400" w:type="dxa"/>
                  <w:tcMar>
                    <w:top w:w="0" w:type="dxa"/>
                    <w:left w:w="0" w:type="dxa"/>
                    <w:bottom w:w="0" w:type="dxa"/>
                    <w:right w:w="0" w:type="dxa"/>
                  </w:tcMar>
                </w:tcPr>
                <w:p w14:paraId="581F12F1" w14:textId="77777777" w:rsidR="007E19E0" w:rsidRDefault="00D747DB">
                  <w:r>
                    <w:rPr>
                      <w:color w:val="000000"/>
                      <w:sz w:val="20"/>
                      <w:szCs w:val="20"/>
                    </w:rPr>
                    <w:t> </w:t>
                  </w:r>
                </w:p>
              </w:tc>
              <w:tc>
                <w:tcPr>
                  <w:tcW w:w="0" w:type="auto"/>
                  <w:tcMar>
                    <w:top w:w="30" w:type="dxa"/>
                    <w:left w:w="0" w:type="dxa"/>
                    <w:bottom w:w="30" w:type="dxa"/>
                    <w:right w:w="0" w:type="dxa"/>
                  </w:tcMar>
                </w:tcPr>
                <w:p w14:paraId="3B2694C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2272981" w14:textId="77777777" w:rsidR="007E19E0" w:rsidRDefault="00D747DB">
                  <w:pPr>
                    <w:pStyle w:val="p"/>
                  </w:pPr>
                  <w:r>
                    <w:rPr>
                      <w:rFonts w:ascii="Times New Roman" w:eastAsia="Times New Roman" w:hAnsi="Times New Roman" w:cs="Times New Roman"/>
                      <w:color w:val="000000"/>
                      <w:sz w:val="22"/>
                      <w:szCs w:val="22"/>
                    </w:rPr>
                    <w:t>0.00000002998 m/s</w:t>
                  </w:r>
                </w:p>
              </w:tc>
            </w:tr>
            <w:tr w:rsidR="007E19E0" w14:paraId="2AA95304" w14:textId="77777777">
              <w:tc>
                <w:tcPr>
                  <w:tcW w:w="400" w:type="dxa"/>
                  <w:tcMar>
                    <w:top w:w="0" w:type="dxa"/>
                    <w:left w:w="0" w:type="dxa"/>
                    <w:bottom w:w="0" w:type="dxa"/>
                    <w:right w:w="0" w:type="dxa"/>
                  </w:tcMar>
                </w:tcPr>
                <w:p w14:paraId="3EA50712" w14:textId="77777777" w:rsidR="007E19E0" w:rsidRDefault="00D747DB">
                  <w:r>
                    <w:rPr>
                      <w:color w:val="000000"/>
                      <w:sz w:val="20"/>
                      <w:szCs w:val="20"/>
                    </w:rPr>
                    <w:t> </w:t>
                  </w:r>
                </w:p>
              </w:tc>
              <w:tc>
                <w:tcPr>
                  <w:tcW w:w="0" w:type="auto"/>
                  <w:tcMar>
                    <w:top w:w="30" w:type="dxa"/>
                    <w:left w:w="0" w:type="dxa"/>
                    <w:bottom w:w="30" w:type="dxa"/>
                    <w:right w:w="0" w:type="dxa"/>
                  </w:tcMar>
                </w:tcPr>
                <w:p w14:paraId="5C0D11E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C74DF59" w14:textId="77777777" w:rsidR="007E19E0" w:rsidRDefault="00D747DB">
                  <w:pPr>
                    <w:pStyle w:val="p"/>
                  </w:pPr>
                  <w:r>
                    <w:rPr>
                      <w:rFonts w:ascii="Times New Roman" w:eastAsia="Times New Roman" w:hAnsi="Times New Roman" w:cs="Times New Roman"/>
                      <w:color w:val="000000"/>
                      <w:sz w:val="22"/>
                      <w:szCs w:val="22"/>
                    </w:rPr>
                    <w:t>2,998,000 m/s</w:t>
                  </w:r>
                </w:p>
              </w:tc>
            </w:tr>
            <w:tr w:rsidR="007E19E0" w14:paraId="24935572" w14:textId="77777777">
              <w:tc>
                <w:tcPr>
                  <w:tcW w:w="400" w:type="dxa"/>
                  <w:tcMar>
                    <w:top w:w="0" w:type="dxa"/>
                    <w:left w:w="0" w:type="dxa"/>
                    <w:bottom w:w="0" w:type="dxa"/>
                    <w:right w:w="0" w:type="dxa"/>
                  </w:tcMar>
                </w:tcPr>
                <w:p w14:paraId="3CE299B1" w14:textId="77777777" w:rsidR="007E19E0" w:rsidRDefault="00D747DB">
                  <w:r>
                    <w:rPr>
                      <w:color w:val="000000"/>
                      <w:sz w:val="20"/>
                      <w:szCs w:val="20"/>
                    </w:rPr>
                    <w:t> </w:t>
                  </w:r>
                </w:p>
              </w:tc>
              <w:tc>
                <w:tcPr>
                  <w:tcW w:w="0" w:type="auto"/>
                  <w:tcMar>
                    <w:top w:w="30" w:type="dxa"/>
                    <w:left w:w="0" w:type="dxa"/>
                    <w:bottom w:w="30" w:type="dxa"/>
                    <w:right w:w="0" w:type="dxa"/>
                  </w:tcMar>
                </w:tcPr>
                <w:p w14:paraId="5C2F01F3"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26AC1A3" w14:textId="77777777" w:rsidR="007E19E0" w:rsidRDefault="00D747DB">
                  <w:pPr>
                    <w:pStyle w:val="p"/>
                  </w:pPr>
                  <w:r>
                    <w:rPr>
                      <w:rFonts w:ascii="Times New Roman" w:eastAsia="Times New Roman" w:hAnsi="Times New Roman" w:cs="Times New Roman"/>
                      <w:color w:val="000000"/>
                      <w:sz w:val="22"/>
                      <w:szCs w:val="22"/>
                    </w:rPr>
                    <w:t>299,800,000 m/s</w:t>
                  </w:r>
                </w:p>
              </w:tc>
            </w:tr>
            <w:tr w:rsidR="007E19E0" w14:paraId="1626932D" w14:textId="77777777">
              <w:tc>
                <w:tcPr>
                  <w:tcW w:w="400" w:type="dxa"/>
                  <w:tcMar>
                    <w:top w:w="0" w:type="dxa"/>
                    <w:left w:w="0" w:type="dxa"/>
                    <w:bottom w:w="0" w:type="dxa"/>
                    <w:right w:w="0" w:type="dxa"/>
                  </w:tcMar>
                </w:tcPr>
                <w:p w14:paraId="4341B7FA" w14:textId="77777777" w:rsidR="007E19E0" w:rsidRDefault="00D747DB">
                  <w:r>
                    <w:rPr>
                      <w:color w:val="000000"/>
                      <w:sz w:val="20"/>
                      <w:szCs w:val="20"/>
                    </w:rPr>
                    <w:t> </w:t>
                  </w:r>
                </w:p>
              </w:tc>
              <w:tc>
                <w:tcPr>
                  <w:tcW w:w="0" w:type="auto"/>
                  <w:tcMar>
                    <w:top w:w="30" w:type="dxa"/>
                    <w:left w:w="0" w:type="dxa"/>
                    <w:bottom w:w="30" w:type="dxa"/>
                    <w:right w:w="0" w:type="dxa"/>
                  </w:tcMar>
                </w:tcPr>
                <w:p w14:paraId="4B3BC930"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FA20855"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60E8E735"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374376A7" w14:textId="77777777">
              <w:tc>
                <w:tcPr>
                  <w:tcW w:w="0" w:type="auto"/>
                  <w:tcMar>
                    <w:top w:w="30" w:type="dxa"/>
                    <w:left w:w="0" w:type="dxa"/>
                    <w:bottom w:w="30" w:type="dxa"/>
                    <w:right w:w="0" w:type="dxa"/>
                  </w:tcMar>
                </w:tcPr>
                <w:p w14:paraId="61FACF7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DF6FC8C" w14:textId="77777777" w:rsidR="007E19E0" w:rsidRDefault="00D747DB">
                  <w:r>
                    <w:rPr>
                      <w:color w:val="000000"/>
                      <w:sz w:val="22"/>
                      <w:szCs w:val="22"/>
                    </w:rPr>
                    <w:t>c</w:t>
                  </w:r>
                </w:p>
              </w:tc>
            </w:tr>
            <w:tr w:rsidR="007E19E0" w14:paraId="6BEAC281" w14:textId="77777777">
              <w:tc>
                <w:tcPr>
                  <w:tcW w:w="0" w:type="auto"/>
                  <w:tcMar>
                    <w:top w:w="30" w:type="dxa"/>
                    <w:left w:w="0" w:type="dxa"/>
                    <w:bottom w:w="30" w:type="dxa"/>
                    <w:right w:w="0" w:type="dxa"/>
                  </w:tcMar>
                </w:tcPr>
                <w:p w14:paraId="322BBEC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343D261" w14:textId="77777777" w:rsidR="007E19E0" w:rsidRDefault="00D747DB">
                  <w:r>
                    <w:rPr>
                      <w:color w:val="000000"/>
                      <w:sz w:val="22"/>
                      <w:szCs w:val="22"/>
                    </w:rPr>
                    <w:t>1.3 - REPORTING NUMBERS IN SCIENCE</w:t>
                  </w:r>
                </w:p>
              </w:tc>
            </w:tr>
            <w:tr w:rsidR="007E19E0" w14:paraId="0FB7D6FC" w14:textId="77777777">
              <w:tc>
                <w:tcPr>
                  <w:tcW w:w="0" w:type="auto"/>
                  <w:tcMar>
                    <w:top w:w="30" w:type="dxa"/>
                    <w:left w:w="0" w:type="dxa"/>
                    <w:bottom w:w="30" w:type="dxa"/>
                    <w:right w:w="0" w:type="dxa"/>
                  </w:tcMar>
                </w:tcPr>
                <w:p w14:paraId="2834C4F4"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B74824F" w14:textId="77777777" w:rsidR="007E19E0" w:rsidRDefault="00D747DB">
                  <w:r>
                    <w:rPr>
                      <w:color w:val="000000"/>
                      <w:sz w:val="22"/>
                      <w:szCs w:val="22"/>
                    </w:rPr>
                    <w:t>BLOOM'S: UNDERSTAND</w:t>
                  </w:r>
                </w:p>
              </w:tc>
            </w:tr>
          </w:tbl>
          <w:p w14:paraId="1ABF4390" w14:textId="77777777" w:rsidR="007E19E0" w:rsidRDefault="007E19E0"/>
        </w:tc>
      </w:tr>
    </w:tbl>
    <w:p w14:paraId="3EF0DB60"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6BACF27" w14:textId="77777777">
        <w:tc>
          <w:tcPr>
            <w:tcW w:w="5000" w:type="pct"/>
            <w:tcMar>
              <w:top w:w="0" w:type="dxa"/>
              <w:left w:w="0" w:type="dxa"/>
              <w:bottom w:w="0" w:type="dxa"/>
              <w:right w:w="0" w:type="dxa"/>
            </w:tcMar>
            <w:vAlign w:val="center"/>
          </w:tcPr>
          <w:p w14:paraId="391CBC0E" w14:textId="77777777" w:rsidR="007E19E0" w:rsidRDefault="00D747DB">
            <w:pPr>
              <w:pStyle w:val="p"/>
            </w:pPr>
            <w:r>
              <w:rPr>
                <w:rFonts w:ascii="Times New Roman" w:eastAsia="Times New Roman" w:hAnsi="Times New Roman" w:cs="Times New Roman"/>
                <w:color w:val="000000"/>
                <w:sz w:val="22"/>
                <w:szCs w:val="22"/>
              </w:rPr>
              <w:t xml:space="preserve">16. The population of the Earth at the end of 2018 was </w:t>
            </w:r>
            <w:r>
              <w:rPr>
                <w:rFonts w:ascii="Times New Roman" w:eastAsia="Times New Roman" w:hAnsi="Times New Roman" w:cs="Times New Roman"/>
                <w:color w:val="000000"/>
                <w:sz w:val="22"/>
                <w:szCs w:val="22"/>
              </w:rPr>
              <w:t xml:space="preserve">approximately 7.7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r>
              <w:rPr>
                <w:rFonts w:ascii="Times New Roman" w:eastAsia="Times New Roman" w:hAnsi="Times New Roman" w:cs="Times New Roman"/>
                <w:color w:val="000000"/>
                <w:sz w:val="22"/>
                <w:szCs w:val="22"/>
              </w:rPr>
              <w:t xml:space="preserve"> people. Which of the following is the correct way of representing this number?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02"/>
            </w:tblGrid>
            <w:tr w:rsidR="007E19E0" w14:paraId="67DD6C0E" w14:textId="77777777">
              <w:tc>
                <w:tcPr>
                  <w:tcW w:w="400" w:type="dxa"/>
                  <w:tcMar>
                    <w:top w:w="0" w:type="dxa"/>
                    <w:left w:w="0" w:type="dxa"/>
                    <w:bottom w:w="0" w:type="dxa"/>
                    <w:right w:w="0" w:type="dxa"/>
                  </w:tcMar>
                </w:tcPr>
                <w:p w14:paraId="1E67382F" w14:textId="77777777" w:rsidR="007E19E0" w:rsidRDefault="00D747DB">
                  <w:r>
                    <w:rPr>
                      <w:color w:val="000000"/>
                      <w:sz w:val="20"/>
                      <w:szCs w:val="20"/>
                    </w:rPr>
                    <w:t> </w:t>
                  </w:r>
                </w:p>
              </w:tc>
              <w:tc>
                <w:tcPr>
                  <w:tcW w:w="0" w:type="auto"/>
                  <w:tcMar>
                    <w:top w:w="30" w:type="dxa"/>
                    <w:left w:w="0" w:type="dxa"/>
                    <w:bottom w:w="30" w:type="dxa"/>
                    <w:right w:w="0" w:type="dxa"/>
                  </w:tcMar>
                </w:tcPr>
                <w:p w14:paraId="78E3276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D6BB3CC" w14:textId="77777777" w:rsidR="007E19E0" w:rsidRDefault="00D747DB">
                  <w:pPr>
                    <w:pStyle w:val="p"/>
                  </w:pPr>
                  <w:r>
                    <w:rPr>
                      <w:rFonts w:ascii="Times New Roman" w:eastAsia="Times New Roman" w:hAnsi="Times New Roman" w:cs="Times New Roman"/>
                      <w:color w:val="000000"/>
                      <w:sz w:val="22"/>
                      <w:szCs w:val="22"/>
                    </w:rPr>
                    <w:t>7,700,000,000 people</w:t>
                  </w:r>
                </w:p>
              </w:tc>
            </w:tr>
            <w:tr w:rsidR="007E19E0" w14:paraId="43718623" w14:textId="77777777">
              <w:tc>
                <w:tcPr>
                  <w:tcW w:w="400" w:type="dxa"/>
                  <w:tcMar>
                    <w:top w:w="0" w:type="dxa"/>
                    <w:left w:w="0" w:type="dxa"/>
                    <w:bottom w:w="0" w:type="dxa"/>
                    <w:right w:w="0" w:type="dxa"/>
                  </w:tcMar>
                </w:tcPr>
                <w:p w14:paraId="348731D9" w14:textId="77777777" w:rsidR="007E19E0" w:rsidRDefault="00D747DB">
                  <w:r>
                    <w:rPr>
                      <w:color w:val="000000"/>
                      <w:sz w:val="20"/>
                      <w:szCs w:val="20"/>
                    </w:rPr>
                    <w:t> </w:t>
                  </w:r>
                </w:p>
              </w:tc>
              <w:tc>
                <w:tcPr>
                  <w:tcW w:w="0" w:type="auto"/>
                  <w:tcMar>
                    <w:top w:w="30" w:type="dxa"/>
                    <w:left w:w="0" w:type="dxa"/>
                    <w:bottom w:w="30" w:type="dxa"/>
                    <w:right w:w="0" w:type="dxa"/>
                  </w:tcMar>
                </w:tcPr>
                <w:p w14:paraId="419026B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22A7FB1" w14:textId="77777777" w:rsidR="007E19E0" w:rsidRDefault="00D747DB">
                  <w:pPr>
                    <w:pStyle w:val="p"/>
                  </w:pPr>
                  <w:r>
                    <w:rPr>
                      <w:rFonts w:ascii="Times New Roman" w:eastAsia="Times New Roman" w:hAnsi="Times New Roman" w:cs="Times New Roman"/>
                      <w:color w:val="000000"/>
                      <w:sz w:val="22"/>
                      <w:szCs w:val="22"/>
                    </w:rPr>
                    <w:t>77,000,000,000 people</w:t>
                  </w:r>
                </w:p>
              </w:tc>
            </w:tr>
            <w:tr w:rsidR="007E19E0" w14:paraId="3B6861B8" w14:textId="77777777">
              <w:tc>
                <w:tcPr>
                  <w:tcW w:w="400" w:type="dxa"/>
                  <w:tcMar>
                    <w:top w:w="0" w:type="dxa"/>
                    <w:left w:w="0" w:type="dxa"/>
                    <w:bottom w:w="0" w:type="dxa"/>
                    <w:right w:w="0" w:type="dxa"/>
                  </w:tcMar>
                </w:tcPr>
                <w:p w14:paraId="7533C893" w14:textId="77777777" w:rsidR="007E19E0" w:rsidRDefault="00D747DB">
                  <w:r>
                    <w:rPr>
                      <w:color w:val="000000"/>
                      <w:sz w:val="20"/>
                      <w:szCs w:val="20"/>
                    </w:rPr>
                    <w:t> </w:t>
                  </w:r>
                </w:p>
              </w:tc>
              <w:tc>
                <w:tcPr>
                  <w:tcW w:w="0" w:type="auto"/>
                  <w:tcMar>
                    <w:top w:w="30" w:type="dxa"/>
                    <w:left w:w="0" w:type="dxa"/>
                    <w:bottom w:w="30" w:type="dxa"/>
                    <w:right w:w="0" w:type="dxa"/>
                  </w:tcMar>
                </w:tcPr>
                <w:p w14:paraId="5EA2A3C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071737E" w14:textId="77777777" w:rsidR="007E19E0" w:rsidRDefault="00D747DB">
                  <w:pPr>
                    <w:pStyle w:val="p"/>
                  </w:pPr>
                  <w:r>
                    <w:rPr>
                      <w:rFonts w:ascii="Times New Roman" w:eastAsia="Times New Roman" w:hAnsi="Times New Roman" w:cs="Times New Roman"/>
                      <w:color w:val="000000"/>
                      <w:sz w:val="22"/>
                      <w:szCs w:val="22"/>
                    </w:rPr>
                    <w:t>77,000,000,000,000 people</w:t>
                  </w:r>
                </w:p>
              </w:tc>
            </w:tr>
            <w:tr w:rsidR="007E19E0" w14:paraId="2982C8E3" w14:textId="77777777">
              <w:tc>
                <w:tcPr>
                  <w:tcW w:w="400" w:type="dxa"/>
                  <w:tcMar>
                    <w:top w:w="0" w:type="dxa"/>
                    <w:left w:w="0" w:type="dxa"/>
                    <w:bottom w:w="0" w:type="dxa"/>
                    <w:right w:w="0" w:type="dxa"/>
                  </w:tcMar>
                </w:tcPr>
                <w:p w14:paraId="2E79AB7C" w14:textId="77777777" w:rsidR="007E19E0" w:rsidRDefault="00D747DB">
                  <w:r>
                    <w:rPr>
                      <w:color w:val="000000"/>
                      <w:sz w:val="20"/>
                      <w:szCs w:val="20"/>
                    </w:rPr>
                    <w:t> </w:t>
                  </w:r>
                </w:p>
              </w:tc>
              <w:tc>
                <w:tcPr>
                  <w:tcW w:w="0" w:type="auto"/>
                  <w:tcMar>
                    <w:top w:w="30" w:type="dxa"/>
                    <w:left w:w="0" w:type="dxa"/>
                    <w:bottom w:w="30" w:type="dxa"/>
                    <w:right w:w="0" w:type="dxa"/>
                  </w:tcMar>
                </w:tcPr>
                <w:p w14:paraId="0CB46D25"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0CBE7A8"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1961706E"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3C78CE2C" w14:textId="77777777">
              <w:tc>
                <w:tcPr>
                  <w:tcW w:w="0" w:type="auto"/>
                  <w:tcMar>
                    <w:top w:w="30" w:type="dxa"/>
                    <w:left w:w="0" w:type="dxa"/>
                    <w:bottom w:w="30" w:type="dxa"/>
                    <w:right w:w="0" w:type="dxa"/>
                  </w:tcMar>
                </w:tcPr>
                <w:p w14:paraId="4A22E14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7290A31" w14:textId="77777777" w:rsidR="007E19E0" w:rsidRDefault="00D747DB">
                  <w:r>
                    <w:rPr>
                      <w:color w:val="000000"/>
                      <w:sz w:val="22"/>
                      <w:szCs w:val="22"/>
                    </w:rPr>
                    <w:t>a</w:t>
                  </w:r>
                </w:p>
              </w:tc>
            </w:tr>
            <w:tr w:rsidR="007E19E0" w14:paraId="194A9F01" w14:textId="77777777">
              <w:tc>
                <w:tcPr>
                  <w:tcW w:w="0" w:type="auto"/>
                  <w:tcMar>
                    <w:top w:w="30" w:type="dxa"/>
                    <w:left w:w="0" w:type="dxa"/>
                    <w:bottom w:w="30" w:type="dxa"/>
                    <w:right w:w="0" w:type="dxa"/>
                  </w:tcMar>
                </w:tcPr>
                <w:p w14:paraId="018A35B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E3A9A9F" w14:textId="77777777" w:rsidR="007E19E0" w:rsidRDefault="00D747DB">
                  <w:r>
                    <w:rPr>
                      <w:color w:val="000000"/>
                      <w:sz w:val="22"/>
                      <w:szCs w:val="22"/>
                    </w:rPr>
                    <w:t xml:space="preserve">1.3 - </w:t>
                  </w:r>
                  <w:r>
                    <w:rPr>
                      <w:color w:val="000000"/>
                      <w:sz w:val="22"/>
                      <w:szCs w:val="22"/>
                    </w:rPr>
                    <w:t>REPORTING NUMBERS IN SCIENCE</w:t>
                  </w:r>
                </w:p>
              </w:tc>
            </w:tr>
            <w:tr w:rsidR="007E19E0" w14:paraId="6A16A63D" w14:textId="77777777">
              <w:tc>
                <w:tcPr>
                  <w:tcW w:w="0" w:type="auto"/>
                  <w:tcMar>
                    <w:top w:w="30" w:type="dxa"/>
                    <w:left w:w="0" w:type="dxa"/>
                    <w:bottom w:w="30" w:type="dxa"/>
                    <w:right w:w="0" w:type="dxa"/>
                  </w:tcMar>
                </w:tcPr>
                <w:p w14:paraId="5EC2B527"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EAC7BCF" w14:textId="77777777" w:rsidR="007E19E0" w:rsidRDefault="00D747DB">
                  <w:r>
                    <w:rPr>
                      <w:color w:val="000000"/>
                      <w:sz w:val="22"/>
                      <w:szCs w:val="22"/>
                    </w:rPr>
                    <w:t>BLOOM'S: UNDERSTAND</w:t>
                  </w:r>
                </w:p>
              </w:tc>
            </w:tr>
          </w:tbl>
          <w:p w14:paraId="01F45DB0" w14:textId="77777777" w:rsidR="007E19E0" w:rsidRDefault="007E19E0"/>
        </w:tc>
      </w:tr>
    </w:tbl>
    <w:p w14:paraId="17A9D71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5791D36" w14:textId="77777777">
        <w:tc>
          <w:tcPr>
            <w:tcW w:w="5000" w:type="pct"/>
            <w:tcMar>
              <w:top w:w="0" w:type="dxa"/>
              <w:left w:w="0" w:type="dxa"/>
              <w:bottom w:w="0" w:type="dxa"/>
              <w:right w:w="0" w:type="dxa"/>
            </w:tcMar>
            <w:vAlign w:val="center"/>
          </w:tcPr>
          <w:p w14:paraId="69ACBE74" w14:textId="77777777" w:rsidR="007E19E0" w:rsidRDefault="00D747DB">
            <w:pPr>
              <w:pStyle w:val="p"/>
            </w:pPr>
            <w:r>
              <w:rPr>
                <w:rFonts w:ascii="Times New Roman" w:eastAsia="Times New Roman" w:hAnsi="Times New Roman" w:cs="Times New Roman"/>
                <w:color w:val="000000"/>
                <w:sz w:val="22"/>
                <w:szCs w:val="22"/>
              </w:rPr>
              <w:t xml:space="preserve">17. The land surface area of the earth is approximately 1.49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8</w:t>
            </w:r>
            <w:r>
              <w:rPr>
                <w:rFonts w:ascii="Times New Roman" w:eastAsia="Times New Roman" w:hAnsi="Times New Roman" w:cs="Times New Roman"/>
                <w:color w:val="000000"/>
                <w:sz w:val="22"/>
                <w:szCs w:val="22"/>
              </w:rPr>
              <w:t xml:space="preserve"> km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 Which of the following is the correct way to write this in conventional notation?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02"/>
            </w:tblGrid>
            <w:tr w:rsidR="007E19E0" w14:paraId="0BC4198B" w14:textId="77777777">
              <w:tc>
                <w:tcPr>
                  <w:tcW w:w="400" w:type="dxa"/>
                  <w:tcMar>
                    <w:top w:w="0" w:type="dxa"/>
                    <w:left w:w="0" w:type="dxa"/>
                    <w:bottom w:w="0" w:type="dxa"/>
                    <w:right w:w="0" w:type="dxa"/>
                  </w:tcMar>
                </w:tcPr>
                <w:p w14:paraId="23135E14" w14:textId="77777777" w:rsidR="007E19E0" w:rsidRDefault="00D747DB">
                  <w:r>
                    <w:rPr>
                      <w:color w:val="000000"/>
                      <w:sz w:val="20"/>
                      <w:szCs w:val="20"/>
                    </w:rPr>
                    <w:t> </w:t>
                  </w:r>
                </w:p>
              </w:tc>
              <w:tc>
                <w:tcPr>
                  <w:tcW w:w="0" w:type="auto"/>
                  <w:tcMar>
                    <w:top w:w="30" w:type="dxa"/>
                    <w:left w:w="0" w:type="dxa"/>
                    <w:bottom w:w="30" w:type="dxa"/>
                    <w:right w:w="0" w:type="dxa"/>
                  </w:tcMar>
                </w:tcPr>
                <w:p w14:paraId="390CFB5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213C6F2" w14:textId="77777777" w:rsidR="007E19E0" w:rsidRDefault="00D747DB">
                  <w:pPr>
                    <w:pStyle w:val="p"/>
                  </w:pPr>
                  <w:r>
                    <w:rPr>
                      <w:rFonts w:ascii="Times New Roman" w:eastAsia="Times New Roman" w:hAnsi="Times New Roman" w:cs="Times New Roman"/>
                      <w:color w:val="000000"/>
                      <w:sz w:val="22"/>
                      <w:szCs w:val="22"/>
                    </w:rPr>
                    <w:t>0.00000000149 km</w:t>
                  </w:r>
                  <w:r>
                    <w:rPr>
                      <w:rFonts w:ascii="Times New Roman" w:eastAsia="Times New Roman" w:hAnsi="Times New Roman" w:cs="Times New Roman"/>
                      <w:color w:val="000000"/>
                      <w:sz w:val="28"/>
                      <w:szCs w:val="28"/>
                      <w:vertAlign w:val="superscript"/>
                    </w:rPr>
                    <w:t>2</w:t>
                  </w:r>
                </w:p>
              </w:tc>
            </w:tr>
            <w:tr w:rsidR="007E19E0" w14:paraId="505A3A08" w14:textId="77777777">
              <w:tc>
                <w:tcPr>
                  <w:tcW w:w="400" w:type="dxa"/>
                  <w:tcMar>
                    <w:top w:w="0" w:type="dxa"/>
                    <w:left w:w="0" w:type="dxa"/>
                    <w:bottom w:w="0" w:type="dxa"/>
                    <w:right w:w="0" w:type="dxa"/>
                  </w:tcMar>
                </w:tcPr>
                <w:p w14:paraId="7D14A4FC" w14:textId="77777777" w:rsidR="007E19E0" w:rsidRDefault="00D747DB">
                  <w:r>
                    <w:rPr>
                      <w:color w:val="000000"/>
                      <w:sz w:val="20"/>
                      <w:szCs w:val="20"/>
                    </w:rPr>
                    <w:t> </w:t>
                  </w:r>
                </w:p>
              </w:tc>
              <w:tc>
                <w:tcPr>
                  <w:tcW w:w="0" w:type="auto"/>
                  <w:tcMar>
                    <w:top w:w="30" w:type="dxa"/>
                    <w:left w:w="0" w:type="dxa"/>
                    <w:bottom w:w="30" w:type="dxa"/>
                    <w:right w:w="0" w:type="dxa"/>
                  </w:tcMar>
                </w:tcPr>
                <w:p w14:paraId="1C0A604B"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51CE3C1" w14:textId="77777777" w:rsidR="007E19E0" w:rsidRDefault="00D747DB">
                  <w:pPr>
                    <w:pStyle w:val="p"/>
                  </w:pPr>
                  <w:r>
                    <w:rPr>
                      <w:rFonts w:ascii="Times New Roman" w:eastAsia="Times New Roman" w:hAnsi="Times New Roman" w:cs="Times New Roman"/>
                      <w:color w:val="000000"/>
                      <w:sz w:val="22"/>
                      <w:szCs w:val="22"/>
                    </w:rPr>
                    <w:t>149,000,000 km</w:t>
                  </w:r>
                  <w:r>
                    <w:rPr>
                      <w:rFonts w:ascii="Times New Roman" w:eastAsia="Times New Roman" w:hAnsi="Times New Roman" w:cs="Times New Roman"/>
                      <w:color w:val="000000"/>
                      <w:sz w:val="28"/>
                      <w:szCs w:val="28"/>
                      <w:vertAlign w:val="superscript"/>
                    </w:rPr>
                    <w:t>2</w:t>
                  </w:r>
                </w:p>
              </w:tc>
            </w:tr>
            <w:tr w:rsidR="007E19E0" w14:paraId="7E856E95" w14:textId="77777777">
              <w:tc>
                <w:tcPr>
                  <w:tcW w:w="400" w:type="dxa"/>
                  <w:tcMar>
                    <w:top w:w="0" w:type="dxa"/>
                    <w:left w:w="0" w:type="dxa"/>
                    <w:bottom w:w="0" w:type="dxa"/>
                    <w:right w:w="0" w:type="dxa"/>
                  </w:tcMar>
                </w:tcPr>
                <w:p w14:paraId="3071135C" w14:textId="77777777" w:rsidR="007E19E0" w:rsidRDefault="00D747DB">
                  <w:r>
                    <w:rPr>
                      <w:color w:val="000000"/>
                      <w:sz w:val="20"/>
                      <w:szCs w:val="20"/>
                    </w:rPr>
                    <w:t> </w:t>
                  </w:r>
                </w:p>
              </w:tc>
              <w:tc>
                <w:tcPr>
                  <w:tcW w:w="0" w:type="auto"/>
                  <w:tcMar>
                    <w:top w:w="30" w:type="dxa"/>
                    <w:left w:w="0" w:type="dxa"/>
                    <w:bottom w:w="30" w:type="dxa"/>
                    <w:right w:w="0" w:type="dxa"/>
                  </w:tcMar>
                </w:tcPr>
                <w:p w14:paraId="7D006AB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40AD476" w14:textId="77777777" w:rsidR="007E19E0" w:rsidRDefault="00D747DB">
                  <w:pPr>
                    <w:pStyle w:val="p"/>
                  </w:pPr>
                  <w:r>
                    <w:rPr>
                      <w:rFonts w:ascii="Times New Roman" w:eastAsia="Times New Roman" w:hAnsi="Times New Roman" w:cs="Times New Roman"/>
                      <w:color w:val="000000"/>
                      <w:sz w:val="22"/>
                      <w:szCs w:val="22"/>
                    </w:rPr>
                    <w:t>14,900,000,000 km</w:t>
                  </w:r>
                  <w:r>
                    <w:rPr>
                      <w:rFonts w:ascii="Times New Roman" w:eastAsia="Times New Roman" w:hAnsi="Times New Roman" w:cs="Times New Roman"/>
                      <w:color w:val="000000"/>
                      <w:sz w:val="28"/>
                      <w:szCs w:val="28"/>
                      <w:vertAlign w:val="superscript"/>
                    </w:rPr>
                    <w:t>2</w:t>
                  </w:r>
                </w:p>
              </w:tc>
            </w:tr>
            <w:tr w:rsidR="007E19E0" w14:paraId="2786CF22" w14:textId="77777777">
              <w:tc>
                <w:tcPr>
                  <w:tcW w:w="400" w:type="dxa"/>
                  <w:tcMar>
                    <w:top w:w="0" w:type="dxa"/>
                    <w:left w:w="0" w:type="dxa"/>
                    <w:bottom w:w="0" w:type="dxa"/>
                    <w:right w:w="0" w:type="dxa"/>
                  </w:tcMar>
                </w:tcPr>
                <w:p w14:paraId="5FF0416A" w14:textId="77777777" w:rsidR="007E19E0" w:rsidRDefault="00D747DB">
                  <w:r>
                    <w:rPr>
                      <w:color w:val="000000"/>
                      <w:sz w:val="20"/>
                      <w:szCs w:val="20"/>
                    </w:rPr>
                    <w:t> </w:t>
                  </w:r>
                </w:p>
              </w:tc>
              <w:tc>
                <w:tcPr>
                  <w:tcW w:w="0" w:type="auto"/>
                  <w:tcMar>
                    <w:top w:w="30" w:type="dxa"/>
                    <w:left w:w="0" w:type="dxa"/>
                    <w:bottom w:w="30" w:type="dxa"/>
                    <w:right w:w="0" w:type="dxa"/>
                  </w:tcMar>
                </w:tcPr>
                <w:p w14:paraId="1F0A5FF1"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C0F719F"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79C51441"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46196FBB" w14:textId="77777777">
              <w:tc>
                <w:tcPr>
                  <w:tcW w:w="0" w:type="auto"/>
                  <w:tcMar>
                    <w:top w:w="30" w:type="dxa"/>
                    <w:left w:w="0" w:type="dxa"/>
                    <w:bottom w:w="30" w:type="dxa"/>
                    <w:right w:w="0" w:type="dxa"/>
                  </w:tcMar>
                </w:tcPr>
                <w:p w14:paraId="18A6F7B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879720E" w14:textId="77777777" w:rsidR="007E19E0" w:rsidRDefault="00D747DB">
                  <w:r>
                    <w:rPr>
                      <w:color w:val="000000"/>
                      <w:sz w:val="22"/>
                      <w:szCs w:val="22"/>
                    </w:rPr>
                    <w:t>b</w:t>
                  </w:r>
                </w:p>
              </w:tc>
            </w:tr>
            <w:tr w:rsidR="007E19E0" w14:paraId="746ED71F" w14:textId="77777777">
              <w:tc>
                <w:tcPr>
                  <w:tcW w:w="0" w:type="auto"/>
                  <w:tcMar>
                    <w:top w:w="30" w:type="dxa"/>
                    <w:left w:w="0" w:type="dxa"/>
                    <w:bottom w:w="30" w:type="dxa"/>
                    <w:right w:w="0" w:type="dxa"/>
                  </w:tcMar>
                </w:tcPr>
                <w:p w14:paraId="58E0414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E364E84" w14:textId="77777777" w:rsidR="007E19E0" w:rsidRDefault="00D747DB">
                  <w:r>
                    <w:rPr>
                      <w:color w:val="000000"/>
                      <w:sz w:val="22"/>
                      <w:szCs w:val="22"/>
                    </w:rPr>
                    <w:t>1.3 - REPORTING NUMBERS IN SCIENCE</w:t>
                  </w:r>
                </w:p>
              </w:tc>
            </w:tr>
            <w:tr w:rsidR="007E19E0" w14:paraId="704CD1E6" w14:textId="77777777">
              <w:tc>
                <w:tcPr>
                  <w:tcW w:w="0" w:type="auto"/>
                  <w:tcMar>
                    <w:top w:w="30" w:type="dxa"/>
                    <w:left w:w="0" w:type="dxa"/>
                    <w:bottom w:w="30" w:type="dxa"/>
                    <w:right w:w="0" w:type="dxa"/>
                  </w:tcMar>
                </w:tcPr>
                <w:p w14:paraId="5B3FB0C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56EA215" w14:textId="77777777" w:rsidR="007E19E0" w:rsidRDefault="00D747DB">
                  <w:r>
                    <w:rPr>
                      <w:color w:val="000000"/>
                      <w:sz w:val="22"/>
                      <w:szCs w:val="22"/>
                    </w:rPr>
                    <w:t>BLOOM'S: UNDERSTAND</w:t>
                  </w:r>
                </w:p>
              </w:tc>
            </w:tr>
          </w:tbl>
          <w:p w14:paraId="4E1D4F54" w14:textId="77777777" w:rsidR="007E19E0" w:rsidRDefault="007E19E0"/>
        </w:tc>
      </w:tr>
    </w:tbl>
    <w:p w14:paraId="2262765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C3A9C42" w14:textId="77777777">
        <w:tc>
          <w:tcPr>
            <w:tcW w:w="5000" w:type="pct"/>
            <w:tcMar>
              <w:top w:w="0" w:type="dxa"/>
              <w:left w:w="0" w:type="dxa"/>
              <w:bottom w:w="0" w:type="dxa"/>
              <w:right w:w="0" w:type="dxa"/>
            </w:tcMar>
            <w:vAlign w:val="center"/>
          </w:tcPr>
          <w:p w14:paraId="3662934A" w14:textId="77777777" w:rsidR="007E19E0" w:rsidRDefault="00D747DB">
            <w:pPr>
              <w:pStyle w:val="p"/>
            </w:pPr>
            <w:r>
              <w:rPr>
                <w:rFonts w:ascii="Times New Roman" w:eastAsia="Times New Roman" w:hAnsi="Times New Roman" w:cs="Times New Roman"/>
                <w:color w:val="000000"/>
                <w:sz w:val="22"/>
                <w:szCs w:val="22"/>
              </w:rPr>
              <w:t xml:space="preserve">18. Sometimes, the same word can have different meanings. In the United States the word </w:t>
            </w:r>
            <w:r>
              <w:rPr>
                <w:rFonts w:ascii="Times New Roman" w:eastAsia="Times New Roman" w:hAnsi="Times New Roman" w:cs="Times New Roman"/>
                <w:color w:val="000000"/>
                <w:sz w:val="22"/>
                <w:szCs w:val="22"/>
              </w:rPr>
              <w:t>billion means "a thousand million" but in Britain the word billion means "a million million." Which of the following corresponds to the "British billion"?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6705BF56" w14:textId="77777777">
              <w:tc>
                <w:tcPr>
                  <w:tcW w:w="400" w:type="dxa"/>
                  <w:tcMar>
                    <w:top w:w="0" w:type="dxa"/>
                    <w:left w:w="0" w:type="dxa"/>
                    <w:bottom w:w="0" w:type="dxa"/>
                    <w:right w:w="0" w:type="dxa"/>
                  </w:tcMar>
                </w:tcPr>
                <w:p w14:paraId="7EB953BF" w14:textId="77777777" w:rsidR="007E19E0" w:rsidRDefault="00D747DB">
                  <w:r>
                    <w:rPr>
                      <w:color w:val="000000"/>
                      <w:sz w:val="20"/>
                      <w:szCs w:val="20"/>
                    </w:rPr>
                    <w:t> </w:t>
                  </w:r>
                </w:p>
              </w:tc>
              <w:tc>
                <w:tcPr>
                  <w:tcW w:w="0" w:type="auto"/>
                  <w:tcMar>
                    <w:top w:w="30" w:type="dxa"/>
                    <w:left w:w="0" w:type="dxa"/>
                    <w:bottom w:w="30" w:type="dxa"/>
                    <w:right w:w="0" w:type="dxa"/>
                  </w:tcMar>
                </w:tcPr>
                <w:p w14:paraId="26CECCB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69115FF"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2CDDEC91" w14:textId="77777777">
              <w:tc>
                <w:tcPr>
                  <w:tcW w:w="400" w:type="dxa"/>
                  <w:tcMar>
                    <w:top w:w="0" w:type="dxa"/>
                    <w:left w:w="0" w:type="dxa"/>
                    <w:bottom w:w="0" w:type="dxa"/>
                    <w:right w:w="0" w:type="dxa"/>
                  </w:tcMar>
                </w:tcPr>
                <w:p w14:paraId="628A2F11" w14:textId="77777777" w:rsidR="007E19E0" w:rsidRDefault="00D747DB">
                  <w:r>
                    <w:rPr>
                      <w:color w:val="000000"/>
                      <w:sz w:val="20"/>
                      <w:szCs w:val="20"/>
                    </w:rPr>
                    <w:t> </w:t>
                  </w:r>
                </w:p>
              </w:tc>
              <w:tc>
                <w:tcPr>
                  <w:tcW w:w="0" w:type="auto"/>
                  <w:tcMar>
                    <w:top w:w="30" w:type="dxa"/>
                    <w:left w:w="0" w:type="dxa"/>
                    <w:bottom w:w="30" w:type="dxa"/>
                    <w:right w:w="0" w:type="dxa"/>
                  </w:tcMar>
                </w:tcPr>
                <w:p w14:paraId="6A3C7D6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DA4F87F"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1AEA62C0" w14:textId="77777777">
              <w:tc>
                <w:tcPr>
                  <w:tcW w:w="400" w:type="dxa"/>
                  <w:tcMar>
                    <w:top w:w="0" w:type="dxa"/>
                    <w:left w:w="0" w:type="dxa"/>
                    <w:bottom w:w="0" w:type="dxa"/>
                    <w:right w:w="0" w:type="dxa"/>
                  </w:tcMar>
                </w:tcPr>
                <w:p w14:paraId="58C934A4" w14:textId="77777777" w:rsidR="007E19E0" w:rsidRDefault="00D747DB">
                  <w:r>
                    <w:rPr>
                      <w:color w:val="000000"/>
                      <w:sz w:val="20"/>
                      <w:szCs w:val="20"/>
                    </w:rPr>
                    <w:t> </w:t>
                  </w:r>
                </w:p>
              </w:tc>
              <w:tc>
                <w:tcPr>
                  <w:tcW w:w="0" w:type="auto"/>
                  <w:tcMar>
                    <w:top w:w="30" w:type="dxa"/>
                    <w:left w:w="0" w:type="dxa"/>
                    <w:bottom w:w="30" w:type="dxa"/>
                    <w:right w:w="0" w:type="dxa"/>
                  </w:tcMar>
                </w:tcPr>
                <w:p w14:paraId="39F559B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4805931"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15853CEB" w14:textId="77777777">
              <w:tc>
                <w:tcPr>
                  <w:tcW w:w="400" w:type="dxa"/>
                  <w:tcMar>
                    <w:top w:w="0" w:type="dxa"/>
                    <w:left w:w="0" w:type="dxa"/>
                    <w:bottom w:w="0" w:type="dxa"/>
                    <w:right w:w="0" w:type="dxa"/>
                  </w:tcMar>
                </w:tcPr>
                <w:p w14:paraId="2CDB3133" w14:textId="77777777" w:rsidR="007E19E0" w:rsidRDefault="00D747DB">
                  <w:r>
                    <w:rPr>
                      <w:color w:val="000000"/>
                      <w:sz w:val="20"/>
                      <w:szCs w:val="20"/>
                    </w:rPr>
                    <w:t> </w:t>
                  </w:r>
                </w:p>
              </w:tc>
              <w:tc>
                <w:tcPr>
                  <w:tcW w:w="0" w:type="auto"/>
                  <w:tcMar>
                    <w:top w:w="30" w:type="dxa"/>
                    <w:left w:w="0" w:type="dxa"/>
                    <w:bottom w:w="30" w:type="dxa"/>
                    <w:right w:w="0" w:type="dxa"/>
                  </w:tcMar>
                </w:tcPr>
                <w:p w14:paraId="6FFB360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353EBAE"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12</w:t>
                  </w:r>
                </w:p>
              </w:tc>
            </w:tr>
          </w:tbl>
          <w:p w14:paraId="337EBA85"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58F6AFC6" w14:textId="77777777">
              <w:tc>
                <w:tcPr>
                  <w:tcW w:w="0" w:type="auto"/>
                  <w:tcMar>
                    <w:top w:w="30" w:type="dxa"/>
                    <w:left w:w="0" w:type="dxa"/>
                    <w:bottom w:w="30" w:type="dxa"/>
                    <w:right w:w="0" w:type="dxa"/>
                  </w:tcMar>
                </w:tcPr>
                <w:p w14:paraId="1FC64E2B"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5B196E6" w14:textId="77777777" w:rsidR="007E19E0" w:rsidRDefault="00D747DB">
                  <w:r>
                    <w:rPr>
                      <w:color w:val="000000"/>
                      <w:sz w:val="22"/>
                      <w:szCs w:val="22"/>
                    </w:rPr>
                    <w:t>d</w:t>
                  </w:r>
                </w:p>
              </w:tc>
            </w:tr>
            <w:tr w:rsidR="007E19E0" w14:paraId="2178FB02" w14:textId="77777777">
              <w:tc>
                <w:tcPr>
                  <w:tcW w:w="0" w:type="auto"/>
                  <w:tcMar>
                    <w:top w:w="30" w:type="dxa"/>
                    <w:left w:w="0" w:type="dxa"/>
                    <w:bottom w:w="30" w:type="dxa"/>
                    <w:right w:w="0" w:type="dxa"/>
                  </w:tcMar>
                </w:tcPr>
                <w:p w14:paraId="0AC21DF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4036650" w14:textId="77777777" w:rsidR="007E19E0" w:rsidRDefault="00D747DB">
                  <w:r>
                    <w:rPr>
                      <w:color w:val="000000"/>
                      <w:sz w:val="22"/>
                      <w:szCs w:val="22"/>
                    </w:rPr>
                    <w:t xml:space="preserve">1.3 - </w:t>
                  </w:r>
                  <w:r>
                    <w:rPr>
                      <w:color w:val="000000"/>
                      <w:sz w:val="22"/>
                      <w:szCs w:val="22"/>
                    </w:rPr>
                    <w:t>REPORTING NUMBERS IN SCIENCE</w:t>
                  </w:r>
                </w:p>
              </w:tc>
            </w:tr>
            <w:tr w:rsidR="007E19E0" w14:paraId="3BB397EE" w14:textId="77777777">
              <w:tc>
                <w:tcPr>
                  <w:tcW w:w="0" w:type="auto"/>
                  <w:tcMar>
                    <w:top w:w="30" w:type="dxa"/>
                    <w:left w:w="0" w:type="dxa"/>
                    <w:bottom w:w="30" w:type="dxa"/>
                    <w:right w:w="0" w:type="dxa"/>
                  </w:tcMar>
                </w:tcPr>
                <w:p w14:paraId="39423D70"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D3BD6FE" w14:textId="77777777" w:rsidR="007E19E0" w:rsidRDefault="00D747DB">
                  <w:r>
                    <w:rPr>
                      <w:color w:val="000000"/>
                      <w:sz w:val="22"/>
                      <w:szCs w:val="22"/>
                    </w:rPr>
                    <w:t>BLOOM'S: UNDERSTAND</w:t>
                  </w:r>
                </w:p>
              </w:tc>
            </w:tr>
          </w:tbl>
          <w:p w14:paraId="73D84E23" w14:textId="77777777" w:rsidR="007E19E0" w:rsidRDefault="007E19E0"/>
        </w:tc>
      </w:tr>
    </w:tbl>
    <w:p w14:paraId="7F898071"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A826ACE" w14:textId="77777777">
        <w:tc>
          <w:tcPr>
            <w:tcW w:w="5000" w:type="pct"/>
            <w:tcMar>
              <w:top w:w="0" w:type="dxa"/>
              <w:left w:w="0" w:type="dxa"/>
              <w:bottom w:w="0" w:type="dxa"/>
              <w:right w:w="0" w:type="dxa"/>
            </w:tcMar>
            <w:vAlign w:val="center"/>
          </w:tcPr>
          <w:p w14:paraId="5911618A" w14:textId="77777777" w:rsidR="007E19E0" w:rsidRDefault="00D747DB">
            <w:pPr>
              <w:pStyle w:val="p"/>
            </w:pPr>
            <w:r>
              <w:rPr>
                <w:rFonts w:ascii="Times New Roman" w:eastAsia="Times New Roman" w:hAnsi="Times New Roman" w:cs="Times New Roman"/>
                <w:color w:val="000000"/>
                <w:sz w:val="22"/>
                <w:szCs w:val="22"/>
              </w:rPr>
              <w:t xml:space="preserve">19. Nanoparticles have an approximate length of 0.1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–10</w:t>
            </w:r>
            <w:r>
              <w:rPr>
                <w:rFonts w:ascii="Times New Roman" w:eastAsia="Times New Roman" w:hAnsi="Times New Roman" w:cs="Times New Roman"/>
                <w:color w:val="000000"/>
                <w:sz w:val="22"/>
                <w:szCs w:val="22"/>
              </w:rPr>
              <w:t xml:space="preserve"> meters. Which of the following is the correct way to write this in conventional notation?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02"/>
            </w:tblGrid>
            <w:tr w:rsidR="007E19E0" w14:paraId="3EF9553D" w14:textId="77777777">
              <w:tc>
                <w:tcPr>
                  <w:tcW w:w="400" w:type="dxa"/>
                  <w:tcMar>
                    <w:top w:w="0" w:type="dxa"/>
                    <w:left w:w="0" w:type="dxa"/>
                    <w:bottom w:w="0" w:type="dxa"/>
                    <w:right w:w="0" w:type="dxa"/>
                  </w:tcMar>
                </w:tcPr>
                <w:p w14:paraId="0AD7D9F5" w14:textId="77777777" w:rsidR="007E19E0" w:rsidRDefault="00D747DB">
                  <w:r>
                    <w:rPr>
                      <w:color w:val="000000"/>
                      <w:sz w:val="20"/>
                      <w:szCs w:val="20"/>
                    </w:rPr>
                    <w:t> </w:t>
                  </w:r>
                </w:p>
              </w:tc>
              <w:tc>
                <w:tcPr>
                  <w:tcW w:w="0" w:type="auto"/>
                  <w:tcMar>
                    <w:top w:w="30" w:type="dxa"/>
                    <w:left w:w="0" w:type="dxa"/>
                    <w:bottom w:w="30" w:type="dxa"/>
                    <w:right w:w="0" w:type="dxa"/>
                  </w:tcMar>
                </w:tcPr>
                <w:p w14:paraId="15D131E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574DAC4" w14:textId="77777777" w:rsidR="007E19E0" w:rsidRDefault="00D747DB">
                  <w:pPr>
                    <w:pStyle w:val="p"/>
                  </w:pPr>
                  <w:r>
                    <w:rPr>
                      <w:rFonts w:ascii="Times New Roman" w:eastAsia="Times New Roman" w:hAnsi="Times New Roman" w:cs="Times New Roman"/>
                      <w:color w:val="000000"/>
                      <w:sz w:val="22"/>
                      <w:szCs w:val="22"/>
                    </w:rPr>
                    <w:t>0.00000000001 m</w:t>
                  </w:r>
                </w:p>
              </w:tc>
            </w:tr>
            <w:tr w:rsidR="007E19E0" w14:paraId="4A170F0B" w14:textId="77777777">
              <w:tc>
                <w:tcPr>
                  <w:tcW w:w="400" w:type="dxa"/>
                  <w:tcMar>
                    <w:top w:w="0" w:type="dxa"/>
                    <w:left w:w="0" w:type="dxa"/>
                    <w:bottom w:w="0" w:type="dxa"/>
                    <w:right w:w="0" w:type="dxa"/>
                  </w:tcMar>
                </w:tcPr>
                <w:p w14:paraId="7E47DC4C" w14:textId="77777777" w:rsidR="007E19E0" w:rsidRDefault="00D747DB">
                  <w:r>
                    <w:rPr>
                      <w:color w:val="000000"/>
                      <w:sz w:val="20"/>
                      <w:szCs w:val="20"/>
                    </w:rPr>
                    <w:t> </w:t>
                  </w:r>
                </w:p>
              </w:tc>
              <w:tc>
                <w:tcPr>
                  <w:tcW w:w="0" w:type="auto"/>
                  <w:tcMar>
                    <w:top w:w="30" w:type="dxa"/>
                    <w:left w:w="0" w:type="dxa"/>
                    <w:bottom w:w="30" w:type="dxa"/>
                    <w:right w:w="0" w:type="dxa"/>
                  </w:tcMar>
                </w:tcPr>
                <w:p w14:paraId="25DB5954"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AFEBFF5" w14:textId="77777777" w:rsidR="007E19E0" w:rsidRDefault="00D747DB">
                  <w:pPr>
                    <w:pStyle w:val="p"/>
                  </w:pPr>
                  <w:r>
                    <w:rPr>
                      <w:rFonts w:ascii="Times New Roman" w:eastAsia="Times New Roman" w:hAnsi="Times New Roman" w:cs="Times New Roman"/>
                      <w:color w:val="000000"/>
                      <w:sz w:val="22"/>
                      <w:szCs w:val="22"/>
                    </w:rPr>
                    <w:t>0.000000001 m</w:t>
                  </w:r>
                </w:p>
              </w:tc>
            </w:tr>
            <w:tr w:rsidR="007E19E0" w14:paraId="6CDD0D35" w14:textId="77777777">
              <w:tc>
                <w:tcPr>
                  <w:tcW w:w="400" w:type="dxa"/>
                  <w:tcMar>
                    <w:top w:w="0" w:type="dxa"/>
                    <w:left w:w="0" w:type="dxa"/>
                    <w:bottom w:w="0" w:type="dxa"/>
                    <w:right w:w="0" w:type="dxa"/>
                  </w:tcMar>
                </w:tcPr>
                <w:p w14:paraId="71A8E858" w14:textId="77777777" w:rsidR="007E19E0" w:rsidRDefault="00D747DB">
                  <w:r>
                    <w:rPr>
                      <w:color w:val="000000"/>
                      <w:sz w:val="20"/>
                      <w:szCs w:val="20"/>
                    </w:rPr>
                    <w:t> </w:t>
                  </w:r>
                </w:p>
              </w:tc>
              <w:tc>
                <w:tcPr>
                  <w:tcW w:w="0" w:type="auto"/>
                  <w:tcMar>
                    <w:top w:w="30" w:type="dxa"/>
                    <w:left w:w="0" w:type="dxa"/>
                    <w:bottom w:w="30" w:type="dxa"/>
                    <w:right w:w="0" w:type="dxa"/>
                  </w:tcMar>
                </w:tcPr>
                <w:p w14:paraId="77E65F8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BEB4C5A" w14:textId="77777777" w:rsidR="007E19E0" w:rsidRDefault="00D747DB">
                  <w:pPr>
                    <w:pStyle w:val="p"/>
                  </w:pPr>
                  <w:r>
                    <w:rPr>
                      <w:rFonts w:ascii="Times New Roman" w:eastAsia="Times New Roman" w:hAnsi="Times New Roman" w:cs="Times New Roman"/>
                      <w:color w:val="000000"/>
                      <w:sz w:val="22"/>
                      <w:szCs w:val="22"/>
                    </w:rPr>
                    <w:t>10,000,000 m</w:t>
                  </w:r>
                </w:p>
              </w:tc>
            </w:tr>
            <w:tr w:rsidR="007E19E0" w14:paraId="6826A28F" w14:textId="77777777">
              <w:tc>
                <w:tcPr>
                  <w:tcW w:w="400" w:type="dxa"/>
                  <w:tcMar>
                    <w:top w:w="0" w:type="dxa"/>
                    <w:left w:w="0" w:type="dxa"/>
                    <w:bottom w:w="0" w:type="dxa"/>
                    <w:right w:w="0" w:type="dxa"/>
                  </w:tcMar>
                </w:tcPr>
                <w:p w14:paraId="77509566" w14:textId="77777777" w:rsidR="007E19E0" w:rsidRDefault="00D747DB">
                  <w:r>
                    <w:rPr>
                      <w:color w:val="000000"/>
                      <w:sz w:val="20"/>
                      <w:szCs w:val="20"/>
                    </w:rPr>
                    <w:t> </w:t>
                  </w:r>
                </w:p>
              </w:tc>
              <w:tc>
                <w:tcPr>
                  <w:tcW w:w="0" w:type="auto"/>
                  <w:tcMar>
                    <w:top w:w="30" w:type="dxa"/>
                    <w:left w:w="0" w:type="dxa"/>
                    <w:bottom w:w="30" w:type="dxa"/>
                    <w:right w:w="0" w:type="dxa"/>
                  </w:tcMar>
                </w:tcPr>
                <w:p w14:paraId="698060A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D094846" w14:textId="77777777" w:rsidR="007E19E0" w:rsidRDefault="00D747DB">
                  <w:pPr>
                    <w:pStyle w:val="p"/>
                  </w:pPr>
                  <w:r>
                    <w:rPr>
                      <w:rFonts w:ascii="Times New Roman" w:eastAsia="Times New Roman" w:hAnsi="Times New Roman" w:cs="Times New Roman"/>
                      <w:color w:val="000000"/>
                      <w:sz w:val="22"/>
                      <w:szCs w:val="22"/>
                    </w:rPr>
                    <w:t>1,000,000,000 m</w:t>
                  </w:r>
                </w:p>
              </w:tc>
            </w:tr>
          </w:tbl>
          <w:p w14:paraId="2D372EFA"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609BD83B" w14:textId="77777777">
              <w:tc>
                <w:tcPr>
                  <w:tcW w:w="0" w:type="auto"/>
                  <w:tcMar>
                    <w:top w:w="30" w:type="dxa"/>
                    <w:left w:w="0" w:type="dxa"/>
                    <w:bottom w:w="30" w:type="dxa"/>
                    <w:right w:w="0" w:type="dxa"/>
                  </w:tcMar>
                </w:tcPr>
                <w:p w14:paraId="3911FD4B"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22F033C" w14:textId="77777777" w:rsidR="007E19E0" w:rsidRDefault="00D747DB">
                  <w:r>
                    <w:rPr>
                      <w:color w:val="000000"/>
                      <w:sz w:val="22"/>
                      <w:szCs w:val="22"/>
                    </w:rPr>
                    <w:t>a</w:t>
                  </w:r>
                </w:p>
              </w:tc>
            </w:tr>
            <w:tr w:rsidR="007E19E0" w14:paraId="09520875" w14:textId="77777777">
              <w:tc>
                <w:tcPr>
                  <w:tcW w:w="0" w:type="auto"/>
                  <w:tcMar>
                    <w:top w:w="30" w:type="dxa"/>
                    <w:left w:w="0" w:type="dxa"/>
                    <w:bottom w:w="30" w:type="dxa"/>
                    <w:right w:w="0" w:type="dxa"/>
                  </w:tcMar>
                </w:tcPr>
                <w:p w14:paraId="55C33B8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DD0AB8D" w14:textId="77777777" w:rsidR="007E19E0" w:rsidRDefault="00D747DB">
                  <w:r>
                    <w:rPr>
                      <w:color w:val="000000"/>
                      <w:sz w:val="22"/>
                      <w:szCs w:val="22"/>
                    </w:rPr>
                    <w:t>1.3 - REPORTING NUMBERS IN SCIENCE</w:t>
                  </w:r>
                </w:p>
              </w:tc>
            </w:tr>
            <w:tr w:rsidR="007E19E0" w14:paraId="5D469E43" w14:textId="77777777">
              <w:tc>
                <w:tcPr>
                  <w:tcW w:w="0" w:type="auto"/>
                  <w:tcMar>
                    <w:top w:w="30" w:type="dxa"/>
                    <w:left w:w="0" w:type="dxa"/>
                    <w:bottom w:w="30" w:type="dxa"/>
                    <w:right w:w="0" w:type="dxa"/>
                  </w:tcMar>
                </w:tcPr>
                <w:p w14:paraId="2B1B27E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BD59F21" w14:textId="77777777" w:rsidR="007E19E0" w:rsidRDefault="00D747DB">
                  <w:r>
                    <w:rPr>
                      <w:color w:val="000000"/>
                      <w:sz w:val="22"/>
                      <w:szCs w:val="22"/>
                    </w:rPr>
                    <w:t>BLOOM'S: UNDERSTAND</w:t>
                  </w:r>
                </w:p>
              </w:tc>
            </w:tr>
          </w:tbl>
          <w:p w14:paraId="7932520B" w14:textId="77777777" w:rsidR="007E19E0" w:rsidRDefault="007E19E0"/>
        </w:tc>
      </w:tr>
    </w:tbl>
    <w:p w14:paraId="18482F97"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D3726BA" w14:textId="77777777">
        <w:tc>
          <w:tcPr>
            <w:tcW w:w="5000" w:type="pct"/>
            <w:tcMar>
              <w:top w:w="0" w:type="dxa"/>
              <w:left w:w="0" w:type="dxa"/>
              <w:bottom w:w="0" w:type="dxa"/>
              <w:right w:w="0" w:type="dxa"/>
            </w:tcMar>
            <w:vAlign w:val="center"/>
          </w:tcPr>
          <w:p w14:paraId="245663A9" w14:textId="77777777" w:rsidR="007E19E0" w:rsidRDefault="00D747DB">
            <w:pPr>
              <w:pStyle w:val="p"/>
            </w:pPr>
            <w:r>
              <w:rPr>
                <w:rFonts w:ascii="Times New Roman" w:eastAsia="Times New Roman" w:hAnsi="Times New Roman" w:cs="Times New Roman"/>
                <w:color w:val="000000"/>
                <w:sz w:val="22"/>
                <w:szCs w:val="22"/>
              </w:rPr>
              <w:t>20. Which of the following is the largest number?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10"/>
            </w:tblGrid>
            <w:tr w:rsidR="007E19E0" w14:paraId="56C8A503" w14:textId="77777777">
              <w:tc>
                <w:tcPr>
                  <w:tcW w:w="400" w:type="dxa"/>
                  <w:tcMar>
                    <w:top w:w="0" w:type="dxa"/>
                    <w:left w:w="0" w:type="dxa"/>
                    <w:bottom w:w="0" w:type="dxa"/>
                    <w:right w:w="0" w:type="dxa"/>
                  </w:tcMar>
                </w:tcPr>
                <w:p w14:paraId="213A1FE4" w14:textId="77777777" w:rsidR="007E19E0" w:rsidRDefault="00D747DB">
                  <w:r>
                    <w:rPr>
                      <w:color w:val="000000"/>
                      <w:sz w:val="20"/>
                      <w:szCs w:val="20"/>
                    </w:rPr>
                    <w:t> </w:t>
                  </w:r>
                </w:p>
              </w:tc>
              <w:tc>
                <w:tcPr>
                  <w:tcW w:w="0" w:type="auto"/>
                  <w:tcMar>
                    <w:top w:w="30" w:type="dxa"/>
                    <w:left w:w="0" w:type="dxa"/>
                    <w:bottom w:w="30" w:type="dxa"/>
                    <w:right w:w="0" w:type="dxa"/>
                  </w:tcMar>
                </w:tcPr>
                <w:p w14:paraId="4DE62AF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20B4E54" w14:textId="77777777" w:rsidR="007E19E0" w:rsidRDefault="00D747DB">
                  <w:pPr>
                    <w:pStyle w:val="p"/>
                  </w:pPr>
                  <w:r>
                    <w:rPr>
                      <w:rFonts w:ascii="Times New Roman" w:eastAsia="Times New Roman" w:hAnsi="Times New Roman" w:cs="Times New Roman"/>
                      <w:color w:val="000000"/>
                      <w:sz w:val="22"/>
                      <w:szCs w:val="22"/>
                    </w:rPr>
                    <w:t xml:space="preserve">3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p>
              </w:tc>
            </w:tr>
            <w:tr w:rsidR="007E19E0" w14:paraId="3D567CCA" w14:textId="77777777">
              <w:tc>
                <w:tcPr>
                  <w:tcW w:w="400" w:type="dxa"/>
                  <w:tcMar>
                    <w:top w:w="0" w:type="dxa"/>
                    <w:left w:w="0" w:type="dxa"/>
                    <w:bottom w:w="0" w:type="dxa"/>
                    <w:right w:w="0" w:type="dxa"/>
                  </w:tcMar>
                </w:tcPr>
                <w:p w14:paraId="6A6F3C47" w14:textId="77777777" w:rsidR="007E19E0" w:rsidRDefault="00D747DB">
                  <w:r>
                    <w:rPr>
                      <w:color w:val="000000"/>
                      <w:sz w:val="20"/>
                      <w:szCs w:val="20"/>
                    </w:rPr>
                    <w:t> </w:t>
                  </w:r>
                </w:p>
              </w:tc>
              <w:tc>
                <w:tcPr>
                  <w:tcW w:w="0" w:type="auto"/>
                  <w:tcMar>
                    <w:top w:w="30" w:type="dxa"/>
                    <w:left w:w="0" w:type="dxa"/>
                    <w:bottom w:w="30" w:type="dxa"/>
                    <w:right w:w="0" w:type="dxa"/>
                  </w:tcMar>
                </w:tcPr>
                <w:p w14:paraId="486867F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869C925" w14:textId="77777777" w:rsidR="007E19E0" w:rsidRDefault="00D747DB">
                  <w:pPr>
                    <w:pStyle w:val="p"/>
                  </w:pPr>
                  <w:r>
                    <w:rPr>
                      <w:rFonts w:ascii="Times New Roman" w:eastAsia="Times New Roman" w:hAnsi="Times New Roman" w:cs="Times New Roman"/>
                      <w:color w:val="000000"/>
                      <w:sz w:val="22"/>
                      <w:szCs w:val="22"/>
                    </w:rPr>
                    <w:t xml:space="preserve">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 </w:t>
                  </w:r>
                  <w:r>
                    <w:rPr>
                      <w:rFonts w:ascii="Times New Roman" w:eastAsia="Times New Roman" w:hAnsi="Times New Roman" w:cs="Times New Roman"/>
                      <w:color w:val="000000"/>
                      <w:sz w:val="28"/>
                      <w:szCs w:val="28"/>
                      <w:vertAlign w:val="superscript"/>
                    </w:rPr>
                    <w:t>4</w:t>
                  </w:r>
                </w:p>
              </w:tc>
            </w:tr>
            <w:tr w:rsidR="007E19E0" w14:paraId="0AD3D7A0" w14:textId="77777777">
              <w:tc>
                <w:tcPr>
                  <w:tcW w:w="400" w:type="dxa"/>
                  <w:tcMar>
                    <w:top w:w="0" w:type="dxa"/>
                    <w:left w:w="0" w:type="dxa"/>
                    <w:bottom w:w="0" w:type="dxa"/>
                    <w:right w:w="0" w:type="dxa"/>
                  </w:tcMar>
                </w:tcPr>
                <w:p w14:paraId="39FE1DE3" w14:textId="77777777" w:rsidR="007E19E0" w:rsidRDefault="00D747DB">
                  <w:r>
                    <w:rPr>
                      <w:color w:val="000000"/>
                      <w:sz w:val="20"/>
                      <w:szCs w:val="20"/>
                    </w:rPr>
                    <w:t> </w:t>
                  </w:r>
                </w:p>
              </w:tc>
              <w:tc>
                <w:tcPr>
                  <w:tcW w:w="0" w:type="auto"/>
                  <w:tcMar>
                    <w:top w:w="30" w:type="dxa"/>
                    <w:left w:w="0" w:type="dxa"/>
                    <w:bottom w:w="30" w:type="dxa"/>
                    <w:right w:w="0" w:type="dxa"/>
                  </w:tcMar>
                </w:tcPr>
                <w:p w14:paraId="64CD526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3DEF117" w14:textId="77777777" w:rsidR="007E19E0" w:rsidRDefault="00D747DB">
                  <w:pPr>
                    <w:pStyle w:val="p"/>
                  </w:pPr>
                  <w:r>
                    <w:rPr>
                      <w:rFonts w:ascii="Times New Roman" w:eastAsia="Times New Roman" w:hAnsi="Times New Roman" w:cs="Times New Roman"/>
                      <w:color w:val="000000"/>
                      <w:sz w:val="22"/>
                      <w:szCs w:val="22"/>
                    </w:rPr>
                    <w:t xml:space="preserve">3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 </w:t>
                  </w:r>
                  <w:r>
                    <w:rPr>
                      <w:rFonts w:ascii="Times New Roman" w:eastAsia="Times New Roman" w:hAnsi="Times New Roman" w:cs="Times New Roman"/>
                      <w:color w:val="000000"/>
                      <w:sz w:val="28"/>
                      <w:szCs w:val="28"/>
                      <w:vertAlign w:val="superscript"/>
                    </w:rPr>
                    <w:t>3</w:t>
                  </w:r>
                </w:p>
              </w:tc>
            </w:tr>
            <w:tr w:rsidR="007E19E0" w14:paraId="17BA13C6" w14:textId="77777777">
              <w:tc>
                <w:tcPr>
                  <w:tcW w:w="400" w:type="dxa"/>
                  <w:tcMar>
                    <w:top w:w="0" w:type="dxa"/>
                    <w:left w:w="0" w:type="dxa"/>
                    <w:bottom w:w="0" w:type="dxa"/>
                    <w:right w:w="0" w:type="dxa"/>
                  </w:tcMar>
                </w:tcPr>
                <w:p w14:paraId="7C03C78C" w14:textId="77777777" w:rsidR="007E19E0" w:rsidRDefault="00D747DB">
                  <w:r>
                    <w:rPr>
                      <w:color w:val="000000"/>
                      <w:sz w:val="20"/>
                      <w:szCs w:val="20"/>
                    </w:rPr>
                    <w:t> </w:t>
                  </w:r>
                </w:p>
              </w:tc>
              <w:tc>
                <w:tcPr>
                  <w:tcW w:w="0" w:type="auto"/>
                  <w:tcMar>
                    <w:top w:w="30" w:type="dxa"/>
                    <w:left w:w="0" w:type="dxa"/>
                    <w:bottom w:w="30" w:type="dxa"/>
                    <w:right w:w="0" w:type="dxa"/>
                  </w:tcMar>
                </w:tcPr>
                <w:p w14:paraId="380B4F6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4F2F552" w14:textId="77777777" w:rsidR="007E19E0" w:rsidRDefault="00D747DB">
                  <w:pPr>
                    <w:pStyle w:val="p"/>
                  </w:pPr>
                  <w:r>
                    <w:rPr>
                      <w:rFonts w:ascii="Times New Roman" w:eastAsia="Times New Roman" w:hAnsi="Times New Roman" w:cs="Times New Roman"/>
                      <w:color w:val="000000"/>
                      <w:sz w:val="22"/>
                      <w:szCs w:val="22"/>
                    </w:rPr>
                    <w:t xml:space="preserve">3.5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bl>
          <w:p w14:paraId="5895434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0D4BB332" w14:textId="77777777">
              <w:tc>
                <w:tcPr>
                  <w:tcW w:w="0" w:type="auto"/>
                  <w:tcMar>
                    <w:top w:w="30" w:type="dxa"/>
                    <w:left w:w="0" w:type="dxa"/>
                    <w:bottom w:w="30" w:type="dxa"/>
                    <w:right w:w="0" w:type="dxa"/>
                  </w:tcMar>
                </w:tcPr>
                <w:p w14:paraId="71421AE2"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00E3D20" w14:textId="77777777" w:rsidR="007E19E0" w:rsidRDefault="00D747DB">
                  <w:r>
                    <w:rPr>
                      <w:color w:val="000000"/>
                      <w:sz w:val="22"/>
                      <w:szCs w:val="22"/>
                    </w:rPr>
                    <w:t>b</w:t>
                  </w:r>
                </w:p>
              </w:tc>
            </w:tr>
            <w:tr w:rsidR="007E19E0" w14:paraId="6188321E" w14:textId="77777777">
              <w:tc>
                <w:tcPr>
                  <w:tcW w:w="0" w:type="auto"/>
                  <w:tcMar>
                    <w:top w:w="30" w:type="dxa"/>
                    <w:left w:w="0" w:type="dxa"/>
                    <w:bottom w:w="30" w:type="dxa"/>
                    <w:right w:w="0" w:type="dxa"/>
                  </w:tcMar>
                </w:tcPr>
                <w:p w14:paraId="2C262BFA"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F71F31B" w14:textId="77777777" w:rsidR="007E19E0" w:rsidRDefault="00D747DB">
                  <w:r>
                    <w:rPr>
                      <w:color w:val="000000"/>
                      <w:sz w:val="22"/>
                      <w:szCs w:val="22"/>
                    </w:rPr>
                    <w:t>1.3 - REPORTING NUMBERS IN SCIENCE</w:t>
                  </w:r>
                </w:p>
              </w:tc>
            </w:tr>
            <w:tr w:rsidR="007E19E0" w14:paraId="264CA9A5" w14:textId="77777777">
              <w:tc>
                <w:tcPr>
                  <w:tcW w:w="0" w:type="auto"/>
                  <w:tcMar>
                    <w:top w:w="30" w:type="dxa"/>
                    <w:left w:w="0" w:type="dxa"/>
                    <w:bottom w:w="30" w:type="dxa"/>
                    <w:right w:w="0" w:type="dxa"/>
                  </w:tcMar>
                </w:tcPr>
                <w:p w14:paraId="40F7848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2A45B3A" w14:textId="77777777" w:rsidR="007E19E0" w:rsidRDefault="00D747DB">
                  <w:r>
                    <w:rPr>
                      <w:color w:val="000000"/>
                      <w:sz w:val="22"/>
                      <w:szCs w:val="22"/>
                    </w:rPr>
                    <w:t>BLOOM'S: UNDERSTAND</w:t>
                  </w:r>
                </w:p>
              </w:tc>
            </w:tr>
          </w:tbl>
          <w:p w14:paraId="6614F63B" w14:textId="77777777" w:rsidR="007E19E0" w:rsidRDefault="007E19E0"/>
        </w:tc>
      </w:tr>
    </w:tbl>
    <w:p w14:paraId="57D5799F"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A512C8F" w14:textId="77777777">
        <w:tc>
          <w:tcPr>
            <w:tcW w:w="5000" w:type="pct"/>
            <w:tcMar>
              <w:top w:w="0" w:type="dxa"/>
              <w:left w:w="0" w:type="dxa"/>
              <w:bottom w:w="0" w:type="dxa"/>
              <w:right w:w="0" w:type="dxa"/>
            </w:tcMar>
            <w:vAlign w:val="center"/>
          </w:tcPr>
          <w:p w14:paraId="33A7B09D" w14:textId="77777777" w:rsidR="007E19E0" w:rsidRDefault="00D747DB">
            <w:pPr>
              <w:pStyle w:val="p"/>
            </w:pPr>
            <w:r>
              <w:rPr>
                <w:rFonts w:ascii="Times New Roman" w:eastAsia="Times New Roman" w:hAnsi="Times New Roman" w:cs="Times New Roman"/>
                <w:color w:val="000000"/>
                <w:sz w:val="22"/>
                <w:szCs w:val="22"/>
              </w:rPr>
              <w:t>21. Which of the following is the smallest number?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2659566E" w14:textId="77777777">
              <w:tc>
                <w:tcPr>
                  <w:tcW w:w="400" w:type="dxa"/>
                  <w:tcMar>
                    <w:top w:w="0" w:type="dxa"/>
                    <w:left w:w="0" w:type="dxa"/>
                    <w:bottom w:w="0" w:type="dxa"/>
                    <w:right w:w="0" w:type="dxa"/>
                  </w:tcMar>
                </w:tcPr>
                <w:p w14:paraId="432F476F" w14:textId="77777777" w:rsidR="007E19E0" w:rsidRDefault="00D747DB">
                  <w:r>
                    <w:rPr>
                      <w:color w:val="000000"/>
                      <w:sz w:val="20"/>
                      <w:szCs w:val="20"/>
                    </w:rPr>
                    <w:t> </w:t>
                  </w:r>
                </w:p>
              </w:tc>
              <w:tc>
                <w:tcPr>
                  <w:tcW w:w="0" w:type="auto"/>
                  <w:tcMar>
                    <w:top w:w="30" w:type="dxa"/>
                    <w:left w:w="0" w:type="dxa"/>
                    <w:bottom w:w="30" w:type="dxa"/>
                    <w:right w:w="0" w:type="dxa"/>
                  </w:tcMar>
                </w:tcPr>
                <w:p w14:paraId="07D4435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5284E86" w14:textId="77777777" w:rsidR="007E19E0" w:rsidRDefault="00D747DB">
                  <w:pPr>
                    <w:pStyle w:val="p"/>
                  </w:pPr>
                  <w:r>
                    <w:rPr>
                      <w:rFonts w:ascii="Times New Roman" w:eastAsia="Times New Roman" w:hAnsi="Times New Roman" w:cs="Times New Roman"/>
                      <w:color w:val="000000"/>
                      <w:sz w:val="22"/>
                      <w:szCs w:val="22"/>
                    </w:rPr>
                    <w:t xml:space="preserve">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p>
              </w:tc>
            </w:tr>
            <w:tr w:rsidR="007E19E0" w14:paraId="5BA873E0" w14:textId="77777777">
              <w:tc>
                <w:tcPr>
                  <w:tcW w:w="400" w:type="dxa"/>
                  <w:tcMar>
                    <w:top w:w="0" w:type="dxa"/>
                    <w:left w:w="0" w:type="dxa"/>
                    <w:bottom w:w="0" w:type="dxa"/>
                    <w:right w:w="0" w:type="dxa"/>
                  </w:tcMar>
                </w:tcPr>
                <w:p w14:paraId="4C55753B" w14:textId="77777777" w:rsidR="007E19E0" w:rsidRDefault="00D747DB">
                  <w:r>
                    <w:rPr>
                      <w:color w:val="000000"/>
                      <w:sz w:val="20"/>
                      <w:szCs w:val="20"/>
                    </w:rPr>
                    <w:t> </w:t>
                  </w:r>
                </w:p>
              </w:tc>
              <w:tc>
                <w:tcPr>
                  <w:tcW w:w="0" w:type="auto"/>
                  <w:tcMar>
                    <w:top w:w="30" w:type="dxa"/>
                    <w:left w:w="0" w:type="dxa"/>
                    <w:bottom w:w="30" w:type="dxa"/>
                    <w:right w:w="0" w:type="dxa"/>
                  </w:tcMar>
                </w:tcPr>
                <w:p w14:paraId="057F25E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9DE2E70" w14:textId="77777777" w:rsidR="007E19E0" w:rsidRDefault="00D747DB">
                  <w:pPr>
                    <w:pStyle w:val="p"/>
                  </w:pPr>
                  <w:r>
                    <w:rPr>
                      <w:rFonts w:ascii="Times New Roman" w:eastAsia="Times New Roman" w:hAnsi="Times New Roman" w:cs="Times New Roman"/>
                      <w:color w:val="000000"/>
                      <w:sz w:val="22"/>
                      <w:szCs w:val="22"/>
                    </w:rPr>
                    <w:t xml:space="preserve">6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p>
              </w:tc>
            </w:tr>
            <w:tr w:rsidR="007E19E0" w14:paraId="2015F799" w14:textId="77777777">
              <w:tc>
                <w:tcPr>
                  <w:tcW w:w="400" w:type="dxa"/>
                  <w:tcMar>
                    <w:top w:w="0" w:type="dxa"/>
                    <w:left w:w="0" w:type="dxa"/>
                    <w:bottom w:w="0" w:type="dxa"/>
                    <w:right w:w="0" w:type="dxa"/>
                  </w:tcMar>
                </w:tcPr>
                <w:p w14:paraId="68723582" w14:textId="77777777" w:rsidR="007E19E0" w:rsidRDefault="00D747DB">
                  <w:r>
                    <w:rPr>
                      <w:color w:val="000000"/>
                      <w:sz w:val="20"/>
                      <w:szCs w:val="20"/>
                    </w:rPr>
                    <w:t> </w:t>
                  </w:r>
                </w:p>
              </w:tc>
              <w:tc>
                <w:tcPr>
                  <w:tcW w:w="0" w:type="auto"/>
                  <w:tcMar>
                    <w:top w:w="30" w:type="dxa"/>
                    <w:left w:w="0" w:type="dxa"/>
                    <w:bottom w:w="30" w:type="dxa"/>
                    <w:right w:w="0" w:type="dxa"/>
                  </w:tcMar>
                </w:tcPr>
                <w:p w14:paraId="007BB3F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4B3C840" w14:textId="77777777" w:rsidR="007E19E0" w:rsidRDefault="00D747DB">
                  <w:pPr>
                    <w:pStyle w:val="p"/>
                  </w:pPr>
                  <w:r>
                    <w:rPr>
                      <w:rFonts w:ascii="Times New Roman" w:eastAsia="Times New Roman" w:hAnsi="Times New Roman" w:cs="Times New Roman"/>
                      <w:color w:val="000000"/>
                      <w:sz w:val="22"/>
                      <w:szCs w:val="22"/>
                    </w:rPr>
                    <w:t xml:space="preserve">7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–5</w:t>
                  </w:r>
                </w:p>
              </w:tc>
            </w:tr>
            <w:tr w:rsidR="007E19E0" w14:paraId="344114C6" w14:textId="77777777">
              <w:tc>
                <w:tcPr>
                  <w:tcW w:w="400" w:type="dxa"/>
                  <w:tcMar>
                    <w:top w:w="0" w:type="dxa"/>
                    <w:left w:w="0" w:type="dxa"/>
                    <w:bottom w:w="0" w:type="dxa"/>
                    <w:right w:w="0" w:type="dxa"/>
                  </w:tcMar>
                </w:tcPr>
                <w:p w14:paraId="05C87E57" w14:textId="77777777" w:rsidR="007E19E0" w:rsidRDefault="00D747DB">
                  <w:r>
                    <w:rPr>
                      <w:color w:val="000000"/>
                      <w:sz w:val="20"/>
                      <w:szCs w:val="20"/>
                    </w:rPr>
                    <w:t> </w:t>
                  </w:r>
                </w:p>
              </w:tc>
              <w:tc>
                <w:tcPr>
                  <w:tcW w:w="0" w:type="auto"/>
                  <w:tcMar>
                    <w:top w:w="30" w:type="dxa"/>
                    <w:left w:w="0" w:type="dxa"/>
                    <w:bottom w:w="30" w:type="dxa"/>
                    <w:right w:w="0" w:type="dxa"/>
                  </w:tcMar>
                </w:tcPr>
                <w:p w14:paraId="77A391F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92324A1" w14:textId="77777777" w:rsidR="007E19E0" w:rsidRDefault="00D747DB">
                  <w:pPr>
                    <w:pStyle w:val="p"/>
                  </w:pPr>
                  <w:r>
                    <w:rPr>
                      <w:rFonts w:ascii="Times New Roman" w:eastAsia="Times New Roman" w:hAnsi="Times New Roman" w:cs="Times New Roman"/>
                      <w:color w:val="000000"/>
                      <w:sz w:val="22"/>
                      <w:szCs w:val="22"/>
                    </w:rPr>
                    <w:t xml:space="preserve">9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bl>
          <w:p w14:paraId="3FC6B311"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04BD2703" w14:textId="77777777">
              <w:tc>
                <w:tcPr>
                  <w:tcW w:w="0" w:type="auto"/>
                  <w:tcMar>
                    <w:top w:w="30" w:type="dxa"/>
                    <w:left w:w="0" w:type="dxa"/>
                    <w:bottom w:w="30" w:type="dxa"/>
                    <w:right w:w="0" w:type="dxa"/>
                  </w:tcMar>
                </w:tcPr>
                <w:p w14:paraId="44D0636D"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98314AF" w14:textId="77777777" w:rsidR="007E19E0" w:rsidRDefault="00D747DB">
                  <w:r>
                    <w:rPr>
                      <w:color w:val="000000"/>
                      <w:sz w:val="22"/>
                      <w:szCs w:val="22"/>
                    </w:rPr>
                    <w:t>d</w:t>
                  </w:r>
                </w:p>
              </w:tc>
            </w:tr>
            <w:tr w:rsidR="007E19E0" w14:paraId="0BF65DB0" w14:textId="77777777">
              <w:tc>
                <w:tcPr>
                  <w:tcW w:w="0" w:type="auto"/>
                  <w:tcMar>
                    <w:top w:w="30" w:type="dxa"/>
                    <w:left w:w="0" w:type="dxa"/>
                    <w:bottom w:w="30" w:type="dxa"/>
                    <w:right w:w="0" w:type="dxa"/>
                  </w:tcMar>
                </w:tcPr>
                <w:p w14:paraId="678E62B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C6E3BBB" w14:textId="77777777" w:rsidR="007E19E0" w:rsidRDefault="00D747DB">
                  <w:r>
                    <w:rPr>
                      <w:color w:val="000000"/>
                      <w:sz w:val="22"/>
                      <w:szCs w:val="22"/>
                    </w:rPr>
                    <w:t>1.3 - REPORTING NUMBERS IN SCIENCE</w:t>
                  </w:r>
                </w:p>
              </w:tc>
            </w:tr>
            <w:tr w:rsidR="007E19E0" w14:paraId="450BCDD1" w14:textId="77777777">
              <w:tc>
                <w:tcPr>
                  <w:tcW w:w="0" w:type="auto"/>
                  <w:tcMar>
                    <w:top w:w="30" w:type="dxa"/>
                    <w:left w:w="0" w:type="dxa"/>
                    <w:bottom w:w="30" w:type="dxa"/>
                    <w:right w:w="0" w:type="dxa"/>
                  </w:tcMar>
                </w:tcPr>
                <w:p w14:paraId="0574D9D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ED6E493" w14:textId="77777777" w:rsidR="007E19E0" w:rsidRDefault="00D747DB">
                  <w:r>
                    <w:rPr>
                      <w:color w:val="000000"/>
                      <w:sz w:val="22"/>
                      <w:szCs w:val="22"/>
                    </w:rPr>
                    <w:t>BLOOM'S: UNDERSTAND</w:t>
                  </w:r>
                </w:p>
              </w:tc>
            </w:tr>
          </w:tbl>
          <w:p w14:paraId="70E3B2D9" w14:textId="77777777" w:rsidR="007E19E0" w:rsidRDefault="007E19E0"/>
        </w:tc>
      </w:tr>
    </w:tbl>
    <w:p w14:paraId="4727625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BD44F43" w14:textId="77777777">
        <w:tc>
          <w:tcPr>
            <w:tcW w:w="5000" w:type="pct"/>
            <w:tcMar>
              <w:top w:w="0" w:type="dxa"/>
              <w:left w:w="0" w:type="dxa"/>
              <w:bottom w:w="0" w:type="dxa"/>
              <w:right w:w="0" w:type="dxa"/>
            </w:tcMar>
            <w:vAlign w:val="center"/>
          </w:tcPr>
          <w:p w14:paraId="4CF5394A" w14:textId="77777777" w:rsidR="007E19E0" w:rsidRDefault="00D747DB">
            <w:pPr>
              <w:pStyle w:val="p"/>
            </w:pPr>
            <w:r>
              <w:rPr>
                <w:rFonts w:ascii="Times New Roman" w:eastAsia="Times New Roman" w:hAnsi="Times New Roman" w:cs="Times New Roman"/>
                <w:color w:val="000000"/>
                <w:sz w:val="22"/>
                <w:szCs w:val="22"/>
              </w:rPr>
              <w:t>22. Given the calculation: 5.63 + 2.302 + 3.1 = ?, what is the answer 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05"/>
            </w:tblGrid>
            <w:tr w:rsidR="007E19E0" w14:paraId="52C4B0D7" w14:textId="77777777">
              <w:tc>
                <w:tcPr>
                  <w:tcW w:w="400" w:type="dxa"/>
                  <w:tcMar>
                    <w:top w:w="0" w:type="dxa"/>
                    <w:left w:w="0" w:type="dxa"/>
                    <w:bottom w:w="0" w:type="dxa"/>
                    <w:right w:w="0" w:type="dxa"/>
                  </w:tcMar>
                </w:tcPr>
                <w:p w14:paraId="76A3ABDD" w14:textId="77777777" w:rsidR="007E19E0" w:rsidRDefault="00D747DB">
                  <w:r>
                    <w:rPr>
                      <w:color w:val="000000"/>
                      <w:sz w:val="20"/>
                      <w:szCs w:val="20"/>
                    </w:rPr>
                    <w:t> </w:t>
                  </w:r>
                </w:p>
              </w:tc>
              <w:tc>
                <w:tcPr>
                  <w:tcW w:w="0" w:type="auto"/>
                  <w:tcMar>
                    <w:top w:w="30" w:type="dxa"/>
                    <w:left w:w="0" w:type="dxa"/>
                    <w:bottom w:w="30" w:type="dxa"/>
                    <w:right w:w="0" w:type="dxa"/>
                  </w:tcMar>
                </w:tcPr>
                <w:p w14:paraId="0005314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2402B29" w14:textId="77777777" w:rsidR="007E19E0" w:rsidRDefault="00D747DB">
                  <w:pPr>
                    <w:pStyle w:val="p"/>
                  </w:pPr>
                  <w:r>
                    <w:rPr>
                      <w:rFonts w:ascii="Times New Roman" w:eastAsia="Times New Roman" w:hAnsi="Times New Roman" w:cs="Times New Roman"/>
                      <w:color w:val="000000"/>
                      <w:sz w:val="22"/>
                      <w:szCs w:val="22"/>
                    </w:rPr>
                    <w:t>11.032</w:t>
                  </w:r>
                </w:p>
              </w:tc>
            </w:tr>
            <w:tr w:rsidR="007E19E0" w14:paraId="002C35CB" w14:textId="77777777">
              <w:tc>
                <w:tcPr>
                  <w:tcW w:w="400" w:type="dxa"/>
                  <w:tcMar>
                    <w:top w:w="0" w:type="dxa"/>
                    <w:left w:w="0" w:type="dxa"/>
                    <w:bottom w:w="0" w:type="dxa"/>
                    <w:right w:w="0" w:type="dxa"/>
                  </w:tcMar>
                </w:tcPr>
                <w:p w14:paraId="5EC113DA" w14:textId="77777777" w:rsidR="007E19E0" w:rsidRDefault="00D747DB">
                  <w:r>
                    <w:rPr>
                      <w:color w:val="000000"/>
                      <w:sz w:val="20"/>
                      <w:szCs w:val="20"/>
                    </w:rPr>
                    <w:t> </w:t>
                  </w:r>
                </w:p>
              </w:tc>
              <w:tc>
                <w:tcPr>
                  <w:tcW w:w="0" w:type="auto"/>
                  <w:tcMar>
                    <w:top w:w="30" w:type="dxa"/>
                    <w:left w:w="0" w:type="dxa"/>
                    <w:bottom w:w="30" w:type="dxa"/>
                    <w:right w:w="0" w:type="dxa"/>
                  </w:tcMar>
                </w:tcPr>
                <w:p w14:paraId="302373A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B1999C0" w14:textId="77777777" w:rsidR="007E19E0" w:rsidRDefault="00D747DB">
                  <w:pPr>
                    <w:pStyle w:val="p"/>
                  </w:pPr>
                  <w:r>
                    <w:rPr>
                      <w:rFonts w:ascii="Times New Roman" w:eastAsia="Times New Roman" w:hAnsi="Times New Roman" w:cs="Times New Roman"/>
                      <w:color w:val="000000"/>
                      <w:sz w:val="22"/>
                      <w:szCs w:val="22"/>
                    </w:rPr>
                    <w:t>11.03</w:t>
                  </w:r>
                </w:p>
              </w:tc>
            </w:tr>
            <w:tr w:rsidR="007E19E0" w14:paraId="00295C0E" w14:textId="77777777">
              <w:tc>
                <w:tcPr>
                  <w:tcW w:w="400" w:type="dxa"/>
                  <w:tcMar>
                    <w:top w:w="0" w:type="dxa"/>
                    <w:left w:w="0" w:type="dxa"/>
                    <w:bottom w:w="0" w:type="dxa"/>
                    <w:right w:w="0" w:type="dxa"/>
                  </w:tcMar>
                </w:tcPr>
                <w:p w14:paraId="3B185475" w14:textId="77777777" w:rsidR="007E19E0" w:rsidRDefault="00D747DB">
                  <w:r>
                    <w:rPr>
                      <w:color w:val="000000"/>
                      <w:sz w:val="20"/>
                      <w:szCs w:val="20"/>
                    </w:rPr>
                    <w:t> </w:t>
                  </w:r>
                </w:p>
              </w:tc>
              <w:tc>
                <w:tcPr>
                  <w:tcW w:w="0" w:type="auto"/>
                  <w:tcMar>
                    <w:top w:w="30" w:type="dxa"/>
                    <w:left w:w="0" w:type="dxa"/>
                    <w:bottom w:w="30" w:type="dxa"/>
                    <w:right w:w="0" w:type="dxa"/>
                  </w:tcMar>
                </w:tcPr>
                <w:p w14:paraId="2F6CF0B0"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15A4C2F" w14:textId="77777777" w:rsidR="007E19E0" w:rsidRDefault="00D747DB">
                  <w:pPr>
                    <w:pStyle w:val="p"/>
                  </w:pPr>
                  <w:r>
                    <w:rPr>
                      <w:rFonts w:ascii="Times New Roman" w:eastAsia="Times New Roman" w:hAnsi="Times New Roman" w:cs="Times New Roman"/>
                      <w:color w:val="000000"/>
                      <w:sz w:val="22"/>
                      <w:szCs w:val="22"/>
                    </w:rPr>
                    <w:t>11.0</w:t>
                  </w:r>
                </w:p>
              </w:tc>
            </w:tr>
            <w:tr w:rsidR="007E19E0" w14:paraId="566B7B35" w14:textId="77777777">
              <w:tc>
                <w:tcPr>
                  <w:tcW w:w="400" w:type="dxa"/>
                  <w:tcMar>
                    <w:top w:w="0" w:type="dxa"/>
                    <w:left w:w="0" w:type="dxa"/>
                    <w:bottom w:w="0" w:type="dxa"/>
                    <w:right w:w="0" w:type="dxa"/>
                  </w:tcMar>
                </w:tcPr>
                <w:p w14:paraId="4DBD224F" w14:textId="77777777" w:rsidR="007E19E0" w:rsidRDefault="00D747DB">
                  <w:r>
                    <w:rPr>
                      <w:color w:val="000000"/>
                      <w:sz w:val="20"/>
                      <w:szCs w:val="20"/>
                    </w:rPr>
                    <w:t> </w:t>
                  </w:r>
                </w:p>
              </w:tc>
              <w:tc>
                <w:tcPr>
                  <w:tcW w:w="0" w:type="auto"/>
                  <w:tcMar>
                    <w:top w:w="30" w:type="dxa"/>
                    <w:left w:w="0" w:type="dxa"/>
                    <w:bottom w:w="30" w:type="dxa"/>
                    <w:right w:w="0" w:type="dxa"/>
                  </w:tcMar>
                </w:tcPr>
                <w:p w14:paraId="6BDA0FE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7A09471" w14:textId="77777777" w:rsidR="007E19E0" w:rsidRDefault="00D747DB">
                  <w:pPr>
                    <w:pStyle w:val="p"/>
                  </w:pPr>
                  <w:r>
                    <w:rPr>
                      <w:rFonts w:ascii="Times New Roman" w:eastAsia="Times New Roman" w:hAnsi="Times New Roman" w:cs="Times New Roman"/>
                      <w:color w:val="000000"/>
                      <w:sz w:val="22"/>
                      <w:szCs w:val="22"/>
                    </w:rPr>
                    <w:t>11.1</w:t>
                  </w:r>
                </w:p>
              </w:tc>
            </w:tr>
          </w:tbl>
          <w:p w14:paraId="74627705"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460E65A1" w14:textId="77777777">
              <w:tc>
                <w:tcPr>
                  <w:tcW w:w="0" w:type="auto"/>
                  <w:tcMar>
                    <w:top w:w="30" w:type="dxa"/>
                    <w:left w:w="0" w:type="dxa"/>
                    <w:bottom w:w="30" w:type="dxa"/>
                    <w:right w:w="0" w:type="dxa"/>
                  </w:tcMar>
                </w:tcPr>
                <w:p w14:paraId="007CE1B2"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1EB2C46" w14:textId="77777777" w:rsidR="007E19E0" w:rsidRDefault="00D747DB">
                  <w:r>
                    <w:rPr>
                      <w:color w:val="000000"/>
                      <w:sz w:val="22"/>
                      <w:szCs w:val="22"/>
                    </w:rPr>
                    <w:t>c</w:t>
                  </w:r>
                </w:p>
              </w:tc>
            </w:tr>
            <w:tr w:rsidR="007E19E0" w14:paraId="537FCEE5" w14:textId="77777777">
              <w:tc>
                <w:tcPr>
                  <w:tcW w:w="0" w:type="auto"/>
                  <w:tcMar>
                    <w:top w:w="30" w:type="dxa"/>
                    <w:left w:w="0" w:type="dxa"/>
                    <w:bottom w:w="30" w:type="dxa"/>
                    <w:right w:w="0" w:type="dxa"/>
                  </w:tcMar>
                </w:tcPr>
                <w:p w14:paraId="315D9B85"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F240279" w14:textId="77777777" w:rsidR="007E19E0" w:rsidRDefault="00D747DB">
                  <w:r>
                    <w:rPr>
                      <w:color w:val="000000"/>
                      <w:sz w:val="22"/>
                      <w:szCs w:val="22"/>
                    </w:rPr>
                    <w:t>1.3 - REPORTING NUMBERS IN SCIENCE</w:t>
                  </w:r>
                </w:p>
              </w:tc>
            </w:tr>
            <w:tr w:rsidR="007E19E0" w14:paraId="5240F04B" w14:textId="77777777">
              <w:tc>
                <w:tcPr>
                  <w:tcW w:w="0" w:type="auto"/>
                  <w:tcMar>
                    <w:top w:w="30" w:type="dxa"/>
                    <w:left w:w="0" w:type="dxa"/>
                    <w:bottom w:w="30" w:type="dxa"/>
                    <w:right w:w="0" w:type="dxa"/>
                  </w:tcMar>
                </w:tcPr>
                <w:p w14:paraId="6931199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BB03729" w14:textId="77777777" w:rsidR="007E19E0" w:rsidRDefault="00D747DB">
                  <w:r>
                    <w:rPr>
                      <w:color w:val="000000"/>
                      <w:sz w:val="22"/>
                      <w:szCs w:val="22"/>
                    </w:rPr>
                    <w:t>BLOOM'S: UNDERSTAND</w:t>
                  </w:r>
                </w:p>
              </w:tc>
            </w:tr>
          </w:tbl>
          <w:p w14:paraId="204F4344" w14:textId="77777777" w:rsidR="007E19E0" w:rsidRDefault="007E19E0"/>
        </w:tc>
      </w:tr>
    </w:tbl>
    <w:p w14:paraId="3AF182B9"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964DF74" w14:textId="77777777">
        <w:tc>
          <w:tcPr>
            <w:tcW w:w="5000" w:type="pct"/>
            <w:tcMar>
              <w:top w:w="0" w:type="dxa"/>
              <w:left w:w="0" w:type="dxa"/>
              <w:bottom w:w="0" w:type="dxa"/>
              <w:right w:w="0" w:type="dxa"/>
            </w:tcMar>
            <w:vAlign w:val="center"/>
          </w:tcPr>
          <w:p w14:paraId="5E30D4B0" w14:textId="77777777" w:rsidR="007E19E0" w:rsidRDefault="00D747DB">
            <w:pPr>
              <w:pStyle w:val="p"/>
            </w:pPr>
            <w:r>
              <w:rPr>
                <w:rFonts w:ascii="Times New Roman" w:eastAsia="Times New Roman" w:hAnsi="Times New Roman" w:cs="Times New Roman"/>
                <w:color w:val="000000"/>
                <w:sz w:val="22"/>
                <w:szCs w:val="22"/>
              </w:rPr>
              <w:t>23. Given the calculation: 2.377 + 1.487 + 7.02 = ?, what is the answer 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05"/>
            </w:tblGrid>
            <w:tr w:rsidR="007E19E0" w14:paraId="14415949" w14:textId="77777777">
              <w:tc>
                <w:tcPr>
                  <w:tcW w:w="400" w:type="dxa"/>
                  <w:tcMar>
                    <w:top w:w="0" w:type="dxa"/>
                    <w:left w:w="0" w:type="dxa"/>
                    <w:bottom w:w="0" w:type="dxa"/>
                    <w:right w:w="0" w:type="dxa"/>
                  </w:tcMar>
                </w:tcPr>
                <w:p w14:paraId="125C49D8" w14:textId="77777777" w:rsidR="007E19E0" w:rsidRDefault="00D747DB">
                  <w:r>
                    <w:rPr>
                      <w:color w:val="000000"/>
                      <w:sz w:val="20"/>
                      <w:szCs w:val="20"/>
                    </w:rPr>
                    <w:t> </w:t>
                  </w:r>
                </w:p>
              </w:tc>
              <w:tc>
                <w:tcPr>
                  <w:tcW w:w="0" w:type="auto"/>
                  <w:tcMar>
                    <w:top w:w="30" w:type="dxa"/>
                    <w:left w:w="0" w:type="dxa"/>
                    <w:bottom w:w="30" w:type="dxa"/>
                    <w:right w:w="0" w:type="dxa"/>
                  </w:tcMar>
                </w:tcPr>
                <w:p w14:paraId="79899824"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E9E9185" w14:textId="77777777" w:rsidR="007E19E0" w:rsidRDefault="00D747DB">
                  <w:pPr>
                    <w:pStyle w:val="p"/>
                  </w:pPr>
                  <w:r>
                    <w:rPr>
                      <w:rFonts w:ascii="Times New Roman" w:eastAsia="Times New Roman" w:hAnsi="Times New Roman" w:cs="Times New Roman"/>
                      <w:color w:val="000000"/>
                      <w:sz w:val="22"/>
                      <w:szCs w:val="22"/>
                    </w:rPr>
                    <w:t>10.884</w:t>
                  </w:r>
                </w:p>
              </w:tc>
            </w:tr>
            <w:tr w:rsidR="007E19E0" w14:paraId="572F1717" w14:textId="77777777">
              <w:tc>
                <w:tcPr>
                  <w:tcW w:w="400" w:type="dxa"/>
                  <w:tcMar>
                    <w:top w:w="0" w:type="dxa"/>
                    <w:left w:w="0" w:type="dxa"/>
                    <w:bottom w:w="0" w:type="dxa"/>
                    <w:right w:w="0" w:type="dxa"/>
                  </w:tcMar>
                </w:tcPr>
                <w:p w14:paraId="2A0B0150" w14:textId="77777777" w:rsidR="007E19E0" w:rsidRDefault="00D747DB">
                  <w:r>
                    <w:rPr>
                      <w:color w:val="000000"/>
                      <w:sz w:val="20"/>
                      <w:szCs w:val="20"/>
                    </w:rPr>
                    <w:t> </w:t>
                  </w:r>
                </w:p>
              </w:tc>
              <w:tc>
                <w:tcPr>
                  <w:tcW w:w="0" w:type="auto"/>
                  <w:tcMar>
                    <w:top w:w="30" w:type="dxa"/>
                    <w:left w:w="0" w:type="dxa"/>
                    <w:bottom w:w="30" w:type="dxa"/>
                    <w:right w:w="0" w:type="dxa"/>
                  </w:tcMar>
                </w:tcPr>
                <w:p w14:paraId="033E31F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40F39F5" w14:textId="77777777" w:rsidR="007E19E0" w:rsidRDefault="00D747DB">
                  <w:pPr>
                    <w:pStyle w:val="p"/>
                  </w:pPr>
                  <w:r>
                    <w:rPr>
                      <w:rFonts w:ascii="Times New Roman" w:eastAsia="Times New Roman" w:hAnsi="Times New Roman" w:cs="Times New Roman"/>
                      <w:color w:val="000000"/>
                      <w:sz w:val="22"/>
                      <w:szCs w:val="22"/>
                    </w:rPr>
                    <w:t>10.89</w:t>
                  </w:r>
                </w:p>
              </w:tc>
            </w:tr>
            <w:tr w:rsidR="007E19E0" w14:paraId="0CB9824F" w14:textId="77777777">
              <w:tc>
                <w:tcPr>
                  <w:tcW w:w="400" w:type="dxa"/>
                  <w:tcMar>
                    <w:top w:w="0" w:type="dxa"/>
                    <w:left w:w="0" w:type="dxa"/>
                    <w:bottom w:w="0" w:type="dxa"/>
                    <w:right w:w="0" w:type="dxa"/>
                  </w:tcMar>
                </w:tcPr>
                <w:p w14:paraId="4495A8D5" w14:textId="77777777" w:rsidR="007E19E0" w:rsidRDefault="00D747DB">
                  <w:r>
                    <w:rPr>
                      <w:color w:val="000000"/>
                      <w:sz w:val="20"/>
                      <w:szCs w:val="20"/>
                    </w:rPr>
                    <w:t> </w:t>
                  </w:r>
                </w:p>
              </w:tc>
              <w:tc>
                <w:tcPr>
                  <w:tcW w:w="0" w:type="auto"/>
                  <w:tcMar>
                    <w:top w:w="30" w:type="dxa"/>
                    <w:left w:w="0" w:type="dxa"/>
                    <w:bottom w:w="30" w:type="dxa"/>
                    <w:right w:w="0" w:type="dxa"/>
                  </w:tcMar>
                </w:tcPr>
                <w:p w14:paraId="3C7ADBFB"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055F58A" w14:textId="77777777" w:rsidR="007E19E0" w:rsidRDefault="00D747DB">
                  <w:pPr>
                    <w:pStyle w:val="p"/>
                  </w:pPr>
                  <w:r>
                    <w:rPr>
                      <w:rFonts w:ascii="Times New Roman" w:eastAsia="Times New Roman" w:hAnsi="Times New Roman" w:cs="Times New Roman"/>
                      <w:color w:val="000000"/>
                      <w:sz w:val="22"/>
                      <w:szCs w:val="22"/>
                    </w:rPr>
                    <w:t>10.88</w:t>
                  </w:r>
                </w:p>
              </w:tc>
            </w:tr>
            <w:tr w:rsidR="007E19E0" w14:paraId="4F9E7124" w14:textId="77777777">
              <w:tc>
                <w:tcPr>
                  <w:tcW w:w="400" w:type="dxa"/>
                  <w:tcMar>
                    <w:top w:w="0" w:type="dxa"/>
                    <w:left w:w="0" w:type="dxa"/>
                    <w:bottom w:w="0" w:type="dxa"/>
                    <w:right w:w="0" w:type="dxa"/>
                  </w:tcMar>
                </w:tcPr>
                <w:p w14:paraId="43C8B5A4" w14:textId="77777777" w:rsidR="007E19E0" w:rsidRDefault="00D747DB">
                  <w:r>
                    <w:rPr>
                      <w:color w:val="000000"/>
                      <w:sz w:val="20"/>
                      <w:szCs w:val="20"/>
                    </w:rPr>
                    <w:t> </w:t>
                  </w:r>
                </w:p>
              </w:tc>
              <w:tc>
                <w:tcPr>
                  <w:tcW w:w="0" w:type="auto"/>
                  <w:tcMar>
                    <w:top w:w="30" w:type="dxa"/>
                    <w:left w:w="0" w:type="dxa"/>
                    <w:bottom w:w="30" w:type="dxa"/>
                    <w:right w:w="0" w:type="dxa"/>
                  </w:tcMar>
                </w:tcPr>
                <w:p w14:paraId="05ED1D1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4828E6A" w14:textId="77777777" w:rsidR="007E19E0" w:rsidRDefault="00D747DB">
                  <w:pPr>
                    <w:pStyle w:val="p"/>
                  </w:pPr>
                  <w:r>
                    <w:rPr>
                      <w:rFonts w:ascii="Times New Roman" w:eastAsia="Times New Roman" w:hAnsi="Times New Roman" w:cs="Times New Roman"/>
                      <w:color w:val="000000"/>
                      <w:sz w:val="22"/>
                      <w:szCs w:val="22"/>
                    </w:rPr>
                    <w:t>10.9</w:t>
                  </w:r>
                </w:p>
              </w:tc>
            </w:tr>
          </w:tbl>
          <w:p w14:paraId="0C675D01"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4E29BD7F" w14:textId="77777777">
              <w:tc>
                <w:tcPr>
                  <w:tcW w:w="0" w:type="auto"/>
                  <w:tcMar>
                    <w:top w:w="30" w:type="dxa"/>
                    <w:left w:w="0" w:type="dxa"/>
                    <w:bottom w:w="30" w:type="dxa"/>
                    <w:right w:w="0" w:type="dxa"/>
                  </w:tcMar>
                </w:tcPr>
                <w:p w14:paraId="7467AA8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806F675" w14:textId="77777777" w:rsidR="007E19E0" w:rsidRDefault="00D747DB">
                  <w:r>
                    <w:rPr>
                      <w:color w:val="000000"/>
                      <w:sz w:val="22"/>
                      <w:szCs w:val="22"/>
                    </w:rPr>
                    <w:t>c</w:t>
                  </w:r>
                </w:p>
              </w:tc>
            </w:tr>
            <w:tr w:rsidR="007E19E0" w14:paraId="2676D59E" w14:textId="77777777">
              <w:tc>
                <w:tcPr>
                  <w:tcW w:w="0" w:type="auto"/>
                  <w:tcMar>
                    <w:top w:w="30" w:type="dxa"/>
                    <w:left w:w="0" w:type="dxa"/>
                    <w:bottom w:w="30" w:type="dxa"/>
                    <w:right w:w="0" w:type="dxa"/>
                  </w:tcMar>
                </w:tcPr>
                <w:p w14:paraId="3257868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2D1D21F" w14:textId="77777777" w:rsidR="007E19E0" w:rsidRDefault="00D747DB">
                  <w:r>
                    <w:rPr>
                      <w:color w:val="000000"/>
                      <w:sz w:val="22"/>
                      <w:szCs w:val="22"/>
                    </w:rPr>
                    <w:t>1.3 - REPORTING NUMBERS IN SCIENCE</w:t>
                  </w:r>
                </w:p>
              </w:tc>
            </w:tr>
            <w:tr w:rsidR="007E19E0" w14:paraId="02D1CAF9" w14:textId="77777777">
              <w:tc>
                <w:tcPr>
                  <w:tcW w:w="0" w:type="auto"/>
                  <w:tcMar>
                    <w:top w:w="30" w:type="dxa"/>
                    <w:left w:w="0" w:type="dxa"/>
                    <w:bottom w:w="30" w:type="dxa"/>
                    <w:right w:w="0" w:type="dxa"/>
                  </w:tcMar>
                </w:tcPr>
                <w:p w14:paraId="37EDC68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7E5B808" w14:textId="77777777" w:rsidR="007E19E0" w:rsidRDefault="00D747DB">
                  <w:r>
                    <w:rPr>
                      <w:color w:val="000000"/>
                      <w:sz w:val="22"/>
                      <w:szCs w:val="22"/>
                    </w:rPr>
                    <w:t>BLOOM'S: UNDERSTAND</w:t>
                  </w:r>
                </w:p>
              </w:tc>
            </w:tr>
          </w:tbl>
          <w:p w14:paraId="4564718C" w14:textId="77777777" w:rsidR="007E19E0" w:rsidRDefault="007E19E0"/>
        </w:tc>
      </w:tr>
    </w:tbl>
    <w:p w14:paraId="6DDD3C94"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C41ED0C" w14:textId="77777777">
        <w:tc>
          <w:tcPr>
            <w:tcW w:w="5000" w:type="pct"/>
            <w:tcMar>
              <w:top w:w="0" w:type="dxa"/>
              <w:left w:w="0" w:type="dxa"/>
              <w:bottom w:w="0" w:type="dxa"/>
              <w:right w:w="0" w:type="dxa"/>
            </w:tcMar>
            <w:vAlign w:val="center"/>
          </w:tcPr>
          <w:p w14:paraId="5B69F8FE"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24. Given the calculation 5.63 + 2.302 – 3.1 = ?, what is the answer reported to the correct number of significant </w:t>
            </w:r>
            <w:r>
              <w:rPr>
                <w:rFonts w:ascii="Times New Roman" w:eastAsia="Times New Roman" w:hAnsi="Times New Roman" w:cs="Times New Roman"/>
                <w:color w:val="000000"/>
                <w:sz w:val="22"/>
                <w:szCs w:val="22"/>
              </w:rPr>
              <w:t>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95"/>
            </w:tblGrid>
            <w:tr w:rsidR="007E19E0" w14:paraId="10D9DAC7" w14:textId="77777777">
              <w:tc>
                <w:tcPr>
                  <w:tcW w:w="400" w:type="dxa"/>
                  <w:tcMar>
                    <w:top w:w="0" w:type="dxa"/>
                    <w:left w:w="0" w:type="dxa"/>
                    <w:bottom w:w="0" w:type="dxa"/>
                    <w:right w:w="0" w:type="dxa"/>
                  </w:tcMar>
                </w:tcPr>
                <w:p w14:paraId="0B82129A" w14:textId="77777777" w:rsidR="007E19E0" w:rsidRDefault="00D747DB">
                  <w:r>
                    <w:rPr>
                      <w:color w:val="000000"/>
                      <w:sz w:val="20"/>
                      <w:szCs w:val="20"/>
                    </w:rPr>
                    <w:t> </w:t>
                  </w:r>
                </w:p>
              </w:tc>
              <w:tc>
                <w:tcPr>
                  <w:tcW w:w="0" w:type="auto"/>
                  <w:tcMar>
                    <w:top w:w="30" w:type="dxa"/>
                    <w:left w:w="0" w:type="dxa"/>
                    <w:bottom w:w="30" w:type="dxa"/>
                    <w:right w:w="0" w:type="dxa"/>
                  </w:tcMar>
                </w:tcPr>
                <w:p w14:paraId="181047C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39D9E97" w14:textId="77777777" w:rsidR="007E19E0" w:rsidRDefault="00D747DB">
                  <w:pPr>
                    <w:pStyle w:val="p"/>
                  </w:pPr>
                  <w:r>
                    <w:rPr>
                      <w:rFonts w:ascii="Times New Roman" w:eastAsia="Times New Roman" w:hAnsi="Times New Roman" w:cs="Times New Roman"/>
                      <w:color w:val="000000"/>
                      <w:sz w:val="22"/>
                      <w:szCs w:val="22"/>
                    </w:rPr>
                    <w:t>4.83</w:t>
                  </w:r>
                </w:p>
              </w:tc>
            </w:tr>
            <w:tr w:rsidR="007E19E0" w14:paraId="1F39E7DF" w14:textId="77777777">
              <w:tc>
                <w:tcPr>
                  <w:tcW w:w="400" w:type="dxa"/>
                  <w:tcMar>
                    <w:top w:w="0" w:type="dxa"/>
                    <w:left w:w="0" w:type="dxa"/>
                    <w:bottom w:w="0" w:type="dxa"/>
                    <w:right w:w="0" w:type="dxa"/>
                  </w:tcMar>
                </w:tcPr>
                <w:p w14:paraId="10AAC88E" w14:textId="77777777" w:rsidR="007E19E0" w:rsidRDefault="00D747DB">
                  <w:r>
                    <w:rPr>
                      <w:color w:val="000000"/>
                      <w:sz w:val="20"/>
                      <w:szCs w:val="20"/>
                    </w:rPr>
                    <w:t> </w:t>
                  </w:r>
                </w:p>
              </w:tc>
              <w:tc>
                <w:tcPr>
                  <w:tcW w:w="0" w:type="auto"/>
                  <w:tcMar>
                    <w:top w:w="30" w:type="dxa"/>
                    <w:left w:w="0" w:type="dxa"/>
                    <w:bottom w:w="30" w:type="dxa"/>
                    <w:right w:w="0" w:type="dxa"/>
                  </w:tcMar>
                </w:tcPr>
                <w:p w14:paraId="02DCB546"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822EF0E" w14:textId="77777777" w:rsidR="007E19E0" w:rsidRDefault="00D747DB">
                  <w:pPr>
                    <w:pStyle w:val="p"/>
                  </w:pPr>
                  <w:r>
                    <w:rPr>
                      <w:rFonts w:ascii="Times New Roman" w:eastAsia="Times New Roman" w:hAnsi="Times New Roman" w:cs="Times New Roman"/>
                      <w:color w:val="000000"/>
                      <w:sz w:val="22"/>
                      <w:szCs w:val="22"/>
                    </w:rPr>
                    <w:t>4.832</w:t>
                  </w:r>
                </w:p>
              </w:tc>
            </w:tr>
            <w:tr w:rsidR="007E19E0" w14:paraId="78628896" w14:textId="77777777">
              <w:tc>
                <w:tcPr>
                  <w:tcW w:w="400" w:type="dxa"/>
                  <w:tcMar>
                    <w:top w:w="0" w:type="dxa"/>
                    <w:left w:w="0" w:type="dxa"/>
                    <w:bottom w:w="0" w:type="dxa"/>
                    <w:right w:w="0" w:type="dxa"/>
                  </w:tcMar>
                </w:tcPr>
                <w:p w14:paraId="0B812331" w14:textId="77777777" w:rsidR="007E19E0" w:rsidRDefault="00D747DB">
                  <w:r>
                    <w:rPr>
                      <w:color w:val="000000"/>
                      <w:sz w:val="20"/>
                      <w:szCs w:val="20"/>
                    </w:rPr>
                    <w:t> </w:t>
                  </w:r>
                </w:p>
              </w:tc>
              <w:tc>
                <w:tcPr>
                  <w:tcW w:w="0" w:type="auto"/>
                  <w:tcMar>
                    <w:top w:w="30" w:type="dxa"/>
                    <w:left w:w="0" w:type="dxa"/>
                    <w:bottom w:w="30" w:type="dxa"/>
                    <w:right w:w="0" w:type="dxa"/>
                  </w:tcMar>
                </w:tcPr>
                <w:p w14:paraId="742FC5B8"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7C12984" w14:textId="77777777" w:rsidR="007E19E0" w:rsidRDefault="00D747DB">
                  <w:pPr>
                    <w:pStyle w:val="p"/>
                  </w:pPr>
                  <w:r>
                    <w:rPr>
                      <w:rFonts w:ascii="Times New Roman" w:eastAsia="Times New Roman" w:hAnsi="Times New Roman" w:cs="Times New Roman"/>
                      <w:color w:val="000000"/>
                      <w:sz w:val="22"/>
                      <w:szCs w:val="22"/>
                    </w:rPr>
                    <w:t>4.9</w:t>
                  </w:r>
                </w:p>
              </w:tc>
            </w:tr>
            <w:tr w:rsidR="007E19E0" w14:paraId="4F83EC03" w14:textId="77777777">
              <w:tc>
                <w:tcPr>
                  <w:tcW w:w="400" w:type="dxa"/>
                  <w:tcMar>
                    <w:top w:w="0" w:type="dxa"/>
                    <w:left w:w="0" w:type="dxa"/>
                    <w:bottom w:w="0" w:type="dxa"/>
                    <w:right w:w="0" w:type="dxa"/>
                  </w:tcMar>
                </w:tcPr>
                <w:p w14:paraId="771EE850" w14:textId="77777777" w:rsidR="007E19E0" w:rsidRDefault="00D747DB">
                  <w:r>
                    <w:rPr>
                      <w:color w:val="000000"/>
                      <w:sz w:val="20"/>
                      <w:szCs w:val="20"/>
                    </w:rPr>
                    <w:t> </w:t>
                  </w:r>
                </w:p>
              </w:tc>
              <w:tc>
                <w:tcPr>
                  <w:tcW w:w="0" w:type="auto"/>
                  <w:tcMar>
                    <w:top w:w="30" w:type="dxa"/>
                    <w:left w:w="0" w:type="dxa"/>
                    <w:bottom w:w="30" w:type="dxa"/>
                    <w:right w:w="0" w:type="dxa"/>
                  </w:tcMar>
                </w:tcPr>
                <w:p w14:paraId="77C32EC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5E6BA40" w14:textId="77777777" w:rsidR="007E19E0" w:rsidRDefault="00D747DB">
                  <w:pPr>
                    <w:pStyle w:val="p"/>
                  </w:pPr>
                  <w:r>
                    <w:rPr>
                      <w:rFonts w:ascii="Times New Roman" w:eastAsia="Times New Roman" w:hAnsi="Times New Roman" w:cs="Times New Roman"/>
                      <w:color w:val="000000"/>
                      <w:sz w:val="22"/>
                      <w:szCs w:val="22"/>
                    </w:rPr>
                    <w:t>4.8</w:t>
                  </w:r>
                </w:p>
              </w:tc>
            </w:tr>
          </w:tbl>
          <w:p w14:paraId="130202D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4535F7D3" w14:textId="77777777">
              <w:tc>
                <w:tcPr>
                  <w:tcW w:w="0" w:type="auto"/>
                  <w:tcMar>
                    <w:top w:w="30" w:type="dxa"/>
                    <w:left w:w="0" w:type="dxa"/>
                    <w:bottom w:w="30" w:type="dxa"/>
                    <w:right w:w="0" w:type="dxa"/>
                  </w:tcMar>
                </w:tcPr>
                <w:p w14:paraId="4F348E9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E4FC499" w14:textId="77777777" w:rsidR="007E19E0" w:rsidRDefault="00D747DB">
                  <w:r>
                    <w:rPr>
                      <w:color w:val="000000"/>
                      <w:sz w:val="22"/>
                      <w:szCs w:val="22"/>
                    </w:rPr>
                    <w:t>d</w:t>
                  </w:r>
                </w:p>
              </w:tc>
            </w:tr>
            <w:tr w:rsidR="007E19E0" w14:paraId="085C7AFB" w14:textId="77777777">
              <w:tc>
                <w:tcPr>
                  <w:tcW w:w="0" w:type="auto"/>
                  <w:tcMar>
                    <w:top w:w="30" w:type="dxa"/>
                    <w:left w:w="0" w:type="dxa"/>
                    <w:bottom w:w="30" w:type="dxa"/>
                    <w:right w:w="0" w:type="dxa"/>
                  </w:tcMar>
                </w:tcPr>
                <w:p w14:paraId="4271361D"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C35D5EC" w14:textId="77777777" w:rsidR="007E19E0" w:rsidRDefault="00D747DB">
                  <w:r>
                    <w:rPr>
                      <w:color w:val="000000"/>
                      <w:sz w:val="22"/>
                      <w:szCs w:val="22"/>
                    </w:rPr>
                    <w:t>1.3 - REPORTING NUMBERS IN SCIENCE</w:t>
                  </w:r>
                </w:p>
              </w:tc>
            </w:tr>
            <w:tr w:rsidR="007E19E0" w14:paraId="65984E60" w14:textId="77777777">
              <w:tc>
                <w:tcPr>
                  <w:tcW w:w="0" w:type="auto"/>
                  <w:tcMar>
                    <w:top w:w="30" w:type="dxa"/>
                    <w:left w:w="0" w:type="dxa"/>
                    <w:bottom w:w="30" w:type="dxa"/>
                    <w:right w:w="0" w:type="dxa"/>
                  </w:tcMar>
                </w:tcPr>
                <w:p w14:paraId="5EE6A42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1347C7B" w14:textId="77777777" w:rsidR="007E19E0" w:rsidRDefault="00D747DB">
                  <w:r>
                    <w:rPr>
                      <w:color w:val="000000"/>
                      <w:sz w:val="22"/>
                      <w:szCs w:val="22"/>
                    </w:rPr>
                    <w:t>BLOOM'S: UNDERSTAND</w:t>
                  </w:r>
                </w:p>
              </w:tc>
            </w:tr>
          </w:tbl>
          <w:p w14:paraId="1F03B4F5" w14:textId="77777777" w:rsidR="007E19E0" w:rsidRDefault="007E19E0"/>
        </w:tc>
      </w:tr>
    </w:tbl>
    <w:p w14:paraId="382FE197"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7D86CEC" w14:textId="77777777">
        <w:tc>
          <w:tcPr>
            <w:tcW w:w="5000" w:type="pct"/>
            <w:tcMar>
              <w:top w:w="0" w:type="dxa"/>
              <w:left w:w="0" w:type="dxa"/>
              <w:bottom w:w="0" w:type="dxa"/>
              <w:right w:w="0" w:type="dxa"/>
            </w:tcMar>
            <w:vAlign w:val="center"/>
          </w:tcPr>
          <w:p w14:paraId="1FEE3DFE" w14:textId="77777777" w:rsidR="007E19E0" w:rsidRDefault="00D747DB">
            <w:pPr>
              <w:pStyle w:val="p"/>
            </w:pPr>
            <w:r>
              <w:rPr>
                <w:rFonts w:ascii="Times New Roman" w:eastAsia="Times New Roman" w:hAnsi="Times New Roman" w:cs="Times New Roman"/>
                <w:color w:val="000000"/>
                <w:sz w:val="22"/>
                <w:szCs w:val="22"/>
              </w:rPr>
              <w:t xml:space="preserve">25. Given the calculation: 10.44 – 6.778 – 2.1 = ?, what is the answer reported to the correct </w:t>
            </w:r>
            <w:r>
              <w:rPr>
                <w:rFonts w:ascii="Times New Roman" w:eastAsia="Times New Roman" w:hAnsi="Times New Roman" w:cs="Times New Roman"/>
                <w:color w:val="000000"/>
                <w:sz w:val="22"/>
                <w:szCs w:val="22"/>
              </w:rPr>
              <w:t>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85"/>
            </w:tblGrid>
            <w:tr w:rsidR="007E19E0" w14:paraId="363F1004" w14:textId="77777777">
              <w:tc>
                <w:tcPr>
                  <w:tcW w:w="400" w:type="dxa"/>
                  <w:tcMar>
                    <w:top w:w="0" w:type="dxa"/>
                    <w:left w:w="0" w:type="dxa"/>
                    <w:bottom w:w="0" w:type="dxa"/>
                    <w:right w:w="0" w:type="dxa"/>
                  </w:tcMar>
                </w:tcPr>
                <w:p w14:paraId="11CCEE7A" w14:textId="77777777" w:rsidR="007E19E0" w:rsidRDefault="00D747DB">
                  <w:r>
                    <w:rPr>
                      <w:color w:val="000000"/>
                      <w:sz w:val="20"/>
                      <w:szCs w:val="20"/>
                    </w:rPr>
                    <w:t> </w:t>
                  </w:r>
                </w:p>
              </w:tc>
              <w:tc>
                <w:tcPr>
                  <w:tcW w:w="0" w:type="auto"/>
                  <w:tcMar>
                    <w:top w:w="30" w:type="dxa"/>
                    <w:left w:w="0" w:type="dxa"/>
                    <w:bottom w:w="30" w:type="dxa"/>
                    <w:right w:w="0" w:type="dxa"/>
                  </w:tcMar>
                </w:tcPr>
                <w:p w14:paraId="7DE5707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617B31B" w14:textId="77777777" w:rsidR="007E19E0" w:rsidRDefault="00D747DB">
                  <w:pPr>
                    <w:pStyle w:val="p"/>
                  </w:pPr>
                  <w:r>
                    <w:rPr>
                      <w:rFonts w:ascii="Times New Roman" w:eastAsia="Times New Roman" w:hAnsi="Times New Roman" w:cs="Times New Roman"/>
                      <w:color w:val="000000"/>
                      <w:sz w:val="22"/>
                      <w:szCs w:val="22"/>
                    </w:rPr>
                    <w:t>1.55</w:t>
                  </w:r>
                </w:p>
              </w:tc>
            </w:tr>
            <w:tr w:rsidR="007E19E0" w14:paraId="6B376263" w14:textId="77777777">
              <w:tc>
                <w:tcPr>
                  <w:tcW w:w="400" w:type="dxa"/>
                  <w:tcMar>
                    <w:top w:w="0" w:type="dxa"/>
                    <w:left w:w="0" w:type="dxa"/>
                    <w:bottom w:w="0" w:type="dxa"/>
                    <w:right w:w="0" w:type="dxa"/>
                  </w:tcMar>
                </w:tcPr>
                <w:p w14:paraId="2C5630F0" w14:textId="77777777" w:rsidR="007E19E0" w:rsidRDefault="00D747DB">
                  <w:r>
                    <w:rPr>
                      <w:color w:val="000000"/>
                      <w:sz w:val="20"/>
                      <w:szCs w:val="20"/>
                    </w:rPr>
                    <w:t> </w:t>
                  </w:r>
                </w:p>
              </w:tc>
              <w:tc>
                <w:tcPr>
                  <w:tcW w:w="0" w:type="auto"/>
                  <w:tcMar>
                    <w:top w:w="30" w:type="dxa"/>
                    <w:left w:w="0" w:type="dxa"/>
                    <w:bottom w:w="30" w:type="dxa"/>
                    <w:right w:w="0" w:type="dxa"/>
                  </w:tcMar>
                </w:tcPr>
                <w:p w14:paraId="01A0259B"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7CF6A8C" w14:textId="77777777" w:rsidR="007E19E0" w:rsidRDefault="00D747DB">
                  <w:pPr>
                    <w:pStyle w:val="p"/>
                  </w:pPr>
                  <w:r>
                    <w:rPr>
                      <w:rFonts w:ascii="Times New Roman" w:eastAsia="Times New Roman" w:hAnsi="Times New Roman" w:cs="Times New Roman"/>
                      <w:color w:val="000000"/>
                      <w:sz w:val="22"/>
                      <w:szCs w:val="22"/>
                    </w:rPr>
                    <w:t>1.5</w:t>
                  </w:r>
                </w:p>
              </w:tc>
            </w:tr>
            <w:tr w:rsidR="007E19E0" w14:paraId="5BC252B7" w14:textId="77777777">
              <w:tc>
                <w:tcPr>
                  <w:tcW w:w="400" w:type="dxa"/>
                  <w:tcMar>
                    <w:top w:w="0" w:type="dxa"/>
                    <w:left w:w="0" w:type="dxa"/>
                    <w:bottom w:w="0" w:type="dxa"/>
                    <w:right w:w="0" w:type="dxa"/>
                  </w:tcMar>
                </w:tcPr>
                <w:p w14:paraId="46C65A23" w14:textId="77777777" w:rsidR="007E19E0" w:rsidRDefault="00D747DB">
                  <w:r>
                    <w:rPr>
                      <w:color w:val="000000"/>
                      <w:sz w:val="20"/>
                      <w:szCs w:val="20"/>
                    </w:rPr>
                    <w:t> </w:t>
                  </w:r>
                </w:p>
              </w:tc>
              <w:tc>
                <w:tcPr>
                  <w:tcW w:w="0" w:type="auto"/>
                  <w:tcMar>
                    <w:top w:w="30" w:type="dxa"/>
                    <w:left w:w="0" w:type="dxa"/>
                    <w:bottom w:w="30" w:type="dxa"/>
                    <w:right w:w="0" w:type="dxa"/>
                  </w:tcMar>
                </w:tcPr>
                <w:p w14:paraId="427CD96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AACA1A7" w14:textId="77777777" w:rsidR="007E19E0" w:rsidRDefault="00D747DB">
                  <w:pPr>
                    <w:pStyle w:val="p"/>
                  </w:pPr>
                  <w:r>
                    <w:rPr>
                      <w:rFonts w:ascii="Times New Roman" w:eastAsia="Times New Roman" w:hAnsi="Times New Roman" w:cs="Times New Roman"/>
                      <w:color w:val="000000"/>
                      <w:sz w:val="22"/>
                      <w:szCs w:val="22"/>
                    </w:rPr>
                    <w:t>1.56</w:t>
                  </w:r>
                </w:p>
              </w:tc>
            </w:tr>
            <w:tr w:rsidR="007E19E0" w14:paraId="2468CEB2" w14:textId="77777777">
              <w:tc>
                <w:tcPr>
                  <w:tcW w:w="400" w:type="dxa"/>
                  <w:tcMar>
                    <w:top w:w="0" w:type="dxa"/>
                    <w:left w:w="0" w:type="dxa"/>
                    <w:bottom w:w="0" w:type="dxa"/>
                    <w:right w:w="0" w:type="dxa"/>
                  </w:tcMar>
                </w:tcPr>
                <w:p w14:paraId="48EC2885" w14:textId="77777777" w:rsidR="007E19E0" w:rsidRDefault="00D747DB">
                  <w:r>
                    <w:rPr>
                      <w:color w:val="000000"/>
                      <w:sz w:val="20"/>
                      <w:szCs w:val="20"/>
                    </w:rPr>
                    <w:t> </w:t>
                  </w:r>
                </w:p>
              </w:tc>
              <w:tc>
                <w:tcPr>
                  <w:tcW w:w="0" w:type="auto"/>
                  <w:tcMar>
                    <w:top w:w="30" w:type="dxa"/>
                    <w:left w:w="0" w:type="dxa"/>
                    <w:bottom w:w="30" w:type="dxa"/>
                    <w:right w:w="0" w:type="dxa"/>
                  </w:tcMar>
                </w:tcPr>
                <w:p w14:paraId="26DB61B1"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93F81F1" w14:textId="77777777" w:rsidR="007E19E0" w:rsidRDefault="00D747DB">
                  <w:pPr>
                    <w:pStyle w:val="p"/>
                  </w:pPr>
                  <w:r>
                    <w:rPr>
                      <w:rFonts w:ascii="Times New Roman" w:eastAsia="Times New Roman" w:hAnsi="Times New Roman" w:cs="Times New Roman"/>
                      <w:color w:val="000000"/>
                      <w:sz w:val="22"/>
                      <w:szCs w:val="22"/>
                    </w:rPr>
                    <w:t>1.6</w:t>
                  </w:r>
                </w:p>
              </w:tc>
            </w:tr>
          </w:tbl>
          <w:p w14:paraId="63CE5BD4"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2E1E004C" w14:textId="77777777">
              <w:tc>
                <w:tcPr>
                  <w:tcW w:w="0" w:type="auto"/>
                  <w:tcMar>
                    <w:top w:w="30" w:type="dxa"/>
                    <w:left w:w="0" w:type="dxa"/>
                    <w:bottom w:w="30" w:type="dxa"/>
                    <w:right w:w="0" w:type="dxa"/>
                  </w:tcMar>
                </w:tcPr>
                <w:p w14:paraId="7EA5B3B2"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5EBB225" w14:textId="77777777" w:rsidR="007E19E0" w:rsidRDefault="00D747DB">
                  <w:r>
                    <w:rPr>
                      <w:color w:val="000000"/>
                      <w:sz w:val="22"/>
                      <w:szCs w:val="22"/>
                    </w:rPr>
                    <w:t>d</w:t>
                  </w:r>
                </w:p>
              </w:tc>
            </w:tr>
            <w:tr w:rsidR="007E19E0" w14:paraId="1D6D1F75" w14:textId="77777777">
              <w:tc>
                <w:tcPr>
                  <w:tcW w:w="0" w:type="auto"/>
                  <w:tcMar>
                    <w:top w:w="30" w:type="dxa"/>
                    <w:left w:w="0" w:type="dxa"/>
                    <w:bottom w:w="30" w:type="dxa"/>
                    <w:right w:w="0" w:type="dxa"/>
                  </w:tcMar>
                </w:tcPr>
                <w:p w14:paraId="4FFE28B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46BFA45" w14:textId="77777777" w:rsidR="007E19E0" w:rsidRDefault="00D747DB">
                  <w:r>
                    <w:rPr>
                      <w:color w:val="000000"/>
                      <w:sz w:val="22"/>
                      <w:szCs w:val="22"/>
                    </w:rPr>
                    <w:t>1.3 - REPORTING NUMBERS IN SCIENCE</w:t>
                  </w:r>
                </w:p>
              </w:tc>
            </w:tr>
            <w:tr w:rsidR="007E19E0" w14:paraId="415EE789" w14:textId="77777777">
              <w:tc>
                <w:tcPr>
                  <w:tcW w:w="0" w:type="auto"/>
                  <w:tcMar>
                    <w:top w:w="30" w:type="dxa"/>
                    <w:left w:w="0" w:type="dxa"/>
                    <w:bottom w:w="30" w:type="dxa"/>
                    <w:right w:w="0" w:type="dxa"/>
                  </w:tcMar>
                </w:tcPr>
                <w:p w14:paraId="7E5C7EA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D74B560" w14:textId="77777777" w:rsidR="007E19E0" w:rsidRDefault="00D747DB">
                  <w:r>
                    <w:rPr>
                      <w:color w:val="000000"/>
                      <w:sz w:val="22"/>
                      <w:szCs w:val="22"/>
                    </w:rPr>
                    <w:t>BLOOM'S: UNDERSTAND</w:t>
                  </w:r>
                </w:p>
              </w:tc>
            </w:tr>
          </w:tbl>
          <w:p w14:paraId="70E54D6E" w14:textId="77777777" w:rsidR="007E19E0" w:rsidRDefault="007E19E0"/>
        </w:tc>
      </w:tr>
    </w:tbl>
    <w:p w14:paraId="34D76C3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032B5A0" w14:textId="77777777">
        <w:tc>
          <w:tcPr>
            <w:tcW w:w="5000" w:type="pct"/>
            <w:tcMar>
              <w:top w:w="0" w:type="dxa"/>
              <w:left w:w="0" w:type="dxa"/>
              <w:bottom w:w="0" w:type="dxa"/>
              <w:right w:w="0" w:type="dxa"/>
            </w:tcMar>
            <w:vAlign w:val="center"/>
          </w:tcPr>
          <w:p w14:paraId="475FECBF" w14:textId="77777777" w:rsidR="007E19E0" w:rsidRDefault="00D747DB">
            <w:pPr>
              <w:pStyle w:val="p"/>
            </w:pPr>
            <w:r>
              <w:rPr>
                <w:rFonts w:ascii="Times New Roman" w:eastAsia="Times New Roman" w:hAnsi="Times New Roman" w:cs="Times New Roman"/>
                <w:color w:val="000000"/>
                <w:sz w:val="22"/>
                <w:szCs w:val="22"/>
              </w:rPr>
              <w:t xml:space="preserve">26. Given the calculation: 4.238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9.1 = ? What is the answer reported to the </w:t>
            </w:r>
            <w:r>
              <w:rPr>
                <w:rFonts w:ascii="Times New Roman" w:eastAsia="Times New Roman" w:hAnsi="Times New Roman" w:cs="Times New Roman"/>
                <w:color w:val="000000"/>
                <w:sz w:val="22"/>
                <w:szCs w:val="22"/>
              </w:rPr>
              <w:t>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15"/>
            </w:tblGrid>
            <w:tr w:rsidR="007E19E0" w14:paraId="2B764B44" w14:textId="77777777">
              <w:tc>
                <w:tcPr>
                  <w:tcW w:w="400" w:type="dxa"/>
                  <w:tcMar>
                    <w:top w:w="0" w:type="dxa"/>
                    <w:left w:w="0" w:type="dxa"/>
                    <w:bottom w:w="0" w:type="dxa"/>
                    <w:right w:w="0" w:type="dxa"/>
                  </w:tcMar>
                </w:tcPr>
                <w:p w14:paraId="460A4902" w14:textId="77777777" w:rsidR="007E19E0" w:rsidRDefault="00D747DB">
                  <w:r>
                    <w:rPr>
                      <w:color w:val="000000"/>
                      <w:sz w:val="20"/>
                      <w:szCs w:val="20"/>
                    </w:rPr>
                    <w:t> </w:t>
                  </w:r>
                </w:p>
              </w:tc>
              <w:tc>
                <w:tcPr>
                  <w:tcW w:w="0" w:type="auto"/>
                  <w:tcMar>
                    <w:top w:w="30" w:type="dxa"/>
                    <w:left w:w="0" w:type="dxa"/>
                    <w:bottom w:w="30" w:type="dxa"/>
                    <w:right w:w="0" w:type="dxa"/>
                  </w:tcMar>
                </w:tcPr>
                <w:p w14:paraId="139FA19A"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E075C8C" w14:textId="77777777" w:rsidR="007E19E0" w:rsidRDefault="00D747DB">
                  <w:pPr>
                    <w:pStyle w:val="p"/>
                  </w:pPr>
                  <w:r>
                    <w:rPr>
                      <w:rFonts w:ascii="Times New Roman" w:eastAsia="Times New Roman" w:hAnsi="Times New Roman" w:cs="Times New Roman"/>
                      <w:color w:val="000000"/>
                      <w:sz w:val="22"/>
                      <w:szCs w:val="22"/>
                    </w:rPr>
                    <w:t>38.5658</w:t>
                  </w:r>
                </w:p>
              </w:tc>
            </w:tr>
            <w:tr w:rsidR="007E19E0" w14:paraId="0E63849C" w14:textId="77777777">
              <w:tc>
                <w:tcPr>
                  <w:tcW w:w="400" w:type="dxa"/>
                  <w:tcMar>
                    <w:top w:w="0" w:type="dxa"/>
                    <w:left w:w="0" w:type="dxa"/>
                    <w:bottom w:w="0" w:type="dxa"/>
                    <w:right w:w="0" w:type="dxa"/>
                  </w:tcMar>
                </w:tcPr>
                <w:p w14:paraId="74323276" w14:textId="77777777" w:rsidR="007E19E0" w:rsidRDefault="00D747DB">
                  <w:r>
                    <w:rPr>
                      <w:color w:val="000000"/>
                      <w:sz w:val="20"/>
                      <w:szCs w:val="20"/>
                    </w:rPr>
                    <w:t> </w:t>
                  </w:r>
                </w:p>
              </w:tc>
              <w:tc>
                <w:tcPr>
                  <w:tcW w:w="0" w:type="auto"/>
                  <w:tcMar>
                    <w:top w:w="30" w:type="dxa"/>
                    <w:left w:w="0" w:type="dxa"/>
                    <w:bottom w:w="30" w:type="dxa"/>
                    <w:right w:w="0" w:type="dxa"/>
                  </w:tcMar>
                </w:tcPr>
                <w:p w14:paraId="44C6D300"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A9983D7" w14:textId="77777777" w:rsidR="007E19E0" w:rsidRDefault="00D747DB">
                  <w:pPr>
                    <w:pStyle w:val="p"/>
                  </w:pPr>
                  <w:r>
                    <w:rPr>
                      <w:rFonts w:ascii="Times New Roman" w:eastAsia="Times New Roman" w:hAnsi="Times New Roman" w:cs="Times New Roman"/>
                      <w:color w:val="000000"/>
                      <w:sz w:val="22"/>
                      <w:szCs w:val="22"/>
                    </w:rPr>
                    <w:t>38.57</w:t>
                  </w:r>
                </w:p>
              </w:tc>
            </w:tr>
            <w:tr w:rsidR="007E19E0" w14:paraId="3132944E" w14:textId="77777777">
              <w:tc>
                <w:tcPr>
                  <w:tcW w:w="400" w:type="dxa"/>
                  <w:tcMar>
                    <w:top w:w="0" w:type="dxa"/>
                    <w:left w:w="0" w:type="dxa"/>
                    <w:bottom w:w="0" w:type="dxa"/>
                    <w:right w:w="0" w:type="dxa"/>
                  </w:tcMar>
                </w:tcPr>
                <w:p w14:paraId="1AE2FC50" w14:textId="77777777" w:rsidR="007E19E0" w:rsidRDefault="00D747DB">
                  <w:r>
                    <w:rPr>
                      <w:color w:val="000000"/>
                      <w:sz w:val="20"/>
                      <w:szCs w:val="20"/>
                    </w:rPr>
                    <w:t> </w:t>
                  </w:r>
                </w:p>
              </w:tc>
              <w:tc>
                <w:tcPr>
                  <w:tcW w:w="0" w:type="auto"/>
                  <w:tcMar>
                    <w:top w:w="30" w:type="dxa"/>
                    <w:left w:w="0" w:type="dxa"/>
                    <w:bottom w:w="30" w:type="dxa"/>
                    <w:right w:w="0" w:type="dxa"/>
                  </w:tcMar>
                </w:tcPr>
                <w:p w14:paraId="10F63FE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1FEA5FC" w14:textId="77777777" w:rsidR="007E19E0" w:rsidRDefault="00D747DB">
                  <w:pPr>
                    <w:pStyle w:val="p"/>
                  </w:pPr>
                  <w:r>
                    <w:rPr>
                      <w:rFonts w:ascii="Times New Roman" w:eastAsia="Times New Roman" w:hAnsi="Times New Roman" w:cs="Times New Roman"/>
                      <w:color w:val="000000"/>
                      <w:sz w:val="22"/>
                      <w:szCs w:val="22"/>
                    </w:rPr>
                    <w:t>38.6</w:t>
                  </w:r>
                </w:p>
              </w:tc>
            </w:tr>
            <w:tr w:rsidR="007E19E0" w14:paraId="7366D8BF" w14:textId="77777777">
              <w:tc>
                <w:tcPr>
                  <w:tcW w:w="400" w:type="dxa"/>
                  <w:tcMar>
                    <w:top w:w="0" w:type="dxa"/>
                    <w:left w:w="0" w:type="dxa"/>
                    <w:bottom w:w="0" w:type="dxa"/>
                    <w:right w:w="0" w:type="dxa"/>
                  </w:tcMar>
                </w:tcPr>
                <w:p w14:paraId="7C70536B" w14:textId="77777777" w:rsidR="007E19E0" w:rsidRDefault="00D747DB">
                  <w:r>
                    <w:rPr>
                      <w:color w:val="000000"/>
                      <w:sz w:val="20"/>
                      <w:szCs w:val="20"/>
                    </w:rPr>
                    <w:t> </w:t>
                  </w:r>
                </w:p>
              </w:tc>
              <w:tc>
                <w:tcPr>
                  <w:tcW w:w="0" w:type="auto"/>
                  <w:tcMar>
                    <w:top w:w="30" w:type="dxa"/>
                    <w:left w:w="0" w:type="dxa"/>
                    <w:bottom w:w="30" w:type="dxa"/>
                    <w:right w:w="0" w:type="dxa"/>
                  </w:tcMar>
                </w:tcPr>
                <w:p w14:paraId="7C3D1CF7"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F8D1B8D" w14:textId="77777777" w:rsidR="007E19E0" w:rsidRDefault="00D747DB">
                  <w:pPr>
                    <w:pStyle w:val="p"/>
                  </w:pPr>
                  <w:r>
                    <w:rPr>
                      <w:rFonts w:ascii="Times New Roman" w:eastAsia="Times New Roman" w:hAnsi="Times New Roman" w:cs="Times New Roman"/>
                      <w:color w:val="000000"/>
                      <w:sz w:val="22"/>
                      <w:szCs w:val="22"/>
                    </w:rPr>
                    <w:t>39</w:t>
                  </w:r>
                </w:p>
              </w:tc>
            </w:tr>
          </w:tbl>
          <w:p w14:paraId="4B960023"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6C3D6DDD" w14:textId="77777777">
              <w:tc>
                <w:tcPr>
                  <w:tcW w:w="0" w:type="auto"/>
                  <w:tcMar>
                    <w:top w:w="30" w:type="dxa"/>
                    <w:left w:w="0" w:type="dxa"/>
                    <w:bottom w:w="30" w:type="dxa"/>
                    <w:right w:w="0" w:type="dxa"/>
                  </w:tcMar>
                </w:tcPr>
                <w:p w14:paraId="5490162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6AED566" w14:textId="77777777" w:rsidR="007E19E0" w:rsidRDefault="00D747DB">
                  <w:r>
                    <w:rPr>
                      <w:color w:val="000000"/>
                      <w:sz w:val="22"/>
                      <w:szCs w:val="22"/>
                    </w:rPr>
                    <w:t>d</w:t>
                  </w:r>
                </w:p>
              </w:tc>
            </w:tr>
            <w:tr w:rsidR="007E19E0" w14:paraId="2A869B76" w14:textId="77777777">
              <w:tc>
                <w:tcPr>
                  <w:tcW w:w="0" w:type="auto"/>
                  <w:tcMar>
                    <w:top w:w="30" w:type="dxa"/>
                    <w:left w:w="0" w:type="dxa"/>
                    <w:bottom w:w="30" w:type="dxa"/>
                    <w:right w:w="0" w:type="dxa"/>
                  </w:tcMar>
                </w:tcPr>
                <w:p w14:paraId="0BAC9FE3"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87E90D1" w14:textId="77777777" w:rsidR="007E19E0" w:rsidRDefault="00D747DB">
                  <w:r>
                    <w:rPr>
                      <w:color w:val="000000"/>
                      <w:sz w:val="22"/>
                      <w:szCs w:val="22"/>
                    </w:rPr>
                    <w:t>1.3 - REPORTING NUMBERS IN SCIENCE</w:t>
                  </w:r>
                </w:p>
              </w:tc>
            </w:tr>
            <w:tr w:rsidR="007E19E0" w14:paraId="3DB01FFB" w14:textId="77777777">
              <w:tc>
                <w:tcPr>
                  <w:tcW w:w="0" w:type="auto"/>
                  <w:tcMar>
                    <w:top w:w="30" w:type="dxa"/>
                    <w:left w:w="0" w:type="dxa"/>
                    <w:bottom w:w="30" w:type="dxa"/>
                    <w:right w:w="0" w:type="dxa"/>
                  </w:tcMar>
                </w:tcPr>
                <w:p w14:paraId="0906C95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4662541" w14:textId="77777777" w:rsidR="007E19E0" w:rsidRDefault="00D747DB">
                  <w:r>
                    <w:rPr>
                      <w:color w:val="000000"/>
                      <w:sz w:val="22"/>
                      <w:szCs w:val="22"/>
                    </w:rPr>
                    <w:t>BLOOM'S: UNDERSTAND</w:t>
                  </w:r>
                </w:p>
              </w:tc>
            </w:tr>
          </w:tbl>
          <w:p w14:paraId="28C7B335" w14:textId="77777777" w:rsidR="007E19E0" w:rsidRDefault="007E19E0"/>
        </w:tc>
      </w:tr>
    </w:tbl>
    <w:p w14:paraId="046E658A"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31B87B0" w14:textId="77777777">
        <w:tc>
          <w:tcPr>
            <w:tcW w:w="5000" w:type="pct"/>
            <w:tcMar>
              <w:top w:w="0" w:type="dxa"/>
              <w:left w:w="0" w:type="dxa"/>
              <w:bottom w:w="0" w:type="dxa"/>
              <w:right w:w="0" w:type="dxa"/>
            </w:tcMar>
            <w:vAlign w:val="center"/>
          </w:tcPr>
          <w:p w14:paraId="1A3A0B45" w14:textId="77777777" w:rsidR="007E19E0" w:rsidRDefault="00D747DB">
            <w:pPr>
              <w:pStyle w:val="p"/>
            </w:pPr>
            <w:r>
              <w:rPr>
                <w:rFonts w:ascii="Times New Roman" w:eastAsia="Times New Roman" w:hAnsi="Times New Roman" w:cs="Times New Roman"/>
                <w:color w:val="000000"/>
                <w:sz w:val="22"/>
                <w:szCs w:val="22"/>
              </w:rPr>
              <w:t xml:space="preserve">27. Given the calculation: 1.987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6.02 = ?, what is the answer </w:t>
            </w:r>
            <w:r>
              <w:rPr>
                <w:rFonts w:ascii="Times New Roman" w:eastAsia="Times New Roman" w:hAnsi="Times New Roman" w:cs="Times New Roman"/>
                <w:color w:val="000000"/>
                <w:sz w:val="22"/>
                <w:szCs w:val="22"/>
              </w:rPr>
              <w:t>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25"/>
            </w:tblGrid>
            <w:tr w:rsidR="007E19E0" w14:paraId="1F27D1E6" w14:textId="77777777">
              <w:tc>
                <w:tcPr>
                  <w:tcW w:w="400" w:type="dxa"/>
                  <w:tcMar>
                    <w:top w:w="0" w:type="dxa"/>
                    <w:left w:w="0" w:type="dxa"/>
                    <w:bottom w:w="0" w:type="dxa"/>
                    <w:right w:w="0" w:type="dxa"/>
                  </w:tcMar>
                </w:tcPr>
                <w:p w14:paraId="3FCF0905" w14:textId="77777777" w:rsidR="007E19E0" w:rsidRDefault="00D747DB">
                  <w:r>
                    <w:rPr>
                      <w:color w:val="000000"/>
                      <w:sz w:val="20"/>
                      <w:szCs w:val="20"/>
                    </w:rPr>
                    <w:t> </w:t>
                  </w:r>
                </w:p>
              </w:tc>
              <w:tc>
                <w:tcPr>
                  <w:tcW w:w="0" w:type="auto"/>
                  <w:tcMar>
                    <w:top w:w="30" w:type="dxa"/>
                    <w:left w:w="0" w:type="dxa"/>
                    <w:bottom w:w="30" w:type="dxa"/>
                    <w:right w:w="0" w:type="dxa"/>
                  </w:tcMar>
                </w:tcPr>
                <w:p w14:paraId="0499CC14"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B36C4C7" w14:textId="77777777" w:rsidR="007E19E0" w:rsidRDefault="00D747DB">
                  <w:pPr>
                    <w:pStyle w:val="p"/>
                  </w:pPr>
                  <w:r>
                    <w:rPr>
                      <w:rFonts w:ascii="Times New Roman" w:eastAsia="Times New Roman" w:hAnsi="Times New Roman" w:cs="Times New Roman"/>
                      <w:color w:val="000000"/>
                      <w:sz w:val="22"/>
                      <w:szCs w:val="22"/>
                    </w:rPr>
                    <w:t>11.96174</w:t>
                  </w:r>
                </w:p>
              </w:tc>
            </w:tr>
            <w:tr w:rsidR="007E19E0" w14:paraId="74F02058" w14:textId="77777777">
              <w:tc>
                <w:tcPr>
                  <w:tcW w:w="400" w:type="dxa"/>
                  <w:tcMar>
                    <w:top w:w="0" w:type="dxa"/>
                    <w:left w:w="0" w:type="dxa"/>
                    <w:bottom w:w="0" w:type="dxa"/>
                    <w:right w:w="0" w:type="dxa"/>
                  </w:tcMar>
                </w:tcPr>
                <w:p w14:paraId="55AC2298" w14:textId="77777777" w:rsidR="007E19E0" w:rsidRDefault="00D747DB">
                  <w:r>
                    <w:rPr>
                      <w:color w:val="000000"/>
                      <w:sz w:val="20"/>
                      <w:szCs w:val="20"/>
                    </w:rPr>
                    <w:t> </w:t>
                  </w:r>
                </w:p>
              </w:tc>
              <w:tc>
                <w:tcPr>
                  <w:tcW w:w="0" w:type="auto"/>
                  <w:tcMar>
                    <w:top w:w="30" w:type="dxa"/>
                    <w:left w:w="0" w:type="dxa"/>
                    <w:bottom w:w="30" w:type="dxa"/>
                    <w:right w:w="0" w:type="dxa"/>
                  </w:tcMar>
                </w:tcPr>
                <w:p w14:paraId="47B80A5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A71A5BC" w14:textId="77777777" w:rsidR="007E19E0" w:rsidRDefault="00D747DB">
                  <w:pPr>
                    <w:pStyle w:val="p"/>
                  </w:pPr>
                  <w:r>
                    <w:rPr>
                      <w:rFonts w:ascii="Times New Roman" w:eastAsia="Times New Roman" w:hAnsi="Times New Roman" w:cs="Times New Roman"/>
                      <w:color w:val="000000"/>
                      <w:sz w:val="22"/>
                      <w:szCs w:val="22"/>
                    </w:rPr>
                    <w:t>11.96</w:t>
                  </w:r>
                </w:p>
              </w:tc>
            </w:tr>
            <w:tr w:rsidR="007E19E0" w14:paraId="11AD9651" w14:textId="77777777">
              <w:tc>
                <w:tcPr>
                  <w:tcW w:w="400" w:type="dxa"/>
                  <w:tcMar>
                    <w:top w:w="0" w:type="dxa"/>
                    <w:left w:w="0" w:type="dxa"/>
                    <w:bottom w:w="0" w:type="dxa"/>
                    <w:right w:w="0" w:type="dxa"/>
                  </w:tcMar>
                </w:tcPr>
                <w:p w14:paraId="3B15C455" w14:textId="77777777" w:rsidR="007E19E0" w:rsidRDefault="00D747DB">
                  <w:r>
                    <w:rPr>
                      <w:color w:val="000000"/>
                      <w:sz w:val="20"/>
                      <w:szCs w:val="20"/>
                    </w:rPr>
                    <w:t> </w:t>
                  </w:r>
                </w:p>
              </w:tc>
              <w:tc>
                <w:tcPr>
                  <w:tcW w:w="0" w:type="auto"/>
                  <w:tcMar>
                    <w:top w:w="30" w:type="dxa"/>
                    <w:left w:w="0" w:type="dxa"/>
                    <w:bottom w:w="30" w:type="dxa"/>
                    <w:right w:w="0" w:type="dxa"/>
                  </w:tcMar>
                </w:tcPr>
                <w:p w14:paraId="4D19CE2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2070090" w14:textId="77777777" w:rsidR="007E19E0" w:rsidRDefault="00D747DB">
                  <w:pPr>
                    <w:pStyle w:val="p"/>
                  </w:pPr>
                  <w:r>
                    <w:rPr>
                      <w:rFonts w:ascii="Times New Roman" w:eastAsia="Times New Roman" w:hAnsi="Times New Roman" w:cs="Times New Roman"/>
                      <w:color w:val="000000"/>
                      <w:sz w:val="22"/>
                      <w:szCs w:val="22"/>
                    </w:rPr>
                    <w:t>12.0</w:t>
                  </w:r>
                </w:p>
              </w:tc>
            </w:tr>
            <w:tr w:rsidR="007E19E0" w14:paraId="3AAC2B86" w14:textId="77777777">
              <w:tc>
                <w:tcPr>
                  <w:tcW w:w="400" w:type="dxa"/>
                  <w:tcMar>
                    <w:top w:w="0" w:type="dxa"/>
                    <w:left w:w="0" w:type="dxa"/>
                    <w:bottom w:w="0" w:type="dxa"/>
                    <w:right w:w="0" w:type="dxa"/>
                  </w:tcMar>
                </w:tcPr>
                <w:p w14:paraId="4B6C5A98" w14:textId="77777777" w:rsidR="007E19E0" w:rsidRDefault="00D747DB">
                  <w:r>
                    <w:rPr>
                      <w:color w:val="000000"/>
                      <w:sz w:val="20"/>
                      <w:szCs w:val="20"/>
                    </w:rPr>
                    <w:t> </w:t>
                  </w:r>
                </w:p>
              </w:tc>
              <w:tc>
                <w:tcPr>
                  <w:tcW w:w="0" w:type="auto"/>
                  <w:tcMar>
                    <w:top w:w="30" w:type="dxa"/>
                    <w:left w:w="0" w:type="dxa"/>
                    <w:bottom w:w="30" w:type="dxa"/>
                    <w:right w:w="0" w:type="dxa"/>
                  </w:tcMar>
                </w:tcPr>
                <w:p w14:paraId="16DC69C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0D230F0" w14:textId="77777777" w:rsidR="007E19E0" w:rsidRDefault="00D747DB">
                  <w:pPr>
                    <w:pStyle w:val="p"/>
                  </w:pPr>
                  <w:r>
                    <w:rPr>
                      <w:rFonts w:ascii="Times New Roman" w:eastAsia="Times New Roman" w:hAnsi="Times New Roman" w:cs="Times New Roman"/>
                      <w:color w:val="000000"/>
                      <w:sz w:val="22"/>
                      <w:szCs w:val="22"/>
                    </w:rPr>
                    <w:t>12</w:t>
                  </w:r>
                </w:p>
              </w:tc>
            </w:tr>
          </w:tbl>
          <w:p w14:paraId="7A0E8054"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33338341" w14:textId="77777777">
              <w:tc>
                <w:tcPr>
                  <w:tcW w:w="0" w:type="auto"/>
                  <w:tcMar>
                    <w:top w:w="30" w:type="dxa"/>
                    <w:left w:w="0" w:type="dxa"/>
                    <w:bottom w:w="30" w:type="dxa"/>
                    <w:right w:w="0" w:type="dxa"/>
                  </w:tcMar>
                </w:tcPr>
                <w:p w14:paraId="195E0FC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88F0EB1" w14:textId="77777777" w:rsidR="007E19E0" w:rsidRDefault="00D747DB">
                  <w:r>
                    <w:rPr>
                      <w:color w:val="000000"/>
                      <w:sz w:val="22"/>
                      <w:szCs w:val="22"/>
                    </w:rPr>
                    <w:t>c</w:t>
                  </w:r>
                </w:p>
              </w:tc>
            </w:tr>
            <w:tr w:rsidR="007E19E0" w14:paraId="5B517DC9" w14:textId="77777777">
              <w:tc>
                <w:tcPr>
                  <w:tcW w:w="0" w:type="auto"/>
                  <w:tcMar>
                    <w:top w:w="30" w:type="dxa"/>
                    <w:left w:w="0" w:type="dxa"/>
                    <w:bottom w:w="30" w:type="dxa"/>
                    <w:right w:w="0" w:type="dxa"/>
                  </w:tcMar>
                </w:tcPr>
                <w:p w14:paraId="5A3F1E1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2734601" w14:textId="77777777" w:rsidR="007E19E0" w:rsidRDefault="00D747DB">
                  <w:r>
                    <w:rPr>
                      <w:color w:val="000000"/>
                      <w:sz w:val="22"/>
                      <w:szCs w:val="22"/>
                    </w:rPr>
                    <w:t>1.3 - REPORTING NUMBERS IN SCIENCE</w:t>
                  </w:r>
                </w:p>
              </w:tc>
            </w:tr>
            <w:tr w:rsidR="007E19E0" w14:paraId="2FBA2CCB" w14:textId="77777777">
              <w:tc>
                <w:tcPr>
                  <w:tcW w:w="0" w:type="auto"/>
                  <w:tcMar>
                    <w:top w:w="30" w:type="dxa"/>
                    <w:left w:w="0" w:type="dxa"/>
                    <w:bottom w:w="30" w:type="dxa"/>
                    <w:right w:w="0" w:type="dxa"/>
                  </w:tcMar>
                </w:tcPr>
                <w:p w14:paraId="605377A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D2280F5" w14:textId="77777777" w:rsidR="007E19E0" w:rsidRDefault="00D747DB">
                  <w:r>
                    <w:rPr>
                      <w:color w:val="000000"/>
                      <w:sz w:val="22"/>
                      <w:szCs w:val="22"/>
                    </w:rPr>
                    <w:t>BLOOM'S: UNDERSTAND</w:t>
                  </w:r>
                </w:p>
              </w:tc>
            </w:tr>
          </w:tbl>
          <w:p w14:paraId="14552FE8" w14:textId="77777777" w:rsidR="007E19E0" w:rsidRDefault="007E19E0"/>
        </w:tc>
      </w:tr>
    </w:tbl>
    <w:p w14:paraId="72312B7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BCB83FC" w14:textId="77777777">
        <w:tc>
          <w:tcPr>
            <w:tcW w:w="5000" w:type="pct"/>
            <w:tcMar>
              <w:top w:w="0" w:type="dxa"/>
              <w:left w:w="0" w:type="dxa"/>
              <w:bottom w:w="0" w:type="dxa"/>
              <w:right w:w="0" w:type="dxa"/>
            </w:tcMar>
            <w:vAlign w:val="center"/>
          </w:tcPr>
          <w:p w14:paraId="635CC3AD" w14:textId="77777777" w:rsidR="007E19E0" w:rsidRDefault="00D747DB">
            <w:pPr>
              <w:pStyle w:val="p"/>
            </w:pPr>
            <w:r>
              <w:rPr>
                <w:rFonts w:ascii="Times New Roman" w:eastAsia="Times New Roman" w:hAnsi="Times New Roman" w:cs="Times New Roman"/>
                <w:color w:val="000000"/>
                <w:sz w:val="22"/>
                <w:szCs w:val="22"/>
              </w:rPr>
              <w:t xml:space="preserve">28. Given the calculation: 25.34/5.98 = ?, what is </w:t>
            </w:r>
            <w:r>
              <w:rPr>
                <w:rFonts w:ascii="Times New Roman" w:eastAsia="Times New Roman" w:hAnsi="Times New Roman" w:cs="Times New Roman"/>
                <w:color w:val="000000"/>
                <w:sz w:val="22"/>
                <w:szCs w:val="22"/>
              </w:rPr>
              <w:t>the answer 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05"/>
            </w:tblGrid>
            <w:tr w:rsidR="007E19E0" w14:paraId="72BE2E99" w14:textId="77777777">
              <w:tc>
                <w:tcPr>
                  <w:tcW w:w="400" w:type="dxa"/>
                  <w:tcMar>
                    <w:top w:w="0" w:type="dxa"/>
                    <w:left w:w="0" w:type="dxa"/>
                    <w:bottom w:w="0" w:type="dxa"/>
                    <w:right w:w="0" w:type="dxa"/>
                  </w:tcMar>
                </w:tcPr>
                <w:p w14:paraId="78CBA913" w14:textId="77777777" w:rsidR="007E19E0" w:rsidRDefault="00D747DB">
                  <w:r>
                    <w:rPr>
                      <w:color w:val="000000"/>
                      <w:sz w:val="20"/>
                      <w:szCs w:val="20"/>
                    </w:rPr>
                    <w:t> </w:t>
                  </w:r>
                </w:p>
              </w:tc>
              <w:tc>
                <w:tcPr>
                  <w:tcW w:w="0" w:type="auto"/>
                  <w:tcMar>
                    <w:top w:w="30" w:type="dxa"/>
                    <w:left w:w="0" w:type="dxa"/>
                    <w:bottom w:w="30" w:type="dxa"/>
                    <w:right w:w="0" w:type="dxa"/>
                  </w:tcMar>
                </w:tcPr>
                <w:p w14:paraId="382226F4"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13D2B98" w14:textId="77777777" w:rsidR="007E19E0" w:rsidRDefault="00D747DB">
                  <w:pPr>
                    <w:pStyle w:val="p"/>
                  </w:pPr>
                  <w:r>
                    <w:rPr>
                      <w:rFonts w:ascii="Times New Roman" w:eastAsia="Times New Roman" w:hAnsi="Times New Roman" w:cs="Times New Roman"/>
                      <w:color w:val="000000"/>
                      <w:sz w:val="22"/>
                      <w:szCs w:val="22"/>
                    </w:rPr>
                    <w:t>4.2375</w:t>
                  </w:r>
                </w:p>
              </w:tc>
            </w:tr>
            <w:tr w:rsidR="007E19E0" w14:paraId="30AF08DC" w14:textId="77777777">
              <w:tc>
                <w:tcPr>
                  <w:tcW w:w="400" w:type="dxa"/>
                  <w:tcMar>
                    <w:top w:w="0" w:type="dxa"/>
                    <w:left w:w="0" w:type="dxa"/>
                    <w:bottom w:w="0" w:type="dxa"/>
                    <w:right w:w="0" w:type="dxa"/>
                  </w:tcMar>
                </w:tcPr>
                <w:p w14:paraId="050E8F42" w14:textId="77777777" w:rsidR="007E19E0" w:rsidRDefault="00D747DB">
                  <w:r>
                    <w:rPr>
                      <w:color w:val="000000"/>
                      <w:sz w:val="20"/>
                      <w:szCs w:val="20"/>
                    </w:rPr>
                    <w:t> </w:t>
                  </w:r>
                </w:p>
              </w:tc>
              <w:tc>
                <w:tcPr>
                  <w:tcW w:w="0" w:type="auto"/>
                  <w:tcMar>
                    <w:top w:w="30" w:type="dxa"/>
                    <w:left w:w="0" w:type="dxa"/>
                    <w:bottom w:w="30" w:type="dxa"/>
                    <w:right w:w="0" w:type="dxa"/>
                  </w:tcMar>
                </w:tcPr>
                <w:p w14:paraId="1A9A8B34"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5DB1485" w14:textId="77777777" w:rsidR="007E19E0" w:rsidRDefault="00D747DB">
                  <w:pPr>
                    <w:pStyle w:val="p"/>
                  </w:pPr>
                  <w:r>
                    <w:rPr>
                      <w:rFonts w:ascii="Times New Roman" w:eastAsia="Times New Roman" w:hAnsi="Times New Roman" w:cs="Times New Roman"/>
                      <w:color w:val="000000"/>
                      <w:sz w:val="22"/>
                      <w:szCs w:val="22"/>
                    </w:rPr>
                    <w:t>4.238</w:t>
                  </w:r>
                </w:p>
              </w:tc>
            </w:tr>
            <w:tr w:rsidR="007E19E0" w14:paraId="027C4F1F" w14:textId="77777777">
              <w:tc>
                <w:tcPr>
                  <w:tcW w:w="400" w:type="dxa"/>
                  <w:tcMar>
                    <w:top w:w="0" w:type="dxa"/>
                    <w:left w:w="0" w:type="dxa"/>
                    <w:bottom w:w="0" w:type="dxa"/>
                    <w:right w:w="0" w:type="dxa"/>
                  </w:tcMar>
                </w:tcPr>
                <w:p w14:paraId="45F3B1E5" w14:textId="77777777" w:rsidR="007E19E0" w:rsidRDefault="00D747DB">
                  <w:r>
                    <w:rPr>
                      <w:color w:val="000000"/>
                      <w:sz w:val="20"/>
                      <w:szCs w:val="20"/>
                    </w:rPr>
                    <w:t> </w:t>
                  </w:r>
                </w:p>
              </w:tc>
              <w:tc>
                <w:tcPr>
                  <w:tcW w:w="0" w:type="auto"/>
                  <w:tcMar>
                    <w:top w:w="30" w:type="dxa"/>
                    <w:left w:w="0" w:type="dxa"/>
                    <w:bottom w:w="30" w:type="dxa"/>
                    <w:right w:w="0" w:type="dxa"/>
                  </w:tcMar>
                </w:tcPr>
                <w:p w14:paraId="30FC6D18"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EF1EF75" w14:textId="77777777" w:rsidR="007E19E0" w:rsidRDefault="00D747DB">
                  <w:pPr>
                    <w:pStyle w:val="p"/>
                  </w:pPr>
                  <w:r>
                    <w:rPr>
                      <w:rFonts w:ascii="Times New Roman" w:eastAsia="Times New Roman" w:hAnsi="Times New Roman" w:cs="Times New Roman"/>
                      <w:color w:val="000000"/>
                      <w:sz w:val="22"/>
                      <w:szCs w:val="22"/>
                    </w:rPr>
                    <w:t>4.23</w:t>
                  </w:r>
                </w:p>
              </w:tc>
            </w:tr>
            <w:tr w:rsidR="007E19E0" w14:paraId="23C622C6" w14:textId="77777777">
              <w:tc>
                <w:tcPr>
                  <w:tcW w:w="400" w:type="dxa"/>
                  <w:tcMar>
                    <w:top w:w="0" w:type="dxa"/>
                    <w:left w:w="0" w:type="dxa"/>
                    <w:bottom w:w="0" w:type="dxa"/>
                    <w:right w:w="0" w:type="dxa"/>
                  </w:tcMar>
                </w:tcPr>
                <w:p w14:paraId="75F41626" w14:textId="77777777" w:rsidR="007E19E0" w:rsidRDefault="00D747DB">
                  <w:r>
                    <w:rPr>
                      <w:color w:val="000000"/>
                      <w:sz w:val="20"/>
                      <w:szCs w:val="20"/>
                    </w:rPr>
                    <w:t> </w:t>
                  </w:r>
                </w:p>
              </w:tc>
              <w:tc>
                <w:tcPr>
                  <w:tcW w:w="0" w:type="auto"/>
                  <w:tcMar>
                    <w:top w:w="30" w:type="dxa"/>
                    <w:left w:w="0" w:type="dxa"/>
                    <w:bottom w:w="30" w:type="dxa"/>
                    <w:right w:w="0" w:type="dxa"/>
                  </w:tcMar>
                </w:tcPr>
                <w:p w14:paraId="3002B15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25AE312" w14:textId="77777777" w:rsidR="007E19E0" w:rsidRDefault="00D747DB">
                  <w:pPr>
                    <w:pStyle w:val="p"/>
                  </w:pPr>
                  <w:r>
                    <w:rPr>
                      <w:rFonts w:ascii="Times New Roman" w:eastAsia="Times New Roman" w:hAnsi="Times New Roman" w:cs="Times New Roman"/>
                      <w:color w:val="000000"/>
                      <w:sz w:val="22"/>
                      <w:szCs w:val="22"/>
                    </w:rPr>
                    <w:t>4.24</w:t>
                  </w:r>
                </w:p>
              </w:tc>
            </w:tr>
          </w:tbl>
          <w:p w14:paraId="0330DBE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14D24EE7" w14:textId="77777777">
              <w:tc>
                <w:tcPr>
                  <w:tcW w:w="0" w:type="auto"/>
                  <w:tcMar>
                    <w:top w:w="30" w:type="dxa"/>
                    <w:left w:w="0" w:type="dxa"/>
                    <w:bottom w:w="30" w:type="dxa"/>
                    <w:right w:w="0" w:type="dxa"/>
                  </w:tcMar>
                </w:tcPr>
                <w:p w14:paraId="046FE0F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3162D3D" w14:textId="77777777" w:rsidR="007E19E0" w:rsidRDefault="00D747DB">
                  <w:r>
                    <w:rPr>
                      <w:color w:val="000000"/>
                      <w:sz w:val="22"/>
                      <w:szCs w:val="22"/>
                    </w:rPr>
                    <w:t>d</w:t>
                  </w:r>
                </w:p>
              </w:tc>
            </w:tr>
            <w:tr w:rsidR="007E19E0" w14:paraId="694B26F7" w14:textId="77777777">
              <w:tc>
                <w:tcPr>
                  <w:tcW w:w="0" w:type="auto"/>
                  <w:tcMar>
                    <w:top w:w="30" w:type="dxa"/>
                    <w:left w:w="0" w:type="dxa"/>
                    <w:bottom w:w="30" w:type="dxa"/>
                    <w:right w:w="0" w:type="dxa"/>
                  </w:tcMar>
                </w:tcPr>
                <w:p w14:paraId="63299EA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EB74E7E" w14:textId="77777777" w:rsidR="007E19E0" w:rsidRDefault="00D747DB">
                  <w:r>
                    <w:rPr>
                      <w:color w:val="000000"/>
                      <w:sz w:val="22"/>
                      <w:szCs w:val="22"/>
                    </w:rPr>
                    <w:t>1.3 - REPORTING NUMBERS IN SCIENCE</w:t>
                  </w:r>
                </w:p>
              </w:tc>
            </w:tr>
            <w:tr w:rsidR="007E19E0" w14:paraId="16C38576" w14:textId="77777777">
              <w:tc>
                <w:tcPr>
                  <w:tcW w:w="0" w:type="auto"/>
                  <w:tcMar>
                    <w:top w:w="30" w:type="dxa"/>
                    <w:left w:w="0" w:type="dxa"/>
                    <w:bottom w:w="30" w:type="dxa"/>
                    <w:right w:w="0" w:type="dxa"/>
                  </w:tcMar>
                </w:tcPr>
                <w:p w14:paraId="0322C0D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74D2CFB" w14:textId="77777777" w:rsidR="007E19E0" w:rsidRDefault="00D747DB">
                  <w:r>
                    <w:rPr>
                      <w:color w:val="000000"/>
                      <w:sz w:val="22"/>
                      <w:szCs w:val="22"/>
                    </w:rPr>
                    <w:t>BLOOM'S: UNDERSTAND</w:t>
                  </w:r>
                </w:p>
              </w:tc>
            </w:tr>
          </w:tbl>
          <w:p w14:paraId="65E3B60A" w14:textId="77777777" w:rsidR="007E19E0" w:rsidRDefault="007E19E0"/>
        </w:tc>
      </w:tr>
    </w:tbl>
    <w:p w14:paraId="79933907"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6D56616" w14:textId="77777777">
        <w:tc>
          <w:tcPr>
            <w:tcW w:w="5000" w:type="pct"/>
            <w:tcMar>
              <w:top w:w="0" w:type="dxa"/>
              <w:left w:w="0" w:type="dxa"/>
              <w:bottom w:w="0" w:type="dxa"/>
              <w:right w:w="0" w:type="dxa"/>
            </w:tcMar>
            <w:vAlign w:val="center"/>
          </w:tcPr>
          <w:p w14:paraId="1FFFC3B2" w14:textId="77777777" w:rsidR="007E19E0" w:rsidRDefault="00D747DB">
            <w:pPr>
              <w:pStyle w:val="p"/>
            </w:pPr>
            <w:r>
              <w:rPr>
                <w:rFonts w:ascii="Times New Roman" w:eastAsia="Times New Roman" w:hAnsi="Times New Roman" w:cs="Times New Roman"/>
                <w:color w:val="000000"/>
                <w:sz w:val="22"/>
                <w:szCs w:val="22"/>
              </w:rPr>
              <w:t xml:space="preserve">29. Given the calculation: </w:t>
            </w:r>
            <w:r>
              <w:rPr>
                <w:rFonts w:ascii="Times New Roman" w:eastAsia="Times New Roman" w:hAnsi="Times New Roman" w:cs="Times New Roman"/>
                <w:color w:val="000000"/>
                <w:sz w:val="22"/>
                <w:szCs w:val="22"/>
              </w:rPr>
              <w:t>34.343/14.123 = ?, what is the answer 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15"/>
            </w:tblGrid>
            <w:tr w:rsidR="007E19E0" w14:paraId="5617846D" w14:textId="77777777">
              <w:tc>
                <w:tcPr>
                  <w:tcW w:w="400" w:type="dxa"/>
                  <w:tcMar>
                    <w:top w:w="0" w:type="dxa"/>
                    <w:left w:w="0" w:type="dxa"/>
                    <w:bottom w:w="0" w:type="dxa"/>
                    <w:right w:w="0" w:type="dxa"/>
                  </w:tcMar>
                </w:tcPr>
                <w:p w14:paraId="32034AC6" w14:textId="77777777" w:rsidR="007E19E0" w:rsidRDefault="00D747DB">
                  <w:r>
                    <w:rPr>
                      <w:color w:val="000000"/>
                      <w:sz w:val="20"/>
                      <w:szCs w:val="20"/>
                    </w:rPr>
                    <w:t> </w:t>
                  </w:r>
                </w:p>
              </w:tc>
              <w:tc>
                <w:tcPr>
                  <w:tcW w:w="0" w:type="auto"/>
                  <w:tcMar>
                    <w:top w:w="30" w:type="dxa"/>
                    <w:left w:w="0" w:type="dxa"/>
                    <w:bottom w:w="30" w:type="dxa"/>
                    <w:right w:w="0" w:type="dxa"/>
                  </w:tcMar>
                </w:tcPr>
                <w:p w14:paraId="43584FD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DFCCB7F" w14:textId="77777777" w:rsidR="007E19E0" w:rsidRDefault="00D747DB">
                  <w:pPr>
                    <w:pStyle w:val="p"/>
                  </w:pPr>
                  <w:r>
                    <w:rPr>
                      <w:rFonts w:ascii="Times New Roman" w:eastAsia="Times New Roman" w:hAnsi="Times New Roman" w:cs="Times New Roman"/>
                      <w:color w:val="000000"/>
                      <w:sz w:val="22"/>
                      <w:szCs w:val="22"/>
                    </w:rPr>
                    <w:t>2.43171</w:t>
                  </w:r>
                </w:p>
              </w:tc>
            </w:tr>
            <w:tr w:rsidR="007E19E0" w14:paraId="1A42C937" w14:textId="77777777">
              <w:tc>
                <w:tcPr>
                  <w:tcW w:w="400" w:type="dxa"/>
                  <w:tcMar>
                    <w:top w:w="0" w:type="dxa"/>
                    <w:left w:w="0" w:type="dxa"/>
                    <w:bottom w:w="0" w:type="dxa"/>
                    <w:right w:w="0" w:type="dxa"/>
                  </w:tcMar>
                </w:tcPr>
                <w:p w14:paraId="5F4039C4" w14:textId="77777777" w:rsidR="007E19E0" w:rsidRDefault="00D747DB">
                  <w:r>
                    <w:rPr>
                      <w:color w:val="000000"/>
                      <w:sz w:val="20"/>
                      <w:szCs w:val="20"/>
                    </w:rPr>
                    <w:t> </w:t>
                  </w:r>
                </w:p>
              </w:tc>
              <w:tc>
                <w:tcPr>
                  <w:tcW w:w="0" w:type="auto"/>
                  <w:tcMar>
                    <w:top w:w="30" w:type="dxa"/>
                    <w:left w:w="0" w:type="dxa"/>
                    <w:bottom w:w="30" w:type="dxa"/>
                    <w:right w:w="0" w:type="dxa"/>
                  </w:tcMar>
                </w:tcPr>
                <w:p w14:paraId="3DF4EAD2"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7E1533A" w14:textId="77777777" w:rsidR="007E19E0" w:rsidRDefault="00D747DB">
                  <w:pPr>
                    <w:pStyle w:val="p"/>
                  </w:pPr>
                  <w:r>
                    <w:rPr>
                      <w:rFonts w:ascii="Times New Roman" w:eastAsia="Times New Roman" w:hAnsi="Times New Roman" w:cs="Times New Roman"/>
                      <w:color w:val="000000"/>
                      <w:sz w:val="22"/>
                      <w:szCs w:val="22"/>
                    </w:rPr>
                    <w:t>2.4317</w:t>
                  </w:r>
                </w:p>
              </w:tc>
            </w:tr>
            <w:tr w:rsidR="007E19E0" w14:paraId="03FA912A" w14:textId="77777777">
              <w:tc>
                <w:tcPr>
                  <w:tcW w:w="400" w:type="dxa"/>
                  <w:tcMar>
                    <w:top w:w="0" w:type="dxa"/>
                    <w:left w:w="0" w:type="dxa"/>
                    <w:bottom w:w="0" w:type="dxa"/>
                    <w:right w:w="0" w:type="dxa"/>
                  </w:tcMar>
                </w:tcPr>
                <w:p w14:paraId="0F2E0140" w14:textId="77777777" w:rsidR="007E19E0" w:rsidRDefault="00D747DB">
                  <w:r>
                    <w:rPr>
                      <w:color w:val="000000"/>
                      <w:sz w:val="20"/>
                      <w:szCs w:val="20"/>
                    </w:rPr>
                    <w:t> </w:t>
                  </w:r>
                </w:p>
              </w:tc>
              <w:tc>
                <w:tcPr>
                  <w:tcW w:w="0" w:type="auto"/>
                  <w:tcMar>
                    <w:top w:w="30" w:type="dxa"/>
                    <w:left w:w="0" w:type="dxa"/>
                    <w:bottom w:w="30" w:type="dxa"/>
                    <w:right w:w="0" w:type="dxa"/>
                  </w:tcMar>
                </w:tcPr>
                <w:p w14:paraId="72F2A58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1C5FFFE" w14:textId="77777777" w:rsidR="007E19E0" w:rsidRDefault="00D747DB">
                  <w:pPr>
                    <w:pStyle w:val="p"/>
                  </w:pPr>
                  <w:r>
                    <w:rPr>
                      <w:rFonts w:ascii="Times New Roman" w:eastAsia="Times New Roman" w:hAnsi="Times New Roman" w:cs="Times New Roman"/>
                      <w:color w:val="000000"/>
                      <w:sz w:val="22"/>
                      <w:szCs w:val="22"/>
                    </w:rPr>
                    <w:t>2.432</w:t>
                  </w:r>
                </w:p>
              </w:tc>
            </w:tr>
            <w:tr w:rsidR="007E19E0" w14:paraId="7EB59C4C" w14:textId="77777777">
              <w:tc>
                <w:tcPr>
                  <w:tcW w:w="400" w:type="dxa"/>
                  <w:tcMar>
                    <w:top w:w="0" w:type="dxa"/>
                    <w:left w:w="0" w:type="dxa"/>
                    <w:bottom w:w="0" w:type="dxa"/>
                    <w:right w:w="0" w:type="dxa"/>
                  </w:tcMar>
                </w:tcPr>
                <w:p w14:paraId="3E9F9C39" w14:textId="77777777" w:rsidR="007E19E0" w:rsidRDefault="00D747DB">
                  <w:r>
                    <w:rPr>
                      <w:color w:val="000000"/>
                      <w:sz w:val="20"/>
                      <w:szCs w:val="20"/>
                    </w:rPr>
                    <w:t> </w:t>
                  </w:r>
                </w:p>
              </w:tc>
              <w:tc>
                <w:tcPr>
                  <w:tcW w:w="0" w:type="auto"/>
                  <w:tcMar>
                    <w:top w:w="30" w:type="dxa"/>
                    <w:left w:w="0" w:type="dxa"/>
                    <w:bottom w:w="30" w:type="dxa"/>
                    <w:right w:w="0" w:type="dxa"/>
                  </w:tcMar>
                </w:tcPr>
                <w:p w14:paraId="0C3917B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550901F" w14:textId="77777777" w:rsidR="007E19E0" w:rsidRDefault="00D747DB">
                  <w:pPr>
                    <w:pStyle w:val="p"/>
                  </w:pPr>
                  <w:r>
                    <w:rPr>
                      <w:rFonts w:ascii="Times New Roman" w:eastAsia="Times New Roman" w:hAnsi="Times New Roman" w:cs="Times New Roman"/>
                      <w:color w:val="000000"/>
                      <w:sz w:val="22"/>
                      <w:szCs w:val="22"/>
                    </w:rPr>
                    <w:t>2.43</w:t>
                  </w:r>
                </w:p>
              </w:tc>
            </w:tr>
          </w:tbl>
          <w:p w14:paraId="183A01CE"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0B5B74C0" w14:textId="77777777">
              <w:tc>
                <w:tcPr>
                  <w:tcW w:w="0" w:type="auto"/>
                  <w:tcMar>
                    <w:top w:w="30" w:type="dxa"/>
                    <w:left w:w="0" w:type="dxa"/>
                    <w:bottom w:w="30" w:type="dxa"/>
                    <w:right w:w="0" w:type="dxa"/>
                  </w:tcMar>
                </w:tcPr>
                <w:p w14:paraId="0463E86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7D82DA3" w14:textId="77777777" w:rsidR="007E19E0" w:rsidRDefault="00D747DB">
                  <w:r>
                    <w:rPr>
                      <w:color w:val="000000"/>
                      <w:sz w:val="22"/>
                      <w:szCs w:val="22"/>
                    </w:rPr>
                    <w:t>b</w:t>
                  </w:r>
                </w:p>
              </w:tc>
            </w:tr>
            <w:tr w:rsidR="007E19E0" w14:paraId="453F36AD" w14:textId="77777777">
              <w:tc>
                <w:tcPr>
                  <w:tcW w:w="0" w:type="auto"/>
                  <w:tcMar>
                    <w:top w:w="30" w:type="dxa"/>
                    <w:left w:w="0" w:type="dxa"/>
                    <w:bottom w:w="30" w:type="dxa"/>
                    <w:right w:w="0" w:type="dxa"/>
                  </w:tcMar>
                </w:tcPr>
                <w:p w14:paraId="4E9A958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B667911" w14:textId="77777777" w:rsidR="007E19E0" w:rsidRDefault="00D747DB">
                  <w:r>
                    <w:rPr>
                      <w:color w:val="000000"/>
                      <w:sz w:val="22"/>
                      <w:szCs w:val="22"/>
                    </w:rPr>
                    <w:t>1.3 - REPORTING NUMBERS IN SCIENCE</w:t>
                  </w:r>
                </w:p>
              </w:tc>
            </w:tr>
            <w:tr w:rsidR="007E19E0" w14:paraId="243D3057" w14:textId="77777777">
              <w:tc>
                <w:tcPr>
                  <w:tcW w:w="0" w:type="auto"/>
                  <w:tcMar>
                    <w:top w:w="30" w:type="dxa"/>
                    <w:left w:w="0" w:type="dxa"/>
                    <w:bottom w:w="30" w:type="dxa"/>
                    <w:right w:w="0" w:type="dxa"/>
                  </w:tcMar>
                </w:tcPr>
                <w:p w14:paraId="252158D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B5A5A0C" w14:textId="77777777" w:rsidR="007E19E0" w:rsidRDefault="00D747DB">
                  <w:r>
                    <w:rPr>
                      <w:color w:val="000000"/>
                      <w:sz w:val="22"/>
                      <w:szCs w:val="22"/>
                    </w:rPr>
                    <w:t>BLOOM'S: UNDERSTAND</w:t>
                  </w:r>
                </w:p>
              </w:tc>
            </w:tr>
          </w:tbl>
          <w:p w14:paraId="5A743300" w14:textId="77777777" w:rsidR="007E19E0" w:rsidRDefault="007E19E0"/>
        </w:tc>
      </w:tr>
    </w:tbl>
    <w:p w14:paraId="33BA20BA"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73C2093" w14:textId="77777777">
        <w:tc>
          <w:tcPr>
            <w:tcW w:w="5000" w:type="pct"/>
            <w:tcMar>
              <w:top w:w="0" w:type="dxa"/>
              <w:left w:w="0" w:type="dxa"/>
              <w:bottom w:w="0" w:type="dxa"/>
              <w:right w:w="0" w:type="dxa"/>
            </w:tcMar>
            <w:vAlign w:val="center"/>
          </w:tcPr>
          <w:p w14:paraId="06864508" w14:textId="77777777" w:rsidR="007E19E0" w:rsidRDefault="00D747DB">
            <w:pPr>
              <w:pStyle w:val="p"/>
            </w:pPr>
            <w:r>
              <w:rPr>
                <w:rFonts w:ascii="Times New Roman" w:eastAsia="Times New Roman" w:hAnsi="Times New Roman" w:cs="Times New Roman"/>
                <w:color w:val="000000"/>
                <w:sz w:val="22"/>
                <w:szCs w:val="22"/>
              </w:rPr>
              <w:t>30. </w:t>
            </w:r>
            <w:r>
              <w:rPr>
                <w:rFonts w:ascii="Times New Roman" w:eastAsia="Times New Roman" w:hAnsi="Times New Roman" w:cs="Times New Roman"/>
                <w:color w:val="000000"/>
                <w:sz w:val="22"/>
                <w:szCs w:val="22"/>
              </w:rPr>
              <w:t xml:space="preserve">Given the calculation: (2.33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7</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(6.7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5</w:t>
            </w:r>
            <w:r>
              <w:rPr>
                <w:rFonts w:ascii="Times New Roman" w:eastAsia="Times New Roman" w:hAnsi="Times New Roman" w:cs="Times New Roman"/>
                <w:color w:val="000000"/>
                <w:sz w:val="22"/>
                <w:szCs w:val="22"/>
              </w:rPr>
              <w:t>) = ?, what is the answer 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40"/>
            </w:tblGrid>
            <w:tr w:rsidR="007E19E0" w14:paraId="30B7B80E" w14:textId="77777777">
              <w:tc>
                <w:tcPr>
                  <w:tcW w:w="400" w:type="dxa"/>
                  <w:tcMar>
                    <w:top w:w="0" w:type="dxa"/>
                    <w:left w:w="0" w:type="dxa"/>
                    <w:bottom w:w="0" w:type="dxa"/>
                    <w:right w:w="0" w:type="dxa"/>
                  </w:tcMar>
                </w:tcPr>
                <w:p w14:paraId="681305FE" w14:textId="77777777" w:rsidR="007E19E0" w:rsidRDefault="00D747DB">
                  <w:r>
                    <w:rPr>
                      <w:color w:val="000000"/>
                      <w:sz w:val="20"/>
                      <w:szCs w:val="20"/>
                    </w:rPr>
                    <w:t> </w:t>
                  </w:r>
                </w:p>
              </w:tc>
              <w:tc>
                <w:tcPr>
                  <w:tcW w:w="0" w:type="auto"/>
                  <w:tcMar>
                    <w:top w:w="30" w:type="dxa"/>
                    <w:left w:w="0" w:type="dxa"/>
                    <w:bottom w:w="30" w:type="dxa"/>
                    <w:right w:w="0" w:type="dxa"/>
                  </w:tcMar>
                </w:tcPr>
                <w:p w14:paraId="3CD9C30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91CCB81" w14:textId="77777777" w:rsidR="007E19E0" w:rsidRDefault="00D747DB">
                  <w:pPr>
                    <w:pStyle w:val="p"/>
                  </w:pPr>
                  <w:r>
                    <w:rPr>
                      <w:rFonts w:ascii="Times New Roman" w:eastAsia="Times New Roman" w:hAnsi="Times New Roman" w:cs="Times New Roman"/>
                      <w:color w:val="000000"/>
                      <w:sz w:val="22"/>
                      <w:szCs w:val="22"/>
                    </w:rPr>
                    <w:t xml:space="preserve">1.5611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13</w:t>
                  </w:r>
                </w:p>
              </w:tc>
            </w:tr>
            <w:tr w:rsidR="007E19E0" w14:paraId="4DC66E73" w14:textId="77777777">
              <w:tc>
                <w:tcPr>
                  <w:tcW w:w="400" w:type="dxa"/>
                  <w:tcMar>
                    <w:top w:w="0" w:type="dxa"/>
                    <w:left w:w="0" w:type="dxa"/>
                    <w:bottom w:w="0" w:type="dxa"/>
                    <w:right w:w="0" w:type="dxa"/>
                  </w:tcMar>
                </w:tcPr>
                <w:p w14:paraId="131CC0AA" w14:textId="77777777" w:rsidR="007E19E0" w:rsidRDefault="00D747DB">
                  <w:r>
                    <w:rPr>
                      <w:color w:val="000000"/>
                      <w:sz w:val="20"/>
                      <w:szCs w:val="20"/>
                    </w:rPr>
                    <w:t> </w:t>
                  </w:r>
                </w:p>
              </w:tc>
              <w:tc>
                <w:tcPr>
                  <w:tcW w:w="0" w:type="auto"/>
                  <w:tcMar>
                    <w:top w:w="30" w:type="dxa"/>
                    <w:left w:w="0" w:type="dxa"/>
                    <w:bottom w:w="30" w:type="dxa"/>
                    <w:right w:w="0" w:type="dxa"/>
                  </w:tcMar>
                </w:tcPr>
                <w:p w14:paraId="5117E97D"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D652EF0" w14:textId="77777777" w:rsidR="007E19E0" w:rsidRDefault="00D747DB">
                  <w:pPr>
                    <w:pStyle w:val="p"/>
                  </w:pPr>
                  <w:r>
                    <w:rPr>
                      <w:rFonts w:ascii="Times New Roman" w:eastAsia="Times New Roman" w:hAnsi="Times New Roman" w:cs="Times New Roman"/>
                      <w:color w:val="000000"/>
                      <w:sz w:val="22"/>
                      <w:szCs w:val="22"/>
                    </w:rPr>
                    <w:t xml:space="preserve">1.6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13</w:t>
                  </w:r>
                </w:p>
              </w:tc>
            </w:tr>
            <w:tr w:rsidR="007E19E0" w14:paraId="0E086B63" w14:textId="77777777">
              <w:tc>
                <w:tcPr>
                  <w:tcW w:w="400" w:type="dxa"/>
                  <w:tcMar>
                    <w:top w:w="0" w:type="dxa"/>
                    <w:left w:w="0" w:type="dxa"/>
                    <w:bottom w:w="0" w:type="dxa"/>
                    <w:right w:w="0" w:type="dxa"/>
                  </w:tcMar>
                </w:tcPr>
                <w:p w14:paraId="508813A2" w14:textId="77777777" w:rsidR="007E19E0" w:rsidRDefault="00D747DB">
                  <w:r>
                    <w:rPr>
                      <w:color w:val="000000"/>
                      <w:sz w:val="20"/>
                      <w:szCs w:val="20"/>
                    </w:rPr>
                    <w:t> </w:t>
                  </w:r>
                </w:p>
              </w:tc>
              <w:tc>
                <w:tcPr>
                  <w:tcW w:w="0" w:type="auto"/>
                  <w:tcMar>
                    <w:top w:w="30" w:type="dxa"/>
                    <w:left w:w="0" w:type="dxa"/>
                    <w:bottom w:w="30" w:type="dxa"/>
                    <w:right w:w="0" w:type="dxa"/>
                  </w:tcMar>
                </w:tcPr>
                <w:p w14:paraId="0F66103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989943A" w14:textId="77777777" w:rsidR="007E19E0" w:rsidRDefault="00D747DB">
                  <w:pPr>
                    <w:pStyle w:val="p"/>
                  </w:pPr>
                  <w:r>
                    <w:rPr>
                      <w:rFonts w:ascii="Times New Roman" w:eastAsia="Times New Roman" w:hAnsi="Times New Roman" w:cs="Times New Roman"/>
                      <w:color w:val="000000"/>
                      <w:sz w:val="22"/>
                      <w:szCs w:val="22"/>
                    </w:rPr>
                    <w:t xml:space="preserve">1.56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13</w:t>
                  </w:r>
                </w:p>
              </w:tc>
            </w:tr>
            <w:tr w:rsidR="007E19E0" w14:paraId="6D3F0A02" w14:textId="77777777">
              <w:tc>
                <w:tcPr>
                  <w:tcW w:w="400" w:type="dxa"/>
                  <w:tcMar>
                    <w:top w:w="0" w:type="dxa"/>
                    <w:left w:w="0" w:type="dxa"/>
                    <w:bottom w:w="0" w:type="dxa"/>
                    <w:right w:w="0" w:type="dxa"/>
                  </w:tcMar>
                </w:tcPr>
                <w:p w14:paraId="740C612B" w14:textId="77777777" w:rsidR="007E19E0" w:rsidRDefault="00D747DB">
                  <w:r>
                    <w:rPr>
                      <w:color w:val="000000"/>
                      <w:sz w:val="20"/>
                      <w:szCs w:val="20"/>
                    </w:rPr>
                    <w:t> </w:t>
                  </w:r>
                </w:p>
              </w:tc>
              <w:tc>
                <w:tcPr>
                  <w:tcW w:w="0" w:type="auto"/>
                  <w:tcMar>
                    <w:top w:w="30" w:type="dxa"/>
                    <w:left w:w="0" w:type="dxa"/>
                    <w:bottom w:w="30" w:type="dxa"/>
                    <w:right w:w="0" w:type="dxa"/>
                  </w:tcMar>
                </w:tcPr>
                <w:p w14:paraId="19F8B545"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54EDB46" w14:textId="77777777" w:rsidR="007E19E0" w:rsidRDefault="00D747DB">
                  <w:pPr>
                    <w:pStyle w:val="p"/>
                  </w:pPr>
                  <w:r>
                    <w:rPr>
                      <w:rFonts w:ascii="Times New Roman" w:eastAsia="Times New Roman" w:hAnsi="Times New Roman" w:cs="Times New Roman"/>
                      <w:color w:val="000000"/>
                      <w:sz w:val="22"/>
                      <w:szCs w:val="22"/>
                    </w:rPr>
                    <w:t xml:space="preserve">2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13</w:t>
                  </w:r>
                </w:p>
              </w:tc>
            </w:tr>
          </w:tbl>
          <w:p w14:paraId="266FD90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4A6BC4EE" w14:textId="77777777">
              <w:tc>
                <w:tcPr>
                  <w:tcW w:w="0" w:type="auto"/>
                  <w:tcMar>
                    <w:top w:w="30" w:type="dxa"/>
                    <w:left w:w="0" w:type="dxa"/>
                    <w:bottom w:w="30" w:type="dxa"/>
                    <w:right w:w="0" w:type="dxa"/>
                  </w:tcMar>
                </w:tcPr>
                <w:p w14:paraId="2BE697F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860F38A" w14:textId="77777777" w:rsidR="007E19E0" w:rsidRDefault="00D747DB">
                  <w:r>
                    <w:rPr>
                      <w:color w:val="000000"/>
                      <w:sz w:val="22"/>
                      <w:szCs w:val="22"/>
                    </w:rPr>
                    <w:t>b</w:t>
                  </w:r>
                </w:p>
              </w:tc>
            </w:tr>
            <w:tr w:rsidR="007E19E0" w14:paraId="0D43D34C" w14:textId="77777777">
              <w:tc>
                <w:tcPr>
                  <w:tcW w:w="0" w:type="auto"/>
                  <w:tcMar>
                    <w:top w:w="30" w:type="dxa"/>
                    <w:left w:w="0" w:type="dxa"/>
                    <w:bottom w:w="30" w:type="dxa"/>
                    <w:right w:w="0" w:type="dxa"/>
                  </w:tcMar>
                </w:tcPr>
                <w:p w14:paraId="236EC97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C337607" w14:textId="77777777" w:rsidR="007E19E0" w:rsidRDefault="00D747DB">
                  <w:r>
                    <w:rPr>
                      <w:color w:val="000000"/>
                      <w:sz w:val="22"/>
                      <w:szCs w:val="22"/>
                    </w:rPr>
                    <w:t xml:space="preserve">1.3 - REPORTING </w:t>
                  </w:r>
                  <w:r>
                    <w:rPr>
                      <w:color w:val="000000"/>
                      <w:sz w:val="22"/>
                      <w:szCs w:val="22"/>
                    </w:rPr>
                    <w:t>NUMBERS IN SCIENCE</w:t>
                  </w:r>
                </w:p>
              </w:tc>
            </w:tr>
            <w:tr w:rsidR="007E19E0" w14:paraId="6B91CDCB" w14:textId="77777777">
              <w:tc>
                <w:tcPr>
                  <w:tcW w:w="0" w:type="auto"/>
                  <w:tcMar>
                    <w:top w:w="30" w:type="dxa"/>
                    <w:left w:w="0" w:type="dxa"/>
                    <w:bottom w:w="30" w:type="dxa"/>
                    <w:right w:w="0" w:type="dxa"/>
                  </w:tcMar>
                </w:tcPr>
                <w:p w14:paraId="7E0DBBA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FE627CD" w14:textId="77777777" w:rsidR="007E19E0" w:rsidRDefault="00D747DB">
                  <w:r>
                    <w:rPr>
                      <w:color w:val="000000"/>
                      <w:sz w:val="22"/>
                      <w:szCs w:val="22"/>
                    </w:rPr>
                    <w:t>BLOOM'S: UNDERSTAND</w:t>
                  </w:r>
                </w:p>
              </w:tc>
            </w:tr>
          </w:tbl>
          <w:p w14:paraId="5390DB5B" w14:textId="77777777" w:rsidR="007E19E0" w:rsidRDefault="007E19E0"/>
        </w:tc>
      </w:tr>
    </w:tbl>
    <w:p w14:paraId="58BAA488"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10C01AB" w14:textId="77777777">
        <w:tc>
          <w:tcPr>
            <w:tcW w:w="5000" w:type="pct"/>
            <w:tcMar>
              <w:top w:w="0" w:type="dxa"/>
              <w:left w:w="0" w:type="dxa"/>
              <w:bottom w:w="0" w:type="dxa"/>
              <w:right w:w="0" w:type="dxa"/>
            </w:tcMar>
            <w:vAlign w:val="center"/>
          </w:tcPr>
          <w:p w14:paraId="0B46DC70" w14:textId="77777777" w:rsidR="007E19E0" w:rsidRDefault="00D747DB">
            <w:pPr>
              <w:pStyle w:val="p"/>
            </w:pPr>
            <w:r>
              <w:rPr>
                <w:rFonts w:ascii="Times New Roman" w:eastAsia="Times New Roman" w:hAnsi="Times New Roman" w:cs="Times New Roman"/>
                <w:color w:val="000000"/>
                <w:sz w:val="22"/>
                <w:szCs w:val="22"/>
              </w:rPr>
              <w:t xml:space="preserve">31. Given the calculation: (3.83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 </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(7.777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 </w:t>
            </w:r>
            <w:r>
              <w:rPr>
                <w:rFonts w:ascii="Times New Roman" w:eastAsia="Times New Roman" w:hAnsi="Times New Roman" w:cs="Times New Roman"/>
                <w:color w:val="000000"/>
                <w:sz w:val="28"/>
                <w:szCs w:val="28"/>
                <w:vertAlign w:val="superscript"/>
              </w:rPr>
              <w:t>7</w:t>
            </w:r>
            <w:r>
              <w:rPr>
                <w:rFonts w:ascii="Times New Roman" w:eastAsia="Times New Roman" w:hAnsi="Times New Roman" w:cs="Times New Roman"/>
                <w:color w:val="000000"/>
                <w:sz w:val="22"/>
                <w:szCs w:val="22"/>
              </w:rPr>
              <w:t>) = ?, what is the answer 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50"/>
            </w:tblGrid>
            <w:tr w:rsidR="007E19E0" w14:paraId="5079EB13" w14:textId="77777777">
              <w:tc>
                <w:tcPr>
                  <w:tcW w:w="400" w:type="dxa"/>
                  <w:tcMar>
                    <w:top w:w="0" w:type="dxa"/>
                    <w:left w:w="0" w:type="dxa"/>
                    <w:bottom w:w="0" w:type="dxa"/>
                    <w:right w:w="0" w:type="dxa"/>
                  </w:tcMar>
                </w:tcPr>
                <w:p w14:paraId="38835ECC" w14:textId="77777777" w:rsidR="007E19E0" w:rsidRDefault="00D747DB">
                  <w:r>
                    <w:rPr>
                      <w:color w:val="000000"/>
                      <w:sz w:val="20"/>
                      <w:szCs w:val="20"/>
                    </w:rPr>
                    <w:t> </w:t>
                  </w:r>
                </w:p>
              </w:tc>
              <w:tc>
                <w:tcPr>
                  <w:tcW w:w="0" w:type="auto"/>
                  <w:tcMar>
                    <w:top w:w="30" w:type="dxa"/>
                    <w:left w:w="0" w:type="dxa"/>
                    <w:bottom w:w="30" w:type="dxa"/>
                    <w:right w:w="0" w:type="dxa"/>
                  </w:tcMar>
                </w:tcPr>
                <w:p w14:paraId="22D8951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9DCA384" w14:textId="77777777" w:rsidR="007E19E0" w:rsidRDefault="00D747DB">
                  <w:pPr>
                    <w:pStyle w:val="p"/>
                  </w:pPr>
                  <w:r>
                    <w:rPr>
                      <w:rFonts w:ascii="Times New Roman" w:eastAsia="Times New Roman" w:hAnsi="Times New Roman" w:cs="Times New Roman"/>
                      <w:color w:val="000000"/>
                      <w:sz w:val="22"/>
                      <w:szCs w:val="22"/>
                    </w:rPr>
                    <w:t xml:space="preserve">2.98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5</w:t>
                  </w:r>
                </w:p>
              </w:tc>
            </w:tr>
            <w:tr w:rsidR="007E19E0" w14:paraId="32381F56" w14:textId="77777777">
              <w:tc>
                <w:tcPr>
                  <w:tcW w:w="400" w:type="dxa"/>
                  <w:tcMar>
                    <w:top w:w="0" w:type="dxa"/>
                    <w:left w:w="0" w:type="dxa"/>
                    <w:bottom w:w="0" w:type="dxa"/>
                    <w:right w:w="0" w:type="dxa"/>
                  </w:tcMar>
                </w:tcPr>
                <w:p w14:paraId="703C15DC" w14:textId="77777777" w:rsidR="007E19E0" w:rsidRDefault="00D747DB">
                  <w:r>
                    <w:rPr>
                      <w:color w:val="000000"/>
                      <w:sz w:val="20"/>
                      <w:szCs w:val="20"/>
                    </w:rPr>
                    <w:t> </w:t>
                  </w:r>
                </w:p>
              </w:tc>
              <w:tc>
                <w:tcPr>
                  <w:tcW w:w="0" w:type="auto"/>
                  <w:tcMar>
                    <w:top w:w="30" w:type="dxa"/>
                    <w:left w:w="0" w:type="dxa"/>
                    <w:bottom w:w="30" w:type="dxa"/>
                    <w:right w:w="0" w:type="dxa"/>
                  </w:tcMar>
                </w:tcPr>
                <w:p w14:paraId="4C1F909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1FA811D" w14:textId="77777777" w:rsidR="007E19E0" w:rsidRDefault="00D747DB">
                  <w:pPr>
                    <w:pStyle w:val="p"/>
                  </w:pPr>
                  <w:r>
                    <w:rPr>
                      <w:rFonts w:ascii="Times New Roman" w:eastAsia="Times New Roman" w:hAnsi="Times New Roman" w:cs="Times New Roman"/>
                      <w:color w:val="000000"/>
                      <w:sz w:val="22"/>
                      <w:szCs w:val="22"/>
                    </w:rPr>
                    <w:t xml:space="preserve">2.978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5</w:t>
                  </w:r>
                </w:p>
              </w:tc>
            </w:tr>
            <w:tr w:rsidR="007E19E0" w14:paraId="4E1BADAB" w14:textId="77777777">
              <w:tc>
                <w:tcPr>
                  <w:tcW w:w="400" w:type="dxa"/>
                  <w:tcMar>
                    <w:top w:w="0" w:type="dxa"/>
                    <w:left w:w="0" w:type="dxa"/>
                    <w:bottom w:w="0" w:type="dxa"/>
                    <w:right w:w="0" w:type="dxa"/>
                  </w:tcMar>
                </w:tcPr>
                <w:p w14:paraId="2E16EC00" w14:textId="77777777" w:rsidR="007E19E0" w:rsidRDefault="00D747DB">
                  <w:r>
                    <w:rPr>
                      <w:color w:val="000000"/>
                      <w:sz w:val="20"/>
                      <w:szCs w:val="20"/>
                    </w:rPr>
                    <w:t> </w:t>
                  </w:r>
                </w:p>
              </w:tc>
              <w:tc>
                <w:tcPr>
                  <w:tcW w:w="0" w:type="auto"/>
                  <w:tcMar>
                    <w:top w:w="30" w:type="dxa"/>
                    <w:left w:w="0" w:type="dxa"/>
                    <w:bottom w:w="30" w:type="dxa"/>
                    <w:right w:w="0" w:type="dxa"/>
                  </w:tcMar>
                </w:tcPr>
                <w:p w14:paraId="406899F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7E743AB" w14:textId="77777777" w:rsidR="007E19E0" w:rsidRDefault="00D747DB">
                  <w:pPr>
                    <w:pStyle w:val="p"/>
                  </w:pPr>
                  <w:r>
                    <w:rPr>
                      <w:rFonts w:ascii="Times New Roman" w:eastAsia="Times New Roman" w:hAnsi="Times New Roman" w:cs="Times New Roman"/>
                      <w:color w:val="000000"/>
                      <w:sz w:val="22"/>
                      <w:szCs w:val="22"/>
                    </w:rPr>
                    <w:t xml:space="preserve">0.298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0DF0A2BD" w14:textId="77777777">
              <w:tc>
                <w:tcPr>
                  <w:tcW w:w="400" w:type="dxa"/>
                  <w:tcMar>
                    <w:top w:w="0" w:type="dxa"/>
                    <w:left w:w="0" w:type="dxa"/>
                    <w:bottom w:w="0" w:type="dxa"/>
                    <w:right w:w="0" w:type="dxa"/>
                  </w:tcMar>
                </w:tcPr>
                <w:p w14:paraId="16E25BF4" w14:textId="77777777" w:rsidR="007E19E0" w:rsidRDefault="00D747DB">
                  <w:r>
                    <w:rPr>
                      <w:color w:val="000000"/>
                      <w:sz w:val="20"/>
                      <w:szCs w:val="20"/>
                    </w:rPr>
                    <w:t> </w:t>
                  </w:r>
                </w:p>
              </w:tc>
              <w:tc>
                <w:tcPr>
                  <w:tcW w:w="0" w:type="auto"/>
                  <w:tcMar>
                    <w:top w:w="30" w:type="dxa"/>
                    <w:left w:w="0" w:type="dxa"/>
                    <w:bottom w:w="30" w:type="dxa"/>
                    <w:right w:w="0" w:type="dxa"/>
                  </w:tcMar>
                </w:tcPr>
                <w:p w14:paraId="04EE6986"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952F0E7" w14:textId="77777777" w:rsidR="007E19E0" w:rsidRDefault="00D747DB">
                  <w:pPr>
                    <w:pStyle w:val="p"/>
                  </w:pPr>
                  <w:r>
                    <w:rPr>
                      <w:rFonts w:ascii="Times New Roman" w:eastAsia="Times New Roman" w:hAnsi="Times New Roman" w:cs="Times New Roman"/>
                      <w:color w:val="000000"/>
                      <w:sz w:val="22"/>
                      <w:szCs w:val="22"/>
                    </w:rPr>
                    <w:t xml:space="preserve">0.2978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bl>
          <w:p w14:paraId="639FF7D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2273F45C" w14:textId="77777777">
              <w:tc>
                <w:tcPr>
                  <w:tcW w:w="0" w:type="auto"/>
                  <w:tcMar>
                    <w:top w:w="30" w:type="dxa"/>
                    <w:left w:w="0" w:type="dxa"/>
                    <w:bottom w:w="30" w:type="dxa"/>
                    <w:right w:w="0" w:type="dxa"/>
                  </w:tcMar>
                </w:tcPr>
                <w:p w14:paraId="0AF2C78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EDD14CE" w14:textId="77777777" w:rsidR="007E19E0" w:rsidRDefault="00D747DB">
                  <w:r>
                    <w:rPr>
                      <w:color w:val="000000"/>
                      <w:sz w:val="22"/>
                      <w:szCs w:val="22"/>
                    </w:rPr>
                    <w:t>a</w:t>
                  </w:r>
                </w:p>
              </w:tc>
            </w:tr>
            <w:tr w:rsidR="007E19E0" w14:paraId="10588C7A" w14:textId="77777777">
              <w:tc>
                <w:tcPr>
                  <w:tcW w:w="0" w:type="auto"/>
                  <w:tcMar>
                    <w:top w:w="30" w:type="dxa"/>
                    <w:left w:w="0" w:type="dxa"/>
                    <w:bottom w:w="30" w:type="dxa"/>
                    <w:right w:w="0" w:type="dxa"/>
                  </w:tcMar>
                </w:tcPr>
                <w:p w14:paraId="557238E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9FCBFD8" w14:textId="77777777" w:rsidR="007E19E0" w:rsidRDefault="00D747DB">
                  <w:r>
                    <w:rPr>
                      <w:color w:val="000000"/>
                      <w:sz w:val="22"/>
                      <w:szCs w:val="22"/>
                    </w:rPr>
                    <w:t>1.3 - REPORTING NUMBERS IN SCIENCE</w:t>
                  </w:r>
                </w:p>
              </w:tc>
            </w:tr>
            <w:tr w:rsidR="007E19E0" w14:paraId="0A54F400" w14:textId="77777777">
              <w:tc>
                <w:tcPr>
                  <w:tcW w:w="0" w:type="auto"/>
                  <w:tcMar>
                    <w:top w:w="30" w:type="dxa"/>
                    <w:left w:w="0" w:type="dxa"/>
                    <w:bottom w:w="30" w:type="dxa"/>
                    <w:right w:w="0" w:type="dxa"/>
                  </w:tcMar>
                </w:tcPr>
                <w:p w14:paraId="3011D0F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68AEA8D" w14:textId="77777777" w:rsidR="007E19E0" w:rsidRDefault="00D747DB">
                  <w:r>
                    <w:rPr>
                      <w:color w:val="000000"/>
                      <w:sz w:val="22"/>
                      <w:szCs w:val="22"/>
                    </w:rPr>
                    <w:t>BLOOM'S: UNDERSTAND</w:t>
                  </w:r>
                </w:p>
              </w:tc>
            </w:tr>
          </w:tbl>
          <w:p w14:paraId="78215021" w14:textId="77777777" w:rsidR="007E19E0" w:rsidRDefault="007E19E0"/>
        </w:tc>
      </w:tr>
    </w:tbl>
    <w:p w14:paraId="34A8C461"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F2227A3" w14:textId="77777777">
        <w:tc>
          <w:tcPr>
            <w:tcW w:w="5000" w:type="pct"/>
            <w:tcMar>
              <w:top w:w="0" w:type="dxa"/>
              <w:left w:w="0" w:type="dxa"/>
              <w:bottom w:w="0" w:type="dxa"/>
              <w:right w:w="0" w:type="dxa"/>
            </w:tcMar>
            <w:vAlign w:val="center"/>
          </w:tcPr>
          <w:p w14:paraId="49828D1D" w14:textId="77777777" w:rsidR="007E19E0" w:rsidRDefault="00D747DB">
            <w:pPr>
              <w:pStyle w:val="p"/>
            </w:pPr>
            <w:r>
              <w:rPr>
                <w:rFonts w:ascii="Times New Roman" w:eastAsia="Times New Roman" w:hAnsi="Times New Roman" w:cs="Times New Roman"/>
                <w:color w:val="000000"/>
                <w:sz w:val="22"/>
                <w:szCs w:val="22"/>
              </w:rPr>
              <w:t xml:space="preserve">32. Given the calculation: (12.02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23</w:t>
            </w:r>
            <w:r>
              <w:rPr>
                <w:rFonts w:ascii="Times New Roman" w:eastAsia="Times New Roman" w:hAnsi="Times New Roman" w:cs="Times New Roman"/>
                <w:color w:val="000000"/>
                <w:sz w:val="22"/>
                <w:szCs w:val="22"/>
              </w:rPr>
              <w:t>)/22.00 = ?, what is the answer 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30"/>
            </w:tblGrid>
            <w:tr w:rsidR="007E19E0" w14:paraId="09AACDF4" w14:textId="77777777">
              <w:tc>
                <w:tcPr>
                  <w:tcW w:w="400" w:type="dxa"/>
                  <w:tcMar>
                    <w:top w:w="0" w:type="dxa"/>
                    <w:left w:w="0" w:type="dxa"/>
                    <w:bottom w:w="0" w:type="dxa"/>
                    <w:right w:w="0" w:type="dxa"/>
                  </w:tcMar>
                </w:tcPr>
                <w:p w14:paraId="306C5D24" w14:textId="77777777" w:rsidR="007E19E0" w:rsidRDefault="00D747DB">
                  <w:r>
                    <w:rPr>
                      <w:color w:val="000000"/>
                      <w:sz w:val="20"/>
                      <w:szCs w:val="20"/>
                    </w:rPr>
                    <w:t> </w:t>
                  </w:r>
                </w:p>
              </w:tc>
              <w:tc>
                <w:tcPr>
                  <w:tcW w:w="0" w:type="auto"/>
                  <w:tcMar>
                    <w:top w:w="30" w:type="dxa"/>
                    <w:left w:w="0" w:type="dxa"/>
                    <w:bottom w:w="30" w:type="dxa"/>
                    <w:right w:w="0" w:type="dxa"/>
                  </w:tcMar>
                </w:tcPr>
                <w:p w14:paraId="483DEC1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A982407" w14:textId="77777777" w:rsidR="007E19E0" w:rsidRDefault="00D747DB">
                  <w:pPr>
                    <w:pStyle w:val="p"/>
                  </w:pPr>
                  <w:r>
                    <w:rPr>
                      <w:rFonts w:ascii="Times New Roman" w:eastAsia="Times New Roman" w:hAnsi="Times New Roman" w:cs="Times New Roman"/>
                      <w:color w:val="000000"/>
                      <w:sz w:val="22"/>
                      <w:szCs w:val="22"/>
                    </w:rPr>
                    <w:t xml:space="preserve">5.56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–23</w:t>
                  </w:r>
                </w:p>
              </w:tc>
            </w:tr>
            <w:tr w:rsidR="007E19E0" w14:paraId="225544F8" w14:textId="77777777">
              <w:tc>
                <w:tcPr>
                  <w:tcW w:w="400" w:type="dxa"/>
                  <w:tcMar>
                    <w:top w:w="0" w:type="dxa"/>
                    <w:left w:w="0" w:type="dxa"/>
                    <w:bottom w:w="0" w:type="dxa"/>
                    <w:right w:w="0" w:type="dxa"/>
                  </w:tcMar>
                </w:tcPr>
                <w:p w14:paraId="78ABBFF6" w14:textId="77777777" w:rsidR="007E19E0" w:rsidRDefault="00D747DB">
                  <w:r>
                    <w:rPr>
                      <w:color w:val="000000"/>
                      <w:sz w:val="20"/>
                      <w:szCs w:val="20"/>
                    </w:rPr>
                    <w:t> </w:t>
                  </w:r>
                </w:p>
              </w:tc>
              <w:tc>
                <w:tcPr>
                  <w:tcW w:w="0" w:type="auto"/>
                  <w:tcMar>
                    <w:top w:w="30" w:type="dxa"/>
                    <w:left w:w="0" w:type="dxa"/>
                    <w:bottom w:w="30" w:type="dxa"/>
                    <w:right w:w="0" w:type="dxa"/>
                  </w:tcMar>
                </w:tcPr>
                <w:p w14:paraId="6FF034A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D20E745" w14:textId="77777777" w:rsidR="007E19E0" w:rsidRDefault="00D747DB">
                  <w:pPr>
                    <w:pStyle w:val="p"/>
                  </w:pPr>
                  <w:r>
                    <w:rPr>
                      <w:rFonts w:ascii="Times New Roman" w:eastAsia="Times New Roman" w:hAnsi="Times New Roman" w:cs="Times New Roman"/>
                      <w:color w:val="000000"/>
                      <w:sz w:val="22"/>
                      <w:szCs w:val="22"/>
                    </w:rPr>
                    <w:t xml:space="preserve">5.55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–23</w:t>
                  </w:r>
                </w:p>
              </w:tc>
            </w:tr>
            <w:tr w:rsidR="007E19E0" w14:paraId="4AA3C584" w14:textId="77777777">
              <w:tc>
                <w:tcPr>
                  <w:tcW w:w="400" w:type="dxa"/>
                  <w:tcMar>
                    <w:top w:w="0" w:type="dxa"/>
                    <w:left w:w="0" w:type="dxa"/>
                    <w:bottom w:w="0" w:type="dxa"/>
                    <w:right w:w="0" w:type="dxa"/>
                  </w:tcMar>
                </w:tcPr>
                <w:p w14:paraId="3C439E28" w14:textId="77777777" w:rsidR="007E19E0" w:rsidRDefault="00D747DB">
                  <w:r>
                    <w:rPr>
                      <w:color w:val="000000"/>
                      <w:sz w:val="20"/>
                      <w:szCs w:val="20"/>
                    </w:rPr>
                    <w:t> </w:t>
                  </w:r>
                </w:p>
              </w:tc>
              <w:tc>
                <w:tcPr>
                  <w:tcW w:w="0" w:type="auto"/>
                  <w:tcMar>
                    <w:top w:w="30" w:type="dxa"/>
                    <w:left w:w="0" w:type="dxa"/>
                    <w:bottom w:w="30" w:type="dxa"/>
                    <w:right w:w="0" w:type="dxa"/>
                  </w:tcMar>
                </w:tcPr>
                <w:p w14:paraId="091749F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D7E2023" w14:textId="77777777" w:rsidR="007E19E0" w:rsidRDefault="00D747DB">
                  <w:pPr>
                    <w:pStyle w:val="p"/>
                  </w:pPr>
                  <w:r>
                    <w:rPr>
                      <w:rFonts w:ascii="Times New Roman" w:eastAsia="Times New Roman" w:hAnsi="Times New Roman" w:cs="Times New Roman"/>
                      <w:color w:val="000000"/>
                      <w:sz w:val="22"/>
                      <w:szCs w:val="22"/>
                    </w:rPr>
                    <w:t xml:space="preserve">5.5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22</w:t>
                  </w:r>
                </w:p>
              </w:tc>
            </w:tr>
            <w:tr w:rsidR="007E19E0" w14:paraId="12B0A778" w14:textId="77777777">
              <w:tc>
                <w:tcPr>
                  <w:tcW w:w="400" w:type="dxa"/>
                  <w:tcMar>
                    <w:top w:w="0" w:type="dxa"/>
                    <w:left w:w="0" w:type="dxa"/>
                    <w:bottom w:w="0" w:type="dxa"/>
                    <w:right w:w="0" w:type="dxa"/>
                  </w:tcMar>
                </w:tcPr>
                <w:p w14:paraId="07DD3AE3" w14:textId="77777777" w:rsidR="007E19E0" w:rsidRDefault="00D747DB">
                  <w:r>
                    <w:rPr>
                      <w:color w:val="000000"/>
                      <w:sz w:val="20"/>
                      <w:szCs w:val="20"/>
                    </w:rPr>
                    <w:t> </w:t>
                  </w:r>
                </w:p>
              </w:tc>
              <w:tc>
                <w:tcPr>
                  <w:tcW w:w="0" w:type="auto"/>
                  <w:tcMar>
                    <w:top w:w="30" w:type="dxa"/>
                    <w:left w:w="0" w:type="dxa"/>
                    <w:bottom w:w="30" w:type="dxa"/>
                    <w:right w:w="0" w:type="dxa"/>
                  </w:tcMar>
                </w:tcPr>
                <w:p w14:paraId="4D28D97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32AF974" w14:textId="77777777" w:rsidR="007E19E0" w:rsidRDefault="00D747DB">
                  <w:pPr>
                    <w:pStyle w:val="p"/>
                  </w:pPr>
                  <w:r>
                    <w:rPr>
                      <w:rFonts w:ascii="Times New Roman" w:eastAsia="Times New Roman" w:hAnsi="Times New Roman" w:cs="Times New Roman"/>
                      <w:color w:val="000000"/>
                      <w:sz w:val="22"/>
                      <w:szCs w:val="22"/>
                    </w:rPr>
                    <w:t xml:space="preserve">5.464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22</w:t>
                  </w:r>
                </w:p>
              </w:tc>
            </w:tr>
          </w:tbl>
          <w:p w14:paraId="1E154F48"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54DEF0C1" w14:textId="77777777">
              <w:tc>
                <w:tcPr>
                  <w:tcW w:w="0" w:type="auto"/>
                  <w:tcMar>
                    <w:top w:w="30" w:type="dxa"/>
                    <w:left w:w="0" w:type="dxa"/>
                    <w:bottom w:w="30" w:type="dxa"/>
                    <w:right w:w="0" w:type="dxa"/>
                  </w:tcMar>
                </w:tcPr>
                <w:p w14:paraId="328F48D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DE9FEC0" w14:textId="77777777" w:rsidR="007E19E0" w:rsidRDefault="00D747DB">
                  <w:r>
                    <w:rPr>
                      <w:color w:val="000000"/>
                      <w:sz w:val="22"/>
                      <w:szCs w:val="22"/>
                    </w:rPr>
                    <w:t>d</w:t>
                  </w:r>
                </w:p>
              </w:tc>
            </w:tr>
            <w:tr w:rsidR="007E19E0" w14:paraId="5CC55DC3" w14:textId="77777777">
              <w:tc>
                <w:tcPr>
                  <w:tcW w:w="0" w:type="auto"/>
                  <w:tcMar>
                    <w:top w:w="30" w:type="dxa"/>
                    <w:left w:w="0" w:type="dxa"/>
                    <w:bottom w:w="30" w:type="dxa"/>
                    <w:right w:w="0" w:type="dxa"/>
                  </w:tcMar>
                </w:tcPr>
                <w:p w14:paraId="07C6F043"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5FBED23" w14:textId="77777777" w:rsidR="007E19E0" w:rsidRDefault="00D747DB">
                  <w:r>
                    <w:rPr>
                      <w:color w:val="000000"/>
                      <w:sz w:val="22"/>
                      <w:szCs w:val="22"/>
                    </w:rPr>
                    <w:t>1.3 - REPORTING NUMBERS IN SCIENCE</w:t>
                  </w:r>
                </w:p>
              </w:tc>
            </w:tr>
            <w:tr w:rsidR="007E19E0" w14:paraId="3CEF64E6" w14:textId="77777777">
              <w:tc>
                <w:tcPr>
                  <w:tcW w:w="0" w:type="auto"/>
                  <w:tcMar>
                    <w:top w:w="30" w:type="dxa"/>
                    <w:left w:w="0" w:type="dxa"/>
                    <w:bottom w:w="30" w:type="dxa"/>
                    <w:right w:w="0" w:type="dxa"/>
                  </w:tcMar>
                </w:tcPr>
                <w:p w14:paraId="1AAADA0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77B36BB" w14:textId="77777777" w:rsidR="007E19E0" w:rsidRDefault="00D747DB">
                  <w:r>
                    <w:rPr>
                      <w:color w:val="000000"/>
                      <w:sz w:val="22"/>
                      <w:szCs w:val="22"/>
                    </w:rPr>
                    <w:t>BLOOM'S: UNDERSTAND</w:t>
                  </w:r>
                </w:p>
              </w:tc>
            </w:tr>
          </w:tbl>
          <w:p w14:paraId="46FE918A" w14:textId="77777777" w:rsidR="007E19E0" w:rsidRDefault="007E19E0"/>
        </w:tc>
      </w:tr>
    </w:tbl>
    <w:p w14:paraId="4C575D2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60437D8" w14:textId="77777777">
        <w:tc>
          <w:tcPr>
            <w:tcW w:w="5000" w:type="pct"/>
            <w:tcMar>
              <w:top w:w="0" w:type="dxa"/>
              <w:left w:w="0" w:type="dxa"/>
              <w:bottom w:w="0" w:type="dxa"/>
              <w:right w:w="0" w:type="dxa"/>
            </w:tcMar>
            <w:vAlign w:val="center"/>
          </w:tcPr>
          <w:p w14:paraId="4E9D58D7" w14:textId="77777777" w:rsidR="007E19E0" w:rsidRDefault="00D747DB">
            <w:pPr>
              <w:pStyle w:val="p"/>
            </w:pPr>
            <w:r>
              <w:rPr>
                <w:rFonts w:ascii="Times New Roman" w:eastAsia="Times New Roman" w:hAnsi="Times New Roman" w:cs="Times New Roman"/>
                <w:color w:val="000000"/>
                <w:sz w:val="22"/>
                <w:szCs w:val="22"/>
              </w:rPr>
              <w:t>33. Given the calculation: (2.343 x 10</w:t>
            </w:r>
            <w:r>
              <w:rPr>
                <w:rFonts w:ascii="Times New Roman" w:eastAsia="Times New Roman" w:hAnsi="Times New Roman" w:cs="Times New Roman"/>
                <w:color w:val="000000"/>
                <w:sz w:val="28"/>
                <w:szCs w:val="28"/>
                <w:vertAlign w:val="superscript"/>
              </w:rPr>
              <w:t>–24</w:t>
            </w:r>
            <w:r>
              <w:rPr>
                <w:rFonts w:ascii="Times New Roman" w:eastAsia="Times New Roman" w:hAnsi="Times New Roman" w:cs="Times New Roman"/>
                <w:color w:val="000000"/>
                <w:sz w:val="22"/>
                <w:szCs w:val="22"/>
              </w:rPr>
              <w:t>)/(5.23 x 10</w:t>
            </w:r>
            <w:r>
              <w:rPr>
                <w:rFonts w:ascii="Times New Roman" w:eastAsia="Times New Roman" w:hAnsi="Times New Roman" w:cs="Times New Roman"/>
                <w:color w:val="000000"/>
                <w:sz w:val="28"/>
                <w:szCs w:val="28"/>
                <w:vertAlign w:val="superscript"/>
              </w:rPr>
              <w:t>7</w:t>
            </w:r>
            <w:r>
              <w:rPr>
                <w:rFonts w:ascii="Times New Roman" w:eastAsia="Times New Roman" w:hAnsi="Times New Roman" w:cs="Times New Roman"/>
                <w:color w:val="000000"/>
                <w:sz w:val="22"/>
                <w:szCs w:val="22"/>
              </w:rPr>
              <w:t xml:space="preserve">) = ?, what is the answer </w:t>
            </w:r>
            <w:r>
              <w:rPr>
                <w:rFonts w:ascii="Times New Roman" w:eastAsia="Times New Roman" w:hAnsi="Times New Roman" w:cs="Times New Roman"/>
                <w:color w:val="000000"/>
                <w:sz w:val="22"/>
                <w:szCs w:val="22"/>
              </w:rPr>
              <w:t>reported to the correct number of significant figures?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30"/>
            </w:tblGrid>
            <w:tr w:rsidR="007E19E0" w14:paraId="6E23E911" w14:textId="77777777">
              <w:tc>
                <w:tcPr>
                  <w:tcW w:w="400" w:type="dxa"/>
                  <w:tcMar>
                    <w:top w:w="0" w:type="dxa"/>
                    <w:left w:w="0" w:type="dxa"/>
                    <w:bottom w:w="0" w:type="dxa"/>
                    <w:right w:w="0" w:type="dxa"/>
                  </w:tcMar>
                </w:tcPr>
                <w:p w14:paraId="05660860" w14:textId="77777777" w:rsidR="007E19E0" w:rsidRDefault="00D747DB">
                  <w:r>
                    <w:rPr>
                      <w:color w:val="000000"/>
                      <w:sz w:val="20"/>
                      <w:szCs w:val="20"/>
                    </w:rPr>
                    <w:t> </w:t>
                  </w:r>
                </w:p>
              </w:tc>
              <w:tc>
                <w:tcPr>
                  <w:tcW w:w="0" w:type="auto"/>
                  <w:tcMar>
                    <w:top w:w="30" w:type="dxa"/>
                    <w:left w:w="0" w:type="dxa"/>
                    <w:bottom w:w="30" w:type="dxa"/>
                    <w:right w:w="0" w:type="dxa"/>
                  </w:tcMar>
                </w:tcPr>
                <w:p w14:paraId="365BFD4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11562F" w14:textId="77777777" w:rsidR="007E19E0" w:rsidRDefault="00D747DB">
                  <w:pPr>
                    <w:pStyle w:val="p"/>
                  </w:pPr>
                  <w:r>
                    <w:rPr>
                      <w:rFonts w:ascii="Times New Roman" w:eastAsia="Times New Roman" w:hAnsi="Times New Roman" w:cs="Times New Roman"/>
                      <w:color w:val="000000"/>
                      <w:sz w:val="22"/>
                      <w:szCs w:val="22"/>
                    </w:rPr>
                    <w:t xml:space="preserve">1.225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31</w:t>
                  </w:r>
                </w:p>
              </w:tc>
            </w:tr>
            <w:tr w:rsidR="007E19E0" w14:paraId="07D1C312" w14:textId="77777777">
              <w:tc>
                <w:tcPr>
                  <w:tcW w:w="400" w:type="dxa"/>
                  <w:tcMar>
                    <w:top w:w="0" w:type="dxa"/>
                    <w:left w:w="0" w:type="dxa"/>
                    <w:bottom w:w="0" w:type="dxa"/>
                    <w:right w:w="0" w:type="dxa"/>
                  </w:tcMar>
                </w:tcPr>
                <w:p w14:paraId="72B12085" w14:textId="77777777" w:rsidR="007E19E0" w:rsidRDefault="00D747DB">
                  <w:r>
                    <w:rPr>
                      <w:color w:val="000000"/>
                      <w:sz w:val="20"/>
                      <w:szCs w:val="20"/>
                    </w:rPr>
                    <w:t> </w:t>
                  </w:r>
                </w:p>
              </w:tc>
              <w:tc>
                <w:tcPr>
                  <w:tcW w:w="0" w:type="auto"/>
                  <w:tcMar>
                    <w:top w:w="30" w:type="dxa"/>
                    <w:left w:w="0" w:type="dxa"/>
                    <w:bottom w:w="30" w:type="dxa"/>
                    <w:right w:w="0" w:type="dxa"/>
                  </w:tcMar>
                </w:tcPr>
                <w:p w14:paraId="10397C1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85A35E2" w14:textId="77777777" w:rsidR="007E19E0" w:rsidRDefault="00D747DB">
                  <w:pPr>
                    <w:pStyle w:val="p"/>
                  </w:pPr>
                  <w:r>
                    <w:rPr>
                      <w:rFonts w:ascii="Times New Roman" w:eastAsia="Times New Roman" w:hAnsi="Times New Roman" w:cs="Times New Roman"/>
                      <w:color w:val="000000"/>
                      <w:sz w:val="22"/>
                      <w:szCs w:val="22"/>
                    </w:rPr>
                    <w:t xml:space="preserve">1.22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31</w:t>
                  </w:r>
                </w:p>
              </w:tc>
            </w:tr>
            <w:tr w:rsidR="007E19E0" w14:paraId="0ECCA026" w14:textId="77777777">
              <w:tc>
                <w:tcPr>
                  <w:tcW w:w="400" w:type="dxa"/>
                  <w:tcMar>
                    <w:top w:w="0" w:type="dxa"/>
                    <w:left w:w="0" w:type="dxa"/>
                    <w:bottom w:w="0" w:type="dxa"/>
                    <w:right w:w="0" w:type="dxa"/>
                  </w:tcMar>
                </w:tcPr>
                <w:p w14:paraId="15354436" w14:textId="77777777" w:rsidR="007E19E0" w:rsidRDefault="00D747DB">
                  <w:r>
                    <w:rPr>
                      <w:color w:val="000000"/>
                      <w:sz w:val="20"/>
                      <w:szCs w:val="20"/>
                    </w:rPr>
                    <w:t> </w:t>
                  </w:r>
                </w:p>
              </w:tc>
              <w:tc>
                <w:tcPr>
                  <w:tcW w:w="0" w:type="auto"/>
                  <w:tcMar>
                    <w:top w:w="30" w:type="dxa"/>
                    <w:left w:w="0" w:type="dxa"/>
                    <w:bottom w:w="30" w:type="dxa"/>
                    <w:right w:w="0" w:type="dxa"/>
                  </w:tcMar>
                </w:tcPr>
                <w:p w14:paraId="378687B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F111E85" w14:textId="77777777" w:rsidR="007E19E0" w:rsidRDefault="00D747DB">
                  <w:pPr>
                    <w:pStyle w:val="p"/>
                  </w:pPr>
                  <w:r>
                    <w:rPr>
                      <w:rFonts w:ascii="Times New Roman" w:eastAsia="Times New Roman" w:hAnsi="Times New Roman" w:cs="Times New Roman"/>
                      <w:color w:val="000000"/>
                      <w:sz w:val="22"/>
                      <w:szCs w:val="22"/>
                    </w:rPr>
                    <w:t xml:space="preserve">4.48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–32</w:t>
                  </w:r>
                </w:p>
              </w:tc>
            </w:tr>
            <w:tr w:rsidR="007E19E0" w14:paraId="5103435A" w14:textId="77777777">
              <w:tc>
                <w:tcPr>
                  <w:tcW w:w="400" w:type="dxa"/>
                  <w:tcMar>
                    <w:top w:w="0" w:type="dxa"/>
                    <w:left w:w="0" w:type="dxa"/>
                    <w:bottom w:w="0" w:type="dxa"/>
                    <w:right w:w="0" w:type="dxa"/>
                  </w:tcMar>
                </w:tcPr>
                <w:p w14:paraId="5B287E63" w14:textId="77777777" w:rsidR="007E19E0" w:rsidRDefault="00D747DB">
                  <w:r>
                    <w:rPr>
                      <w:color w:val="000000"/>
                      <w:sz w:val="20"/>
                      <w:szCs w:val="20"/>
                    </w:rPr>
                    <w:t> </w:t>
                  </w:r>
                </w:p>
              </w:tc>
              <w:tc>
                <w:tcPr>
                  <w:tcW w:w="0" w:type="auto"/>
                  <w:tcMar>
                    <w:top w:w="30" w:type="dxa"/>
                    <w:left w:w="0" w:type="dxa"/>
                    <w:bottom w:w="30" w:type="dxa"/>
                    <w:right w:w="0" w:type="dxa"/>
                  </w:tcMar>
                </w:tcPr>
                <w:p w14:paraId="3B8578B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A754C78" w14:textId="77777777" w:rsidR="007E19E0" w:rsidRDefault="00D747DB">
                  <w:pPr>
                    <w:pStyle w:val="p"/>
                  </w:pPr>
                  <w:r>
                    <w:rPr>
                      <w:rFonts w:ascii="Times New Roman" w:eastAsia="Times New Roman" w:hAnsi="Times New Roman" w:cs="Times New Roman"/>
                      <w:color w:val="000000"/>
                      <w:sz w:val="22"/>
                      <w:szCs w:val="22"/>
                    </w:rPr>
                    <w:t xml:space="preserve">4.47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–32</w:t>
                  </w:r>
                </w:p>
              </w:tc>
            </w:tr>
          </w:tbl>
          <w:p w14:paraId="053BB08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291"/>
            </w:tblGrid>
            <w:tr w:rsidR="007E19E0" w14:paraId="07C22F64" w14:textId="77777777">
              <w:tc>
                <w:tcPr>
                  <w:tcW w:w="0" w:type="auto"/>
                  <w:tcMar>
                    <w:top w:w="30" w:type="dxa"/>
                    <w:left w:w="0" w:type="dxa"/>
                    <w:bottom w:w="30" w:type="dxa"/>
                    <w:right w:w="0" w:type="dxa"/>
                  </w:tcMar>
                </w:tcPr>
                <w:p w14:paraId="5DF02D4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2057E11" w14:textId="77777777" w:rsidR="007E19E0" w:rsidRDefault="00D747DB">
                  <w:r>
                    <w:rPr>
                      <w:color w:val="000000"/>
                      <w:sz w:val="22"/>
                      <w:szCs w:val="22"/>
                    </w:rPr>
                    <w:t>c</w:t>
                  </w:r>
                </w:p>
              </w:tc>
            </w:tr>
            <w:tr w:rsidR="007E19E0" w14:paraId="3B1150CE" w14:textId="77777777">
              <w:tc>
                <w:tcPr>
                  <w:tcW w:w="0" w:type="auto"/>
                  <w:tcMar>
                    <w:top w:w="30" w:type="dxa"/>
                    <w:left w:w="0" w:type="dxa"/>
                    <w:bottom w:w="30" w:type="dxa"/>
                    <w:right w:w="0" w:type="dxa"/>
                  </w:tcMar>
                </w:tcPr>
                <w:p w14:paraId="3FA0C14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524AD19" w14:textId="77777777" w:rsidR="007E19E0" w:rsidRDefault="00D747DB">
                  <w:r>
                    <w:rPr>
                      <w:color w:val="000000"/>
                      <w:sz w:val="22"/>
                      <w:szCs w:val="22"/>
                    </w:rPr>
                    <w:t>1.3 - REPORTING NUMBERS IN SCIENCE</w:t>
                  </w:r>
                </w:p>
              </w:tc>
            </w:tr>
            <w:tr w:rsidR="007E19E0" w14:paraId="62465B96" w14:textId="77777777">
              <w:tc>
                <w:tcPr>
                  <w:tcW w:w="0" w:type="auto"/>
                  <w:tcMar>
                    <w:top w:w="30" w:type="dxa"/>
                    <w:left w:w="0" w:type="dxa"/>
                    <w:bottom w:w="30" w:type="dxa"/>
                    <w:right w:w="0" w:type="dxa"/>
                  </w:tcMar>
                </w:tcPr>
                <w:p w14:paraId="2255B592"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D23677F" w14:textId="77777777" w:rsidR="007E19E0" w:rsidRDefault="00D747DB">
                  <w:r>
                    <w:rPr>
                      <w:color w:val="000000"/>
                      <w:sz w:val="22"/>
                      <w:szCs w:val="22"/>
                    </w:rPr>
                    <w:t>BLOOM'S: UNDERSTAND</w:t>
                  </w:r>
                </w:p>
              </w:tc>
            </w:tr>
          </w:tbl>
          <w:p w14:paraId="40346B46" w14:textId="77777777" w:rsidR="007E19E0" w:rsidRDefault="007E19E0"/>
        </w:tc>
      </w:tr>
    </w:tbl>
    <w:p w14:paraId="5ADF240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1D86006" w14:textId="77777777">
        <w:tc>
          <w:tcPr>
            <w:tcW w:w="5000" w:type="pct"/>
            <w:tcMar>
              <w:top w:w="0" w:type="dxa"/>
              <w:left w:w="0" w:type="dxa"/>
              <w:bottom w:w="0" w:type="dxa"/>
              <w:right w:w="0" w:type="dxa"/>
            </w:tcMar>
            <w:vAlign w:val="center"/>
          </w:tcPr>
          <w:p w14:paraId="3D75C9C1" w14:textId="77777777" w:rsidR="007E19E0" w:rsidRDefault="00D747DB">
            <w:pPr>
              <w:pStyle w:val="p"/>
            </w:pPr>
            <w:r>
              <w:rPr>
                <w:rFonts w:ascii="Times New Roman" w:eastAsia="Times New Roman" w:hAnsi="Times New Roman" w:cs="Times New Roman"/>
                <w:color w:val="000000"/>
                <w:sz w:val="22"/>
                <w:szCs w:val="22"/>
              </w:rPr>
              <w:t xml:space="preserve">34. Which metric </w:t>
            </w:r>
            <w:r>
              <w:rPr>
                <w:rFonts w:ascii="Times New Roman" w:eastAsia="Times New Roman" w:hAnsi="Times New Roman" w:cs="Times New Roman"/>
                <w:color w:val="000000"/>
                <w:sz w:val="22"/>
                <w:szCs w:val="22"/>
              </w:rPr>
              <w:t>prefix is commonly abbreviated using a Greek letter?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14"/>
            </w:tblGrid>
            <w:tr w:rsidR="007E19E0" w14:paraId="24E1283B" w14:textId="77777777">
              <w:tc>
                <w:tcPr>
                  <w:tcW w:w="400" w:type="dxa"/>
                  <w:tcMar>
                    <w:top w:w="0" w:type="dxa"/>
                    <w:left w:w="0" w:type="dxa"/>
                    <w:bottom w:w="0" w:type="dxa"/>
                    <w:right w:w="0" w:type="dxa"/>
                  </w:tcMar>
                </w:tcPr>
                <w:p w14:paraId="6AC9C734" w14:textId="77777777" w:rsidR="007E19E0" w:rsidRDefault="00D747DB">
                  <w:r>
                    <w:rPr>
                      <w:color w:val="000000"/>
                      <w:sz w:val="20"/>
                      <w:szCs w:val="20"/>
                    </w:rPr>
                    <w:t> </w:t>
                  </w:r>
                </w:p>
              </w:tc>
              <w:tc>
                <w:tcPr>
                  <w:tcW w:w="0" w:type="auto"/>
                  <w:tcMar>
                    <w:top w:w="30" w:type="dxa"/>
                    <w:left w:w="0" w:type="dxa"/>
                    <w:bottom w:w="30" w:type="dxa"/>
                    <w:right w:w="0" w:type="dxa"/>
                  </w:tcMar>
                </w:tcPr>
                <w:p w14:paraId="59EC0AC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F665BEB" w14:textId="77777777" w:rsidR="007E19E0" w:rsidRDefault="00D747DB">
                  <w:pPr>
                    <w:pStyle w:val="p"/>
                  </w:pPr>
                  <w:r>
                    <w:rPr>
                      <w:rFonts w:ascii="Times New Roman" w:eastAsia="Times New Roman" w:hAnsi="Times New Roman" w:cs="Times New Roman"/>
                      <w:color w:val="000000"/>
                      <w:sz w:val="22"/>
                      <w:szCs w:val="22"/>
                    </w:rPr>
                    <w:t>mega</w:t>
                  </w:r>
                </w:p>
              </w:tc>
            </w:tr>
            <w:tr w:rsidR="007E19E0" w14:paraId="470F5944" w14:textId="77777777">
              <w:tc>
                <w:tcPr>
                  <w:tcW w:w="400" w:type="dxa"/>
                  <w:tcMar>
                    <w:top w:w="0" w:type="dxa"/>
                    <w:left w:w="0" w:type="dxa"/>
                    <w:bottom w:w="0" w:type="dxa"/>
                    <w:right w:w="0" w:type="dxa"/>
                  </w:tcMar>
                </w:tcPr>
                <w:p w14:paraId="6CD11B73" w14:textId="77777777" w:rsidR="007E19E0" w:rsidRDefault="00D747DB">
                  <w:r>
                    <w:rPr>
                      <w:color w:val="000000"/>
                      <w:sz w:val="20"/>
                      <w:szCs w:val="20"/>
                    </w:rPr>
                    <w:t> </w:t>
                  </w:r>
                </w:p>
              </w:tc>
              <w:tc>
                <w:tcPr>
                  <w:tcW w:w="0" w:type="auto"/>
                  <w:tcMar>
                    <w:top w:w="30" w:type="dxa"/>
                    <w:left w:w="0" w:type="dxa"/>
                    <w:bottom w:w="30" w:type="dxa"/>
                    <w:right w:w="0" w:type="dxa"/>
                  </w:tcMar>
                </w:tcPr>
                <w:p w14:paraId="2D16F79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5249259" w14:textId="77777777" w:rsidR="007E19E0" w:rsidRDefault="00D747DB">
                  <w:pPr>
                    <w:pStyle w:val="p"/>
                  </w:pPr>
                  <w:r>
                    <w:rPr>
                      <w:rFonts w:ascii="Times New Roman" w:eastAsia="Times New Roman" w:hAnsi="Times New Roman" w:cs="Times New Roman"/>
                      <w:color w:val="000000"/>
                      <w:sz w:val="22"/>
                      <w:szCs w:val="22"/>
                    </w:rPr>
                    <w:t>micro</w:t>
                  </w:r>
                </w:p>
              </w:tc>
            </w:tr>
            <w:tr w:rsidR="007E19E0" w14:paraId="7E67A2C0" w14:textId="77777777">
              <w:tc>
                <w:tcPr>
                  <w:tcW w:w="400" w:type="dxa"/>
                  <w:tcMar>
                    <w:top w:w="0" w:type="dxa"/>
                    <w:left w:w="0" w:type="dxa"/>
                    <w:bottom w:w="0" w:type="dxa"/>
                    <w:right w:w="0" w:type="dxa"/>
                  </w:tcMar>
                </w:tcPr>
                <w:p w14:paraId="32E065FD" w14:textId="77777777" w:rsidR="007E19E0" w:rsidRDefault="00D747DB">
                  <w:r>
                    <w:rPr>
                      <w:color w:val="000000"/>
                      <w:sz w:val="20"/>
                      <w:szCs w:val="20"/>
                    </w:rPr>
                    <w:t> </w:t>
                  </w:r>
                </w:p>
              </w:tc>
              <w:tc>
                <w:tcPr>
                  <w:tcW w:w="0" w:type="auto"/>
                  <w:tcMar>
                    <w:top w:w="30" w:type="dxa"/>
                    <w:left w:w="0" w:type="dxa"/>
                    <w:bottom w:w="30" w:type="dxa"/>
                    <w:right w:w="0" w:type="dxa"/>
                  </w:tcMar>
                </w:tcPr>
                <w:p w14:paraId="65B55E0B"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9E5C29B" w14:textId="77777777" w:rsidR="007E19E0" w:rsidRDefault="00D747DB">
                  <w:pPr>
                    <w:pStyle w:val="p"/>
                  </w:pPr>
                  <w:r>
                    <w:rPr>
                      <w:rFonts w:ascii="Times New Roman" w:eastAsia="Times New Roman" w:hAnsi="Times New Roman" w:cs="Times New Roman"/>
                      <w:color w:val="000000"/>
                      <w:sz w:val="22"/>
                      <w:szCs w:val="22"/>
                    </w:rPr>
                    <w:t>milli</w:t>
                  </w:r>
                </w:p>
              </w:tc>
            </w:tr>
            <w:tr w:rsidR="007E19E0" w14:paraId="78770A7D" w14:textId="77777777">
              <w:tc>
                <w:tcPr>
                  <w:tcW w:w="400" w:type="dxa"/>
                  <w:tcMar>
                    <w:top w:w="0" w:type="dxa"/>
                    <w:left w:w="0" w:type="dxa"/>
                    <w:bottom w:w="0" w:type="dxa"/>
                    <w:right w:w="0" w:type="dxa"/>
                  </w:tcMar>
                </w:tcPr>
                <w:p w14:paraId="68DB960F" w14:textId="77777777" w:rsidR="007E19E0" w:rsidRDefault="00D747DB">
                  <w:r>
                    <w:rPr>
                      <w:color w:val="000000"/>
                      <w:sz w:val="20"/>
                      <w:szCs w:val="20"/>
                    </w:rPr>
                    <w:t> </w:t>
                  </w:r>
                </w:p>
              </w:tc>
              <w:tc>
                <w:tcPr>
                  <w:tcW w:w="0" w:type="auto"/>
                  <w:tcMar>
                    <w:top w:w="30" w:type="dxa"/>
                    <w:left w:w="0" w:type="dxa"/>
                    <w:bottom w:w="30" w:type="dxa"/>
                    <w:right w:w="0" w:type="dxa"/>
                  </w:tcMar>
                </w:tcPr>
                <w:p w14:paraId="4B18B675"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E1C8DC2" w14:textId="77777777" w:rsidR="007E19E0" w:rsidRDefault="00D747DB">
                  <w:pPr>
                    <w:pStyle w:val="p"/>
                  </w:pPr>
                  <w:r>
                    <w:rPr>
                      <w:rFonts w:ascii="Times New Roman" w:eastAsia="Times New Roman" w:hAnsi="Times New Roman" w:cs="Times New Roman"/>
                      <w:color w:val="000000"/>
                      <w:sz w:val="22"/>
                      <w:szCs w:val="22"/>
                    </w:rPr>
                    <w:t>nano</w:t>
                  </w:r>
                </w:p>
              </w:tc>
            </w:tr>
          </w:tbl>
          <w:p w14:paraId="09DA546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0F502EBB" w14:textId="77777777">
              <w:tc>
                <w:tcPr>
                  <w:tcW w:w="0" w:type="auto"/>
                  <w:tcMar>
                    <w:top w:w="30" w:type="dxa"/>
                    <w:left w:w="0" w:type="dxa"/>
                    <w:bottom w:w="30" w:type="dxa"/>
                    <w:right w:w="0" w:type="dxa"/>
                  </w:tcMar>
                </w:tcPr>
                <w:p w14:paraId="17E4919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6B31598" w14:textId="77777777" w:rsidR="007E19E0" w:rsidRDefault="00D747DB">
                  <w:r>
                    <w:rPr>
                      <w:color w:val="000000"/>
                      <w:sz w:val="22"/>
                      <w:szCs w:val="22"/>
                    </w:rPr>
                    <w:t>b</w:t>
                  </w:r>
                </w:p>
              </w:tc>
            </w:tr>
            <w:tr w:rsidR="007E19E0" w14:paraId="29CE6995" w14:textId="77777777">
              <w:tc>
                <w:tcPr>
                  <w:tcW w:w="0" w:type="auto"/>
                  <w:tcMar>
                    <w:top w:w="30" w:type="dxa"/>
                    <w:left w:w="0" w:type="dxa"/>
                    <w:bottom w:w="30" w:type="dxa"/>
                    <w:right w:w="0" w:type="dxa"/>
                  </w:tcMar>
                </w:tcPr>
                <w:p w14:paraId="121D6C7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DD7C5DD" w14:textId="77777777" w:rsidR="007E19E0" w:rsidRDefault="00D747DB">
                  <w:r>
                    <w:rPr>
                      <w:color w:val="000000"/>
                      <w:sz w:val="22"/>
                      <w:szCs w:val="22"/>
                    </w:rPr>
                    <w:t>1.4 - MAKING MEASUREMENTS</w:t>
                  </w:r>
                </w:p>
              </w:tc>
            </w:tr>
            <w:tr w:rsidR="007E19E0" w14:paraId="1B3703DD" w14:textId="77777777">
              <w:tc>
                <w:tcPr>
                  <w:tcW w:w="0" w:type="auto"/>
                  <w:tcMar>
                    <w:top w:w="30" w:type="dxa"/>
                    <w:left w:w="0" w:type="dxa"/>
                    <w:bottom w:w="30" w:type="dxa"/>
                    <w:right w:w="0" w:type="dxa"/>
                  </w:tcMar>
                </w:tcPr>
                <w:p w14:paraId="6EB538BE"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94EB308" w14:textId="77777777" w:rsidR="007E19E0" w:rsidRDefault="00D747DB">
                  <w:r>
                    <w:rPr>
                      <w:color w:val="000000"/>
                      <w:sz w:val="22"/>
                      <w:szCs w:val="22"/>
                    </w:rPr>
                    <w:t>BLOOM'S: REMEMBER</w:t>
                  </w:r>
                </w:p>
              </w:tc>
            </w:tr>
          </w:tbl>
          <w:p w14:paraId="289BF37A" w14:textId="77777777" w:rsidR="007E19E0" w:rsidRDefault="007E19E0"/>
        </w:tc>
      </w:tr>
    </w:tbl>
    <w:p w14:paraId="64E86B58"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623C9D1" w14:textId="77777777">
        <w:tc>
          <w:tcPr>
            <w:tcW w:w="5000" w:type="pct"/>
            <w:tcMar>
              <w:top w:w="0" w:type="dxa"/>
              <w:left w:w="0" w:type="dxa"/>
              <w:bottom w:w="0" w:type="dxa"/>
              <w:right w:w="0" w:type="dxa"/>
            </w:tcMar>
            <w:vAlign w:val="center"/>
          </w:tcPr>
          <w:p w14:paraId="436AEC68" w14:textId="77777777" w:rsidR="007E19E0" w:rsidRDefault="00D747DB">
            <w:pPr>
              <w:pStyle w:val="p"/>
            </w:pPr>
            <w:r>
              <w:rPr>
                <w:rFonts w:ascii="Times New Roman" w:eastAsia="Times New Roman" w:hAnsi="Times New Roman" w:cs="Times New Roman"/>
                <w:color w:val="000000"/>
                <w:sz w:val="22"/>
                <w:szCs w:val="22"/>
              </w:rPr>
              <w:t>35. Which of the following is the correct order of lengths?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84"/>
            </w:tblGrid>
            <w:tr w:rsidR="007E19E0" w14:paraId="4A5438A8" w14:textId="77777777">
              <w:tc>
                <w:tcPr>
                  <w:tcW w:w="400" w:type="dxa"/>
                  <w:tcMar>
                    <w:top w:w="0" w:type="dxa"/>
                    <w:left w:w="0" w:type="dxa"/>
                    <w:bottom w:w="0" w:type="dxa"/>
                    <w:right w:w="0" w:type="dxa"/>
                  </w:tcMar>
                </w:tcPr>
                <w:p w14:paraId="77FC2FAA" w14:textId="77777777" w:rsidR="007E19E0" w:rsidRDefault="00D747DB">
                  <w:r>
                    <w:rPr>
                      <w:color w:val="000000"/>
                      <w:sz w:val="20"/>
                      <w:szCs w:val="20"/>
                    </w:rPr>
                    <w:t> </w:t>
                  </w:r>
                </w:p>
              </w:tc>
              <w:tc>
                <w:tcPr>
                  <w:tcW w:w="0" w:type="auto"/>
                  <w:tcMar>
                    <w:top w:w="30" w:type="dxa"/>
                    <w:left w:w="0" w:type="dxa"/>
                    <w:bottom w:w="30" w:type="dxa"/>
                    <w:right w:w="0" w:type="dxa"/>
                  </w:tcMar>
                </w:tcPr>
                <w:p w14:paraId="20BD7D74"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08285D0" w14:textId="77777777" w:rsidR="007E19E0" w:rsidRDefault="00D747DB">
                  <w:pPr>
                    <w:pStyle w:val="p"/>
                  </w:pPr>
                  <w:r>
                    <w:rPr>
                      <w:rFonts w:ascii="Times New Roman" w:eastAsia="Times New Roman" w:hAnsi="Times New Roman" w:cs="Times New Roman"/>
                      <w:color w:val="000000"/>
                      <w:sz w:val="22"/>
                      <w:szCs w:val="22"/>
                    </w:rPr>
                    <w:t>mm &gt; cm &gt; m &gt; km</w:t>
                  </w:r>
                </w:p>
              </w:tc>
            </w:tr>
            <w:tr w:rsidR="007E19E0" w14:paraId="1EE44C60" w14:textId="77777777">
              <w:tc>
                <w:tcPr>
                  <w:tcW w:w="400" w:type="dxa"/>
                  <w:tcMar>
                    <w:top w:w="0" w:type="dxa"/>
                    <w:left w:w="0" w:type="dxa"/>
                    <w:bottom w:w="0" w:type="dxa"/>
                    <w:right w:w="0" w:type="dxa"/>
                  </w:tcMar>
                </w:tcPr>
                <w:p w14:paraId="1C0E526F" w14:textId="77777777" w:rsidR="007E19E0" w:rsidRDefault="00D747DB">
                  <w:r>
                    <w:rPr>
                      <w:color w:val="000000"/>
                      <w:sz w:val="20"/>
                      <w:szCs w:val="20"/>
                    </w:rPr>
                    <w:t> </w:t>
                  </w:r>
                </w:p>
              </w:tc>
              <w:tc>
                <w:tcPr>
                  <w:tcW w:w="0" w:type="auto"/>
                  <w:tcMar>
                    <w:top w:w="30" w:type="dxa"/>
                    <w:left w:w="0" w:type="dxa"/>
                    <w:bottom w:w="30" w:type="dxa"/>
                    <w:right w:w="0" w:type="dxa"/>
                  </w:tcMar>
                </w:tcPr>
                <w:p w14:paraId="6C7D3826"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AE0031E" w14:textId="77777777" w:rsidR="007E19E0" w:rsidRDefault="00D747DB">
                  <w:pPr>
                    <w:pStyle w:val="p"/>
                  </w:pPr>
                  <w:r>
                    <w:rPr>
                      <w:rFonts w:ascii="Times New Roman" w:eastAsia="Times New Roman" w:hAnsi="Times New Roman" w:cs="Times New Roman"/>
                      <w:color w:val="000000"/>
                      <w:sz w:val="22"/>
                      <w:szCs w:val="22"/>
                    </w:rPr>
                    <w:t>cm &gt; km &gt; nm &gt; mm</w:t>
                  </w:r>
                </w:p>
              </w:tc>
            </w:tr>
            <w:tr w:rsidR="007E19E0" w14:paraId="175B7CD6" w14:textId="77777777">
              <w:tc>
                <w:tcPr>
                  <w:tcW w:w="400" w:type="dxa"/>
                  <w:tcMar>
                    <w:top w:w="0" w:type="dxa"/>
                    <w:left w:w="0" w:type="dxa"/>
                    <w:bottom w:w="0" w:type="dxa"/>
                    <w:right w:w="0" w:type="dxa"/>
                  </w:tcMar>
                </w:tcPr>
                <w:p w14:paraId="3752B460" w14:textId="77777777" w:rsidR="007E19E0" w:rsidRDefault="00D747DB">
                  <w:r>
                    <w:rPr>
                      <w:color w:val="000000"/>
                      <w:sz w:val="20"/>
                      <w:szCs w:val="20"/>
                    </w:rPr>
                    <w:t> </w:t>
                  </w:r>
                </w:p>
              </w:tc>
              <w:tc>
                <w:tcPr>
                  <w:tcW w:w="0" w:type="auto"/>
                  <w:tcMar>
                    <w:top w:w="30" w:type="dxa"/>
                    <w:left w:w="0" w:type="dxa"/>
                    <w:bottom w:w="30" w:type="dxa"/>
                    <w:right w:w="0" w:type="dxa"/>
                  </w:tcMar>
                </w:tcPr>
                <w:p w14:paraId="7ADE94D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8023296" w14:textId="77777777" w:rsidR="007E19E0" w:rsidRDefault="00D747DB">
                  <w:pPr>
                    <w:pStyle w:val="p"/>
                  </w:pPr>
                  <w:r>
                    <w:rPr>
                      <w:rFonts w:ascii="Times New Roman" w:eastAsia="Times New Roman" w:hAnsi="Times New Roman" w:cs="Times New Roman"/>
                      <w:color w:val="000000"/>
                      <w:sz w:val="22"/>
                      <w:szCs w:val="22"/>
                    </w:rPr>
                    <w:t xml:space="preserve">km &gt; cm &gt; mm &gt;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m</w:t>
                  </w:r>
                </w:p>
              </w:tc>
            </w:tr>
            <w:tr w:rsidR="007E19E0" w14:paraId="6A69D1B6" w14:textId="77777777">
              <w:tc>
                <w:tcPr>
                  <w:tcW w:w="400" w:type="dxa"/>
                  <w:tcMar>
                    <w:top w:w="0" w:type="dxa"/>
                    <w:left w:w="0" w:type="dxa"/>
                    <w:bottom w:w="0" w:type="dxa"/>
                    <w:right w:w="0" w:type="dxa"/>
                  </w:tcMar>
                </w:tcPr>
                <w:p w14:paraId="2BD0D724" w14:textId="77777777" w:rsidR="007E19E0" w:rsidRDefault="00D747DB">
                  <w:r>
                    <w:rPr>
                      <w:color w:val="000000"/>
                      <w:sz w:val="20"/>
                      <w:szCs w:val="20"/>
                    </w:rPr>
                    <w:t> </w:t>
                  </w:r>
                </w:p>
              </w:tc>
              <w:tc>
                <w:tcPr>
                  <w:tcW w:w="0" w:type="auto"/>
                  <w:tcMar>
                    <w:top w:w="30" w:type="dxa"/>
                    <w:left w:w="0" w:type="dxa"/>
                    <w:bottom w:w="30" w:type="dxa"/>
                    <w:right w:w="0" w:type="dxa"/>
                  </w:tcMar>
                </w:tcPr>
                <w:p w14:paraId="05DA38C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FC1D735" w14:textId="77777777" w:rsidR="007E19E0" w:rsidRDefault="00D747DB">
                  <w:pPr>
                    <w:pStyle w:val="p"/>
                  </w:pPr>
                  <w:r>
                    <w:rPr>
                      <w:rFonts w:ascii="Times New Roman" w:eastAsia="Times New Roman" w:hAnsi="Times New Roman" w:cs="Times New Roman"/>
                      <w:color w:val="000000"/>
                      <w:sz w:val="22"/>
                      <w:szCs w:val="22"/>
                    </w:rPr>
                    <w:t>mm &gt; m &gt; cm &gt; km</w:t>
                  </w:r>
                </w:p>
              </w:tc>
            </w:tr>
          </w:tbl>
          <w:p w14:paraId="789F1B9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207ADBCC" w14:textId="77777777">
              <w:tc>
                <w:tcPr>
                  <w:tcW w:w="0" w:type="auto"/>
                  <w:tcMar>
                    <w:top w:w="30" w:type="dxa"/>
                    <w:left w:w="0" w:type="dxa"/>
                    <w:bottom w:w="30" w:type="dxa"/>
                    <w:right w:w="0" w:type="dxa"/>
                  </w:tcMar>
                </w:tcPr>
                <w:p w14:paraId="0AF16B7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AB442FD" w14:textId="77777777" w:rsidR="007E19E0" w:rsidRDefault="00D747DB">
                  <w:r>
                    <w:rPr>
                      <w:color w:val="000000"/>
                      <w:sz w:val="22"/>
                      <w:szCs w:val="22"/>
                    </w:rPr>
                    <w:t>c</w:t>
                  </w:r>
                </w:p>
              </w:tc>
            </w:tr>
            <w:tr w:rsidR="007E19E0" w14:paraId="6C9A91A8" w14:textId="77777777">
              <w:tc>
                <w:tcPr>
                  <w:tcW w:w="0" w:type="auto"/>
                  <w:tcMar>
                    <w:top w:w="30" w:type="dxa"/>
                    <w:left w:w="0" w:type="dxa"/>
                    <w:bottom w:w="30" w:type="dxa"/>
                    <w:right w:w="0" w:type="dxa"/>
                  </w:tcMar>
                </w:tcPr>
                <w:p w14:paraId="244EEC9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2D626C9" w14:textId="77777777" w:rsidR="007E19E0" w:rsidRDefault="00D747DB">
                  <w:r>
                    <w:rPr>
                      <w:color w:val="000000"/>
                      <w:sz w:val="22"/>
                      <w:szCs w:val="22"/>
                    </w:rPr>
                    <w:t>1.4 - MAKING MEASUREMENTS</w:t>
                  </w:r>
                </w:p>
              </w:tc>
            </w:tr>
            <w:tr w:rsidR="007E19E0" w14:paraId="75B1E619" w14:textId="77777777">
              <w:tc>
                <w:tcPr>
                  <w:tcW w:w="0" w:type="auto"/>
                  <w:tcMar>
                    <w:top w:w="30" w:type="dxa"/>
                    <w:left w:w="0" w:type="dxa"/>
                    <w:bottom w:w="30" w:type="dxa"/>
                    <w:right w:w="0" w:type="dxa"/>
                  </w:tcMar>
                </w:tcPr>
                <w:p w14:paraId="00D2D36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3058451" w14:textId="77777777" w:rsidR="007E19E0" w:rsidRDefault="00D747DB">
                  <w:r>
                    <w:rPr>
                      <w:color w:val="000000"/>
                      <w:sz w:val="22"/>
                      <w:szCs w:val="22"/>
                    </w:rPr>
                    <w:t>BLOOM'S: REMEMBER</w:t>
                  </w:r>
                </w:p>
              </w:tc>
            </w:tr>
          </w:tbl>
          <w:p w14:paraId="44D54E25" w14:textId="77777777" w:rsidR="007E19E0" w:rsidRDefault="007E19E0"/>
        </w:tc>
      </w:tr>
    </w:tbl>
    <w:p w14:paraId="660231B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8EBF566" w14:textId="77777777">
        <w:tc>
          <w:tcPr>
            <w:tcW w:w="5000" w:type="pct"/>
            <w:tcMar>
              <w:top w:w="0" w:type="dxa"/>
              <w:left w:w="0" w:type="dxa"/>
              <w:bottom w:w="0" w:type="dxa"/>
              <w:right w:w="0" w:type="dxa"/>
            </w:tcMar>
            <w:vAlign w:val="center"/>
          </w:tcPr>
          <w:p w14:paraId="7D3AFF31" w14:textId="77777777" w:rsidR="007E19E0" w:rsidRDefault="00D747DB">
            <w:pPr>
              <w:pStyle w:val="p"/>
            </w:pPr>
            <w:r>
              <w:rPr>
                <w:rFonts w:ascii="Times New Roman" w:eastAsia="Times New Roman" w:hAnsi="Times New Roman" w:cs="Times New Roman"/>
                <w:color w:val="000000"/>
                <w:sz w:val="22"/>
                <w:szCs w:val="22"/>
              </w:rPr>
              <w:t>36. Which of the following is the correct order of lengths?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84"/>
            </w:tblGrid>
            <w:tr w:rsidR="007E19E0" w14:paraId="5C294405" w14:textId="77777777">
              <w:tc>
                <w:tcPr>
                  <w:tcW w:w="400" w:type="dxa"/>
                  <w:tcMar>
                    <w:top w:w="0" w:type="dxa"/>
                    <w:left w:w="0" w:type="dxa"/>
                    <w:bottom w:w="0" w:type="dxa"/>
                    <w:right w:w="0" w:type="dxa"/>
                  </w:tcMar>
                </w:tcPr>
                <w:p w14:paraId="5B5CEB57" w14:textId="77777777" w:rsidR="007E19E0" w:rsidRDefault="00D747DB">
                  <w:r>
                    <w:rPr>
                      <w:color w:val="000000"/>
                      <w:sz w:val="20"/>
                      <w:szCs w:val="20"/>
                    </w:rPr>
                    <w:t> </w:t>
                  </w:r>
                </w:p>
              </w:tc>
              <w:tc>
                <w:tcPr>
                  <w:tcW w:w="0" w:type="auto"/>
                  <w:tcMar>
                    <w:top w:w="30" w:type="dxa"/>
                    <w:left w:w="0" w:type="dxa"/>
                    <w:bottom w:w="30" w:type="dxa"/>
                    <w:right w:w="0" w:type="dxa"/>
                  </w:tcMar>
                </w:tcPr>
                <w:p w14:paraId="16BD623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A6DAA40" w14:textId="77777777" w:rsidR="007E19E0" w:rsidRDefault="00D747DB">
                  <w:pPr>
                    <w:pStyle w:val="p"/>
                  </w:pPr>
                  <w:r>
                    <w:rPr>
                      <w:rFonts w:ascii="Times New Roman" w:eastAsia="Times New Roman" w:hAnsi="Times New Roman" w:cs="Times New Roman"/>
                      <w:color w:val="000000"/>
                      <w:sz w:val="22"/>
                      <w:szCs w:val="22"/>
                    </w:rPr>
                    <w:t xml:space="preserve">nm &lt; mm &lt; </w:t>
                  </w:r>
                  <w:r>
                    <w:rPr>
                      <w:rFonts w:ascii="Times New Roman" w:eastAsia="Times New Roman" w:hAnsi="Times New Roman" w:cs="Times New Roman"/>
                      <w:color w:val="000000"/>
                      <w:sz w:val="22"/>
                      <w:szCs w:val="22"/>
                    </w:rPr>
                    <w:t xml:space="preserve">cm &lt;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m</w:t>
                  </w:r>
                </w:p>
              </w:tc>
            </w:tr>
            <w:tr w:rsidR="007E19E0" w14:paraId="652FB712" w14:textId="77777777">
              <w:tc>
                <w:tcPr>
                  <w:tcW w:w="400" w:type="dxa"/>
                  <w:tcMar>
                    <w:top w:w="0" w:type="dxa"/>
                    <w:left w:w="0" w:type="dxa"/>
                    <w:bottom w:w="0" w:type="dxa"/>
                    <w:right w:w="0" w:type="dxa"/>
                  </w:tcMar>
                </w:tcPr>
                <w:p w14:paraId="36236DE0" w14:textId="77777777" w:rsidR="007E19E0" w:rsidRDefault="00D747DB">
                  <w:r>
                    <w:rPr>
                      <w:color w:val="000000"/>
                      <w:sz w:val="20"/>
                      <w:szCs w:val="20"/>
                    </w:rPr>
                    <w:t> </w:t>
                  </w:r>
                </w:p>
              </w:tc>
              <w:tc>
                <w:tcPr>
                  <w:tcW w:w="0" w:type="auto"/>
                  <w:tcMar>
                    <w:top w:w="30" w:type="dxa"/>
                    <w:left w:w="0" w:type="dxa"/>
                    <w:bottom w:w="30" w:type="dxa"/>
                    <w:right w:w="0" w:type="dxa"/>
                  </w:tcMar>
                </w:tcPr>
                <w:p w14:paraId="083B001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A7F6AC4" w14:textId="77777777" w:rsidR="007E19E0" w:rsidRDefault="00D747DB">
                  <w:pPr>
                    <w:pStyle w:val="p"/>
                  </w:pPr>
                  <w:r>
                    <w:rPr>
                      <w:rFonts w:ascii="Times New Roman" w:eastAsia="Times New Roman" w:hAnsi="Times New Roman" w:cs="Times New Roman"/>
                      <w:color w:val="000000"/>
                      <w:sz w:val="22"/>
                      <w:szCs w:val="22"/>
                    </w:rPr>
                    <w:t xml:space="preserve">cm &lt; nm &lt;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m &lt; mm</w:t>
                  </w:r>
                </w:p>
              </w:tc>
            </w:tr>
            <w:tr w:rsidR="007E19E0" w14:paraId="0020D933" w14:textId="77777777">
              <w:tc>
                <w:tcPr>
                  <w:tcW w:w="400" w:type="dxa"/>
                  <w:tcMar>
                    <w:top w:w="0" w:type="dxa"/>
                    <w:left w:w="0" w:type="dxa"/>
                    <w:bottom w:w="0" w:type="dxa"/>
                    <w:right w:w="0" w:type="dxa"/>
                  </w:tcMar>
                </w:tcPr>
                <w:p w14:paraId="728F0D85" w14:textId="77777777" w:rsidR="007E19E0" w:rsidRDefault="00D747DB">
                  <w:r>
                    <w:rPr>
                      <w:color w:val="000000"/>
                      <w:sz w:val="20"/>
                      <w:szCs w:val="20"/>
                    </w:rPr>
                    <w:t> </w:t>
                  </w:r>
                </w:p>
              </w:tc>
              <w:tc>
                <w:tcPr>
                  <w:tcW w:w="0" w:type="auto"/>
                  <w:tcMar>
                    <w:top w:w="30" w:type="dxa"/>
                    <w:left w:w="0" w:type="dxa"/>
                    <w:bottom w:w="30" w:type="dxa"/>
                    <w:right w:w="0" w:type="dxa"/>
                  </w:tcMar>
                </w:tcPr>
                <w:p w14:paraId="75069B4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980E012" w14:textId="77777777" w:rsidR="007E19E0" w:rsidRDefault="00D747DB">
                  <w:pPr>
                    <w:pStyle w:val="p"/>
                  </w:pPr>
                  <w:r>
                    <w:rPr>
                      <w:rFonts w:ascii="Times" w:eastAsia="Times" w:hAnsi="Times" w:cs="Times"/>
                      <w:color w:val="000000"/>
                      <w:sz w:val="22"/>
                      <w:szCs w:val="22"/>
                    </w:rPr>
                    <w:t>n</w:t>
                  </w:r>
                  <w:r>
                    <w:rPr>
                      <w:rFonts w:ascii="Times New Roman" w:eastAsia="Times New Roman" w:hAnsi="Times New Roman" w:cs="Times New Roman"/>
                      <w:color w:val="000000"/>
                      <w:sz w:val="22"/>
                      <w:szCs w:val="22"/>
                    </w:rPr>
                    <w:t xml:space="preserve">m &lt;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m &lt; cm &lt; m</w:t>
                  </w:r>
                </w:p>
              </w:tc>
            </w:tr>
            <w:tr w:rsidR="007E19E0" w14:paraId="30407D96" w14:textId="77777777">
              <w:tc>
                <w:tcPr>
                  <w:tcW w:w="400" w:type="dxa"/>
                  <w:tcMar>
                    <w:top w:w="0" w:type="dxa"/>
                    <w:left w:w="0" w:type="dxa"/>
                    <w:bottom w:w="0" w:type="dxa"/>
                    <w:right w:w="0" w:type="dxa"/>
                  </w:tcMar>
                </w:tcPr>
                <w:p w14:paraId="07393805" w14:textId="77777777" w:rsidR="007E19E0" w:rsidRDefault="00D747DB">
                  <w:r>
                    <w:rPr>
                      <w:color w:val="000000"/>
                      <w:sz w:val="20"/>
                      <w:szCs w:val="20"/>
                    </w:rPr>
                    <w:t> </w:t>
                  </w:r>
                </w:p>
              </w:tc>
              <w:tc>
                <w:tcPr>
                  <w:tcW w:w="0" w:type="auto"/>
                  <w:tcMar>
                    <w:top w:w="30" w:type="dxa"/>
                    <w:left w:w="0" w:type="dxa"/>
                    <w:bottom w:w="30" w:type="dxa"/>
                    <w:right w:w="0" w:type="dxa"/>
                  </w:tcMar>
                </w:tcPr>
                <w:p w14:paraId="3926DE07"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3207BF7" w14:textId="77777777" w:rsidR="007E19E0" w:rsidRDefault="00D747DB">
                  <w:pPr>
                    <w:pStyle w:val="p"/>
                  </w:pPr>
                  <w:r>
                    <w:rPr>
                      <w:rFonts w:ascii="Times" w:eastAsia="Times" w:hAnsi="Times" w:cs="Times"/>
                      <w:color w:val="000000"/>
                      <w:sz w:val="22"/>
                      <w:szCs w:val="22"/>
                    </w:rPr>
                    <w:t>μ</w:t>
                  </w:r>
                  <w:r>
                    <w:rPr>
                      <w:rFonts w:ascii="Times New Roman" w:eastAsia="Times New Roman" w:hAnsi="Times New Roman" w:cs="Times New Roman"/>
                      <w:color w:val="000000"/>
                      <w:sz w:val="22"/>
                      <w:szCs w:val="22"/>
                    </w:rPr>
                    <w:t>m &lt; nm &lt; cm &lt; mm</w:t>
                  </w:r>
                </w:p>
              </w:tc>
            </w:tr>
          </w:tbl>
          <w:p w14:paraId="351EA894"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5B2D8E18" w14:textId="77777777">
              <w:tc>
                <w:tcPr>
                  <w:tcW w:w="0" w:type="auto"/>
                  <w:tcMar>
                    <w:top w:w="30" w:type="dxa"/>
                    <w:left w:w="0" w:type="dxa"/>
                    <w:bottom w:w="30" w:type="dxa"/>
                    <w:right w:w="0" w:type="dxa"/>
                  </w:tcMar>
                </w:tcPr>
                <w:p w14:paraId="7435FB5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5F961E6" w14:textId="77777777" w:rsidR="007E19E0" w:rsidRDefault="00D747DB">
                  <w:r>
                    <w:rPr>
                      <w:color w:val="000000"/>
                      <w:sz w:val="22"/>
                      <w:szCs w:val="22"/>
                    </w:rPr>
                    <w:t>c</w:t>
                  </w:r>
                </w:p>
              </w:tc>
            </w:tr>
            <w:tr w:rsidR="007E19E0" w14:paraId="415DAAD6" w14:textId="77777777">
              <w:tc>
                <w:tcPr>
                  <w:tcW w:w="0" w:type="auto"/>
                  <w:tcMar>
                    <w:top w:w="30" w:type="dxa"/>
                    <w:left w:w="0" w:type="dxa"/>
                    <w:bottom w:w="30" w:type="dxa"/>
                    <w:right w:w="0" w:type="dxa"/>
                  </w:tcMar>
                </w:tcPr>
                <w:p w14:paraId="7DB10AE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BFB439E" w14:textId="77777777" w:rsidR="007E19E0" w:rsidRDefault="00D747DB">
                  <w:r>
                    <w:rPr>
                      <w:color w:val="000000"/>
                      <w:sz w:val="22"/>
                      <w:szCs w:val="22"/>
                    </w:rPr>
                    <w:t>1.4 - MAKING MEASUREMENTS</w:t>
                  </w:r>
                </w:p>
              </w:tc>
            </w:tr>
            <w:tr w:rsidR="007E19E0" w14:paraId="246A4FB2" w14:textId="77777777">
              <w:tc>
                <w:tcPr>
                  <w:tcW w:w="0" w:type="auto"/>
                  <w:tcMar>
                    <w:top w:w="30" w:type="dxa"/>
                    <w:left w:w="0" w:type="dxa"/>
                    <w:bottom w:w="30" w:type="dxa"/>
                    <w:right w:w="0" w:type="dxa"/>
                  </w:tcMar>
                </w:tcPr>
                <w:p w14:paraId="416FB48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56E52C5" w14:textId="77777777" w:rsidR="007E19E0" w:rsidRDefault="00D747DB">
                  <w:r>
                    <w:rPr>
                      <w:color w:val="000000"/>
                      <w:sz w:val="22"/>
                      <w:szCs w:val="22"/>
                    </w:rPr>
                    <w:t>BLOOM'S: REMEMBER</w:t>
                  </w:r>
                </w:p>
              </w:tc>
            </w:tr>
          </w:tbl>
          <w:p w14:paraId="1D802A85" w14:textId="77777777" w:rsidR="007E19E0" w:rsidRDefault="007E19E0"/>
        </w:tc>
      </w:tr>
    </w:tbl>
    <w:p w14:paraId="6F32360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A99D1F3" w14:textId="77777777">
        <w:tc>
          <w:tcPr>
            <w:tcW w:w="5000" w:type="pct"/>
            <w:tcMar>
              <w:top w:w="0" w:type="dxa"/>
              <w:left w:w="0" w:type="dxa"/>
              <w:bottom w:w="0" w:type="dxa"/>
              <w:right w:w="0" w:type="dxa"/>
            </w:tcMar>
            <w:vAlign w:val="center"/>
          </w:tcPr>
          <w:p w14:paraId="744F7A90" w14:textId="77777777" w:rsidR="007E19E0" w:rsidRDefault="00D747DB">
            <w:pPr>
              <w:pStyle w:val="p"/>
            </w:pPr>
            <w:r>
              <w:rPr>
                <w:rFonts w:ascii="Times New Roman" w:eastAsia="Times New Roman" w:hAnsi="Times New Roman" w:cs="Times New Roman"/>
                <w:color w:val="000000"/>
                <w:sz w:val="22"/>
                <w:szCs w:val="22"/>
              </w:rPr>
              <w:t>37. How many millimeters (mm) are there in 1 megameter (Mm)?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0ABB0543" w14:textId="77777777">
              <w:tc>
                <w:tcPr>
                  <w:tcW w:w="400" w:type="dxa"/>
                  <w:tcMar>
                    <w:top w:w="0" w:type="dxa"/>
                    <w:left w:w="0" w:type="dxa"/>
                    <w:bottom w:w="0" w:type="dxa"/>
                    <w:right w:w="0" w:type="dxa"/>
                  </w:tcMar>
                </w:tcPr>
                <w:p w14:paraId="281DE638" w14:textId="77777777" w:rsidR="007E19E0" w:rsidRDefault="00D747DB">
                  <w:r>
                    <w:rPr>
                      <w:color w:val="000000"/>
                      <w:sz w:val="20"/>
                      <w:szCs w:val="20"/>
                    </w:rPr>
                    <w:t> </w:t>
                  </w:r>
                </w:p>
              </w:tc>
              <w:tc>
                <w:tcPr>
                  <w:tcW w:w="0" w:type="auto"/>
                  <w:tcMar>
                    <w:top w:w="30" w:type="dxa"/>
                    <w:left w:w="0" w:type="dxa"/>
                    <w:bottom w:w="30" w:type="dxa"/>
                    <w:right w:w="0" w:type="dxa"/>
                  </w:tcMar>
                </w:tcPr>
                <w:p w14:paraId="1E15A83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FE336D3"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135CDEB3" w14:textId="77777777">
              <w:tc>
                <w:tcPr>
                  <w:tcW w:w="400" w:type="dxa"/>
                  <w:tcMar>
                    <w:top w:w="0" w:type="dxa"/>
                    <w:left w:w="0" w:type="dxa"/>
                    <w:bottom w:w="0" w:type="dxa"/>
                    <w:right w:w="0" w:type="dxa"/>
                  </w:tcMar>
                </w:tcPr>
                <w:p w14:paraId="43C58F31" w14:textId="77777777" w:rsidR="007E19E0" w:rsidRDefault="00D747DB">
                  <w:r>
                    <w:rPr>
                      <w:color w:val="000000"/>
                      <w:sz w:val="20"/>
                      <w:szCs w:val="20"/>
                    </w:rPr>
                    <w:t> </w:t>
                  </w:r>
                </w:p>
              </w:tc>
              <w:tc>
                <w:tcPr>
                  <w:tcW w:w="0" w:type="auto"/>
                  <w:tcMar>
                    <w:top w:w="30" w:type="dxa"/>
                    <w:left w:w="0" w:type="dxa"/>
                    <w:bottom w:w="30" w:type="dxa"/>
                    <w:right w:w="0" w:type="dxa"/>
                  </w:tcMar>
                </w:tcPr>
                <w:p w14:paraId="0D1318F4"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0B10D6D"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–9</w:t>
                  </w:r>
                </w:p>
              </w:tc>
            </w:tr>
            <w:tr w:rsidR="007E19E0" w14:paraId="3908A40A" w14:textId="77777777">
              <w:tc>
                <w:tcPr>
                  <w:tcW w:w="400" w:type="dxa"/>
                  <w:tcMar>
                    <w:top w:w="0" w:type="dxa"/>
                    <w:left w:w="0" w:type="dxa"/>
                    <w:bottom w:w="0" w:type="dxa"/>
                    <w:right w:w="0" w:type="dxa"/>
                  </w:tcMar>
                </w:tcPr>
                <w:p w14:paraId="6CD8332B" w14:textId="77777777" w:rsidR="007E19E0" w:rsidRDefault="00D747DB">
                  <w:r>
                    <w:rPr>
                      <w:color w:val="000000"/>
                      <w:sz w:val="20"/>
                      <w:szCs w:val="20"/>
                    </w:rPr>
                    <w:t> </w:t>
                  </w:r>
                </w:p>
              </w:tc>
              <w:tc>
                <w:tcPr>
                  <w:tcW w:w="0" w:type="auto"/>
                  <w:tcMar>
                    <w:top w:w="30" w:type="dxa"/>
                    <w:left w:w="0" w:type="dxa"/>
                    <w:bottom w:w="30" w:type="dxa"/>
                    <w:right w:w="0" w:type="dxa"/>
                  </w:tcMar>
                </w:tcPr>
                <w:p w14:paraId="3D2FF70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4248B80"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4E59A475" w14:textId="77777777">
              <w:tc>
                <w:tcPr>
                  <w:tcW w:w="400" w:type="dxa"/>
                  <w:tcMar>
                    <w:top w:w="0" w:type="dxa"/>
                    <w:left w:w="0" w:type="dxa"/>
                    <w:bottom w:w="0" w:type="dxa"/>
                    <w:right w:w="0" w:type="dxa"/>
                  </w:tcMar>
                </w:tcPr>
                <w:p w14:paraId="1B89D4E6" w14:textId="77777777" w:rsidR="007E19E0" w:rsidRDefault="00D747DB">
                  <w:r>
                    <w:rPr>
                      <w:color w:val="000000"/>
                      <w:sz w:val="20"/>
                      <w:szCs w:val="20"/>
                    </w:rPr>
                    <w:t> </w:t>
                  </w:r>
                </w:p>
              </w:tc>
              <w:tc>
                <w:tcPr>
                  <w:tcW w:w="0" w:type="auto"/>
                  <w:tcMar>
                    <w:top w:w="30" w:type="dxa"/>
                    <w:left w:w="0" w:type="dxa"/>
                    <w:bottom w:w="30" w:type="dxa"/>
                    <w:right w:w="0" w:type="dxa"/>
                  </w:tcMar>
                </w:tcPr>
                <w:p w14:paraId="11B9370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981A9BE"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bl>
          <w:p w14:paraId="6006EC73"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1DF3708E" w14:textId="77777777">
              <w:tc>
                <w:tcPr>
                  <w:tcW w:w="0" w:type="auto"/>
                  <w:tcMar>
                    <w:top w:w="30" w:type="dxa"/>
                    <w:left w:w="0" w:type="dxa"/>
                    <w:bottom w:w="30" w:type="dxa"/>
                    <w:right w:w="0" w:type="dxa"/>
                  </w:tcMar>
                </w:tcPr>
                <w:p w14:paraId="04A9F0B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6845667" w14:textId="77777777" w:rsidR="007E19E0" w:rsidRDefault="00D747DB">
                  <w:r>
                    <w:rPr>
                      <w:color w:val="000000"/>
                      <w:sz w:val="22"/>
                      <w:szCs w:val="22"/>
                    </w:rPr>
                    <w:t>c</w:t>
                  </w:r>
                </w:p>
              </w:tc>
            </w:tr>
            <w:tr w:rsidR="007E19E0" w14:paraId="59AD8273" w14:textId="77777777">
              <w:tc>
                <w:tcPr>
                  <w:tcW w:w="0" w:type="auto"/>
                  <w:tcMar>
                    <w:top w:w="30" w:type="dxa"/>
                    <w:left w:w="0" w:type="dxa"/>
                    <w:bottom w:w="30" w:type="dxa"/>
                    <w:right w:w="0" w:type="dxa"/>
                  </w:tcMar>
                </w:tcPr>
                <w:p w14:paraId="1F31C7D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3CC24D3" w14:textId="77777777" w:rsidR="007E19E0" w:rsidRDefault="00D747DB">
                  <w:r>
                    <w:rPr>
                      <w:color w:val="000000"/>
                      <w:sz w:val="22"/>
                      <w:szCs w:val="22"/>
                    </w:rPr>
                    <w:t>1.4 - MAKING MEASUREMENTS</w:t>
                  </w:r>
                </w:p>
              </w:tc>
            </w:tr>
            <w:tr w:rsidR="007E19E0" w14:paraId="263B6EF8" w14:textId="77777777">
              <w:tc>
                <w:tcPr>
                  <w:tcW w:w="0" w:type="auto"/>
                  <w:tcMar>
                    <w:top w:w="30" w:type="dxa"/>
                    <w:left w:w="0" w:type="dxa"/>
                    <w:bottom w:w="30" w:type="dxa"/>
                    <w:right w:w="0" w:type="dxa"/>
                  </w:tcMar>
                </w:tcPr>
                <w:p w14:paraId="707260C6"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EF77474" w14:textId="77777777" w:rsidR="007E19E0" w:rsidRDefault="00D747DB">
                  <w:r>
                    <w:rPr>
                      <w:color w:val="000000"/>
                      <w:sz w:val="22"/>
                      <w:szCs w:val="22"/>
                    </w:rPr>
                    <w:t>BLOOM'S: REMEMBER</w:t>
                  </w:r>
                </w:p>
              </w:tc>
            </w:tr>
          </w:tbl>
          <w:p w14:paraId="511CD811" w14:textId="77777777" w:rsidR="007E19E0" w:rsidRDefault="007E19E0"/>
        </w:tc>
      </w:tr>
    </w:tbl>
    <w:p w14:paraId="5A1845F2"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25F8AD4" w14:textId="77777777">
        <w:tc>
          <w:tcPr>
            <w:tcW w:w="5000" w:type="pct"/>
            <w:tcMar>
              <w:top w:w="0" w:type="dxa"/>
              <w:left w:w="0" w:type="dxa"/>
              <w:bottom w:w="0" w:type="dxa"/>
              <w:right w:w="0" w:type="dxa"/>
            </w:tcMar>
            <w:vAlign w:val="center"/>
          </w:tcPr>
          <w:p w14:paraId="7040399D" w14:textId="77777777" w:rsidR="007E19E0" w:rsidRDefault="00D747DB">
            <w:pPr>
              <w:pStyle w:val="p"/>
            </w:pPr>
            <w:r>
              <w:rPr>
                <w:rFonts w:ascii="Times New Roman" w:eastAsia="Times New Roman" w:hAnsi="Times New Roman" w:cs="Times New Roman"/>
                <w:color w:val="000000"/>
                <w:sz w:val="22"/>
                <w:szCs w:val="22"/>
              </w:rPr>
              <w:t>38. How many megameters (Mm) are there in 1 millimeter (mm)?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178D679C" w14:textId="77777777">
              <w:tc>
                <w:tcPr>
                  <w:tcW w:w="400" w:type="dxa"/>
                  <w:tcMar>
                    <w:top w:w="0" w:type="dxa"/>
                    <w:left w:w="0" w:type="dxa"/>
                    <w:bottom w:w="0" w:type="dxa"/>
                    <w:right w:w="0" w:type="dxa"/>
                  </w:tcMar>
                </w:tcPr>
                <w:p w14:paraId="6AEF4108" w14:textId="77777777" w:rsidR="007E19E0" w:rsidRDefault="00D747DB">
                  <w:r>
                    <w:rPr>
                      <w:color w:val="000000"/>
                      <w:sz w:val="20"/>
                      <w:szCs w:val="20"/>
                    </w:rPr>
                    <w:t> </w:t>
                  </w:r>
                </w:p>
              </w:tc>
              <w:tc>
                <w:tcPr>
                  <w:tcW w:w="0" w:type="auto"/>
                  <w:tcMar>
                    <w:top w:w="30" w:type="dxa"/>
                    <w:left w:w="0" w:type="dxa"/>
                    <w:bottom w:w="30" w:type="dxa"/>
                    <w:right w:w="0" w:type="dxa"/>
                  </w:tcMar>
                </w:tcPr>
                <w:p w14:paraId="779EB9A1"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F443AB8"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64AE06EB" w14:textId="77777777">
              <w:tc>
                <w:tcPr>
                  <w:tcW w:w="400" w:type="dxa"/>
                  <w:tcMar>
                    <w:top w:w="0" w:type="dxa"/>
                    <w:left w:w="0" w:type="dxa"/>
                    <w:bottom w:w="0" w:type="dxa"/>
                    <w:right w:w="0" w:type="dxa"/>
                  </w:tcMar>
                </w:tcPr>
                <w:p w14:paraId="26CC7915" w14:textId="77777777" w:rsidR="007E19E0" w:rsidRDefault="00D747DB">
                  <w:r>
                    <w:rPr>
                      <w:color w:val="000000"/>
                      <w:sz w:val="20"/>
                      <w:szCs w:val="20"/>
                    </w:rPr>
                    <w:t> </w:t>
                  </w:r>
                </w:p>
              </w:tc>
              <w:tc>
                <w:tcPr>
                  <w:tcW w:w="0" w:type="auto"/>
                  <w:tcMar>
                    <w:top w:w="30" w:type="dxa"/>
                    <w:left w:w="0" w:type="dxa"/>
                    <w:bottom w:w="30" w:type="dxa"/>
                    <w:right w:w="0" w:type="dxa"/>
                  </w:tcMar>
                </w:tcPr>
                <w:p w14:paraId="0D4DD0F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D55EE90"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104A05F6" w14:textId="77777777">
              <w:tc>
                <w:tcPr>
                  <w:tcW w:w="400" w:type="dxa"/>
                  <w:tcMar>
                    <w:top w:w="0" w:type="dxa"/>
                    <w:left w:w="0" w:type="dxa"/>
                    <w:bottom w:w="0" w:type="dxa"/>
                    <w:right w:w="0" w:type="dxa"/>
                  </w:tcMar>
                </w:tcPr>
                <w:p w14:paraId="034C41E9" w14:textId="77777777" w:rsidR="007E19E0" w:rsidRDefault="00D747DB">
                  <w:r>
                    <w:rPr>
                      <w:color w:val="000000"/>
                      <w:sz w:val="20"/>
                      <w:szCs w:val="20"/>
                    </w:rPr>
                    <w:t> </w:t>
                  </w:r>
                </w:p>
              </w:tc>
              <w:tc>
                <w:tcPr>
                  <w:tcW w:w="0" w:type="auto"/>
                  <w:tcMar>
                    <w:top w:w="30" w:type="dxa"/>
                    <w:left w:w="0" w:type="dxa"/>
                    <w:bottom w:w="30" w:type="dxa"/>
                    <w:right w:w="0" w:type="dxa"/>
                  </w:tcMar>
                </w:tcPr>
                <w:p w14:paraId="1F8947A3"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08DF056"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6C16058C" w14:textId="77777777">
              <w:tc>
                <w:tcPr>
                  <w:tcW w:w="400" w:type="dxa"/>
                  <w:tcMar>
                    <w:top w:w="0" w:type="dxa"/>
                    <w:left w:w="0" w:type="dxa"/>
                    <w:bottom w:w="0" w:type="dxa"/>
                    <w:right w:w="0" w:type="dxa"/>
                  </w:tcMar>
                </w:tcPr>
                <w:p w14:paraId="02D36572" w14:textId="77777777" w:rsidR="007E19E0" w:rsidRDefault="00D747DB">
                  <w:r>
                    <w:rPr>
                      <w:color w:val="000000"/>
                      <w:sz w:val="20"/>
                      <w:szCs w:val="20"/>
                    </w:rPr>
                    <w:t> </w:t>
                  </w:r>
                </w:p>
              </w:tc>
              <w:tc>
                <w:tcPr>
                  <w:tcW w:w="0" w:type="auto"/>
                  <w:tcMar>
                    <w:top w:w="30" w:type="dxa"/>
                    <w:left w:w="0" w:type="dxa"/>
                    <w:bottom w:w="30" w:type="dxa"/>
                    <w:right w:w="0" w:type="dxa"/>
                  </w:tcMar>
                </w:tcPr>
                <w:p w14:paraId="02E766F0"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264B23A"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bl>
          <w:p w14:paraId="23DFC41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14A08325" w14:textId="77777777">
              <w:tc>
                <w:tcPr>
                  <w:tcW w:w="0" w:type="auto"/>
                  <w:tcMar>
                    <w:top w:w="30" w:type="dxa"/>
                    <w:left w:w="0" w:type="dxa"/>
                    <w:bottom w:w="30" w:type="dxa"/>
                    <w:right w:w="0" w:type="dxa"/>
                  </w:tcMar>
                </w:tcPr>
                <w:p w14:paraId="5A71626B"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AD97D16" w14:textId="77777777" w:rsidR="007E19E0" w:rsidRDefault="00D747DB">
                  <w:r>
                    <w:rPr>
                      <w:color w:val="000000"/>
                      <w:sz w:val="22"/>
                      <w:szCs w:val="22"/>
                    </w:rPr>
                    <w:t>a</w:t>
                  </w:r>
                </w:p>
              </w:tc>
            </w:tr>
            <w:tr w:rsidR="007E19E0" w14:paraId="5FF48E34" w14:textId="77777777">
              <w:tc>
                <w:tcPr>
                  <w:tcW w:w="0" w:type="auto"/>
                  <w:tcMar>
                    <w:top w:w="30" w:type="dxa"/>
                    <w:left w:w="0" w:type="dxa"/>
                    <w:bottom w:w="30" w:type="dxa"/>
                    <w:right w:w="0" w:type="dxa"/>
                  </w:tcMar>
                </w:tcPr>
                <w:p w14:paraId="6CD3E73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85A6C2C" w14:textId="77777777" w:rsidR="007E19E0" w:rsidRDefault="00D747DB">
                  <w:r>
                    <w:rPr>
                      <w:color w:val="000000"/>
                      <w:sz w:val="22"/>
                      <w:szCs w:val="22"/>
                    </w:rPr>
                    <w:t>1.4 - MAKING MEASUREMENTS</w:t>
                  </w:r>
                </w:p>
              </w:tc>
            </w:tr>
            <w:tr w:rsidR="007E19E0" w14:paraId="16DE4328" w14:textId="77777777">
              <w:tc>
                <w:tcPr>
                  <w:tcW w:w="0" w:type="auto"/>
                  <w:tcMar>
                    <w:top w:w="30" w:type="dxa"/>
                    <w:left w:w="0" w:type="dxa"/>
                    <w:bottom w:w="30" w:type="dxa"/>
                    <w:right w:w="0" w:type="dxa"/>
                  </w:tcMar>
                </w:tcPr>
                <w:p w14:paraId="44003FE6"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8A040AE" w14:textId="77777777" w:rsidR="007E19E0" w:rsidRDefault="00D747DB">
                  <w:r>
                    <w:rPr>
                      <w:color w:val="000000"/>
                      <w:sz w:val="22"/>
                      <w:szCs w:val="22"/>
                    </w:rPr>
                    <w:t>BLOOM'S: REMEMBER</w:t>
                  </w:r>
                </w:p>
              </w:tc>
            </w:tr>
          </w:tbl>
          <w:p w14:paraId="67C3173E" w14:textId="77777777" w:rsidR="007E19E0" w:rsidRDefault="007E19E0"/>
        </w:tc>
      </w:tr>
    </w:tbl>
    <w:p w14:paraId="665DB0A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8B72DAC" w14:textId="77777777">
        <w:tc>
          <w:tcPr>
            <w:tcW w:w="5000" w:type="pct"/>
            <w:tcMar>
              <w:top w:w="0" w:type="dxa"/>
              <w:left w:w="0" w:type="dxa"/>
              <w:bottom w:w="0" w:type="dxa"/>
              <w:right w:w="0" w:type="dxa"/>
            </w:tcMar>
            <w:vAlign w:val="center"/>
          </w:tcPr>
          <w:p w14:paraId="334F7F2A" w14:textId="77777777" w:rsidR="007E19E0" w:rsidRDefault="00D747DB">
            <w:pPr>
              <w:pStyle w:val="p"/>
            </w:pPr>
            <w:r>
              <w:rPr>
                <w:rFonts w:ascii="Times New Roman" w:eastAsia="Times New Roman" w:hAnsi="Times New Roman" w:cs="Times New Roman"/>
                <w:color w:val="000000"/>
                <w:sz w:val="22"/>
                <w:szCs w:val="22"/>
              </w:rPr>
              <w:t>39. How many nanoliters (</w:t>
            </w:r>
            <w:r>
              <w:rPr>
                <w:rFonts w:ascii="Times" w:eastAsia="Times" w:hAnsi="Times" w:cs="Times"/>
                <w:color w:val="000000"/>
                <w:sz w:val="22"/>
                <w:szCs w:val="22"/>
              </w:rPr>
              <w:t>n</w:t>
            </w:r>
            <w:r>
              <w:rPr>
                <w:rFonts w:ascii="Times New Roman" w:eastAsia="Times New Roman" w:hAnsi="Times New Roman" w:cs="Times New Roman"/>
                <w:color w:val="000000"/>
                <w:sz w:val="22"/>
                <w:szCs w:val="22"/>
              </w:rPr>
              <w:t>L) are there in 1 liter (L)?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5"/>
            </w:tblGrid>
            <w:tr w:rsidR="007E19E0" w14:paraId="1559DFF6" w14:textId="77777777">
              <w:tc>
                <w:tcPr>
                  <w:tcW w:w="400" w:type="dxa"/>
                  <w:tcMar>
                    <w:top w:w="0" w:type="dxa"/>
                    <w:left w:w="0" w:type="dxa"/>
                    <w:bottom w:w="0" w:type="dxa"/>
                    <w:right w:w="0" w:type="dxa"/>
                  </w:tcMar>
                </w:tcPr>
                <w:p w14:paraId="0BCE4F71" w14:textId="77777777" w:rsidR="007E19E0" w:rsidRDefault="00D747DB">
                  <w:r>
                    <w:rPr>
                      <w:color w:val="000000"/>
                      <w:sz w:val="20"/>
                      <w:szCs w:val="20"/>
                    </w:rPr>
                    <w:t> </w:t>
                  </w:r>
                </w:p>
              </w:tc>
              <w:tc>
                <w:tcPr>
                  <w:tcW w:w="0" w:type="auto"/>
                  <w:tcMar>
                    <w:top w:w="30" w:type="dxa"/>
                    <w:left w:w="0" w:type="dxa"/>
                    <w:bottom w:w="30" w:type="dxa"/>
                    <w:right w:w="0" w:type="dxa"/>
                  </w:tcMar>
                </w:tcPr>
                <w:p w14:paraId="04CA6C15"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4A126C9"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–12</w:t>
                  </w:r>
                </w:p>
              </w:tc>
            </w:tr>
            <w:tr w:rsidR="007E19E0" w14:paraId="439C00EC" w14:textId="77777777">
              <w:tc>
                <w:tcPr>
                  <w:tcW w:w="400" w:type="dxa"/>
                  <w:tcMar>
                    <w:top w:w="0" w:type="dxa"/>
                    <w:left w:w="0" w:type="dxa"/>
                    <w:bottom w:w="0" w:type="dxa"/>
                    <w:right w:w="0" w:type="dxa"/>
                  </w:tcMar>
                </w:tcPr>
                <w:p w14:paraId="33F1AC45" w14:textId="77777777" w:rsidR="007E19E0" w:rsidRDefault="00D747DB">
                  <w:r>
                    <w:rPr>
                      <w:color w:val="000000"/>
                      <w:sz w:val="20"/>
                      <w:szCs w:val="20"/>
                    </w:rPr>
                    <w:t> </w:t>
                  </w:r>
                </w:p>
              </w:tc>
              <w:tc>
                <w:tcPr>
                  <w:tcW w:w="0" w:type="auto"/>
                  <w:tcMar>
                    <w:top w:w="30" w:type="dxa"/>
                    <w:left w:w="0" w:type="dxa"/>
                    <w:bottom w:w="30" w:type="dxa"/>
                    <w:right w:w="0" w:type="dxa"/>
                  </w:tcMar>
                </w:tcPr>
                <w:p w14:paraId="596AACFB"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C7AF1D2"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49EFCB76" w14:textId="77777777">
              <w:tc>
                <w:tcPr>
                  <w:tcW w:w="400" w:type="dxa"/>
                  <w:tcMar>
                    <w:top w:w="0" w:type="dxa"/>
                    <w:left w:w="0" w:type="dxa"/>
                    <w:bottom w:w="0" w:type="dxa"/>
                    <w:right w:w="0" w:type="dxa"/>
                  </w:tcMar>
                </w:tcPr>
                <w:p w14:paraId="52DC2C7C" w14:textId="77777777" w:rsidR="007E19E0" w:rsidRDefault="00D747DB">
                  <w:r>
                    <w:rPr>
                      <w:color w:val="000000"/>
                      <w:sz w:val="20"/>
                      <w:szCs w:val="20"/>
                    </w:rPr>
                    <w:t> </w:t>
                  </w:r>
                </w:p>
              </w:tc>
              <w:tc>
                <w:tcPr>
                  <w:tcW w:w="0" w:type="auto"/>
                  <w:tcMar>
                    <w:top w:w="30" w:type="dxa"/>
                    <w:left w:w="0" w:type="dxa"/>
                    <w:bottom w:w="30" w:type="dxa"/>
                    <w:right w:w="0" w:type="dxa"/>
                  </w:tcMar>
                </w:tcPr>
                <w:p w14:paraId="63A3673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EBB7E7A"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0A9720D9" w14:textId="77777777">
              <w:tc>
                <w:tcPr>
                  <w:tcW w:w="400" w:type="dxa"/>
                  <w:tcMar>
                    <w:top w:w="0" w:type="dxa"/>
                    <w:left w:w="0" w:type="dxa"/>
                    <w:bottom w:w="0" w:type="dxa"/>
                    <w:right w:w="0" w:type="dxa"/>
                  </w:tcMar>
                </w:tcPr>
                <w:p w14:paraId="0F5D501A" w14:textId="77777777" w:rsidR="007E19E0" w:rsidRDefault="00D747DB">
                  <w:r>
                    <w:rPr>
                      <w:color w:val="000000"/>
                      <w:sz w:val="20"/>
                      <w:szCs w:val="20"/>
                    </w:rPr>
                    <w:t> </w:t>
                  </w:r>
                </w:p>
              </w:tc>
              <w:tc>
                <w:tcPr>
                  <w:tcW w:w="0" w:type="auto"/>
                  <w:tcMar>
                    <w:top w:w="30" w:type="dxa"/>
                    <w:left w:w="0" w:type="dxa"/>
                    <w:bottom w:w="30" w:type="dxa"/>
                    <w:right w:w="0" w:type="dxa"/>
                  </w:tcMar>
                </w:tcPr>
                <w:p w14:paraId="09D6ADF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BDBCEBF"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12</w:t>
                  </w:r>
                </w:p>
              </w:tc>
            </w:tr>
          </w:tbl>
          <w:p w14:paraId="62D3E5CB"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141391B8" w14:textId="77777777">
              <w:tc>
                <w:tcPr>
                  <w:tcW w:w="0" w:type="auto"/>
                  <w:tcMar>
                    <w:top w:w="30" w:type="dxa"/>
                    <w:left w:w="0" w:type="dxa"/>
                    <w:bottom w:w="30" w:type="dxa"/>
                    <w:right w:w="0" w:type="dxa"/>
                  </w:tcMar>
                </w:tcPr>
                <w:p w14:paraId="7623891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C4F2A38" w14:textId="77777777" w:rsidR="007E19E0" w:rsidRDefault="00D747DB">
                  <w:r>
                    <w:rPr>
                      <w:color w:val="000000"/>
                      <w:sz w:val="22"/>
                      <w:szCs w:val="22"/>
                    </w:rPr>
                    <w:t>c</w:t>
                  </w:r>
                </w:p>
              </w:tc>
            </w:tr>
            <w:tr w:rsidR="007E19E0" w14:paraId="5531C3F7" w14:textId="77777777">
              <w:tc>
                <w:tcPr>
                  <w:tcW w:w="0" w:type="auto"/>
                  <w:tcMar>
                    <w:top w:w="30" w:type="dxa"/>
                    <w:left w:w="0" w:type="dxa"/>
                    <w:bottom w:w="30" w:type="dxa"/>
                    <w:right w:w="0" w:type="dxa"/>
                  </w:tcMar>
                </w:tcPr>
                <w:p w14:paraId="4DC9FE7C"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934AF31" w14:textId="77777777" w:rsidR="007E19E0" w:rsidRDefault="00D747DB">
                  <w:r>
                    <w:rPr>
                      <w:color w:val="000000"/>
                      <w:sz w:val="22"/>
                      <w:szCs w:val="22"/>
                    </w:rPr>
                    <w:t xml:space="preserve">1.4 - MAKING </w:t>
                  </w:r>
                  <w:r>
                    <w:rPr>
                      <w:color w:val="000000"/>
                      <w:sz w:val="22"/>
                      <w:szCs w:val="22"/>
                    </w:rPr>
                    <w:t>MEASUREMENTS</w:t>
                  </w:r>
                </w:p>
              </w:tc>
            </w:tr>
            <w:tr w:rsidR="007E19E0" w14:paraId="074360FB" w14:textId="77777777">
              <w:tc>
                <w:tcPr>
                  <w:tcW w:w="0" w:type="auto"/>
                  <w:tcMar>
                    <w:top w:w="30" w:type="dxa"/>
                    <w:left w:w="0" w:type="dxa"/>
                    <w:bottom w:w="30" w:type="dxa"/>
                    <w:right w:w="0" w:type="dxa"/>
                  </w:tcMar>
                </w:tcPr>
                <w:p w14:paraId="7137BA6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1F74CA1" w14:textId="77777777" w:rsidR="007E19E0" w:rsidRDefault="00D747DB">
                  <w:r>
                    <w:rPr>
                      <w:color w:val="000000"/>
                      <w:sz w:val="22"/>
                      <w:szCs w:val="22"/>
                    </w:rPr>
                    <w:t>BLOOM'S: REMEMBER</w:t>
                  </w:r>
                </w:p>
              </w:tc>
            </w:tr>
          </w:tbl>
          <w:p w14:paraId="3EEC4245" w14:textId="77777777" w:rsidR="007E19E0" w:rsidRDefault="007E19E0"/>
        </w:tc>
      </w:tr>
    </w:tbl>
    <w:p w14:paraId="765FD727"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C6E78AB" w14:textId="77777777">
        <w:tc>
          <w:tcPr>
            <w:tcW w:w="5000" w:type="pct"/>
            <w:tcMar>
              <w:top w:w="0" w:type="dxa"/>
              <w:left w:w="0" w:type="dxa"/>
              <w:bottom w:w="0" w:type="dxa"/>
              <w:right w:w="0" w:type="dxa"/>
            </w:tcMar>
            <w:vAlign w:val="center"/>
          </w:tcPr>
          <w:p w14:paraId="55CDF1CC" w14:textId="77777777" w:rsidR="007E19E0" w:rsidRDefault="00D747DB">
            <w:pPr>
              <w:pStyle w:val="p"/>
            </w:pPr>
            <w:r>
              <w:rPr>
                <w:rFonts w:ascii="Times New Roman" w:eastAsia="Times New Roman" w:hAnsi="Times New Roman" w:cs="Times New Roman"/>
                <w:color w:val="000000"/>
                <w:sz w:val="22"/>
                <w:szCs w:val="22"/>
              </w:rPr>
              <w:t>40. How many liters (L) are there in 1 nanoliter (</w:t>
            </w:r>
            <w:r>
              <w:rPr>
                <w:rFonts w:ascii="Times" w:eastAsia="Times" w:hAnsi="Times" w:cs="Times"/>
                <w:color w:val="000000"/>
                <w:sz w:val="22"/>
                <w:szCs w:val="22"/>
              </w:rPr>
              <w:t>n</w:t>
            </w:r>
            <w:r>
              <w:rPr>
                <w:rFonts w:ascii="Times New Roman" w:eastAsia="Times New Roman" w:hAnsi="Times New Roman" w:cs="Times New Roman"/>
                <w:color w:val="000000"/>
                <w:sz w:val="22"/>
                <w:szCs w:val="22"/>
              </w:rPr>
              <w:t>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092A2DEB" w14:textId="77777777">
              <w:tc>
                <w:tcPr>
                  <w:tcW w:w="400" w:type="dxa"/>
                  <w:tcMar>
                    <w:top w:w="0" w:type="dxa"/>
                    <w:left w:w="0" w:type="dxa"/>
                    <w:bottom w:w="0" w:type="dxa"/>
                    <w:right w:w="0" w:type="dxa"/>
                  </w:tcMar>
                </w:tcPr>
                <w:p w14:paraId="58C1F80C" w14:textId="77777777" w:rsidR="007E19E0" w:rsidRDefault="00D747DB">
                  <w:r>
                    <w:rPr>
                      <w:color w:val="000000"/>
                      <w:sz w:val="20"/>
                      <w:szCs w:val="20"/>
                    </w:rPr>
                    <w:t> </w:t>
                  </w:r>
                </w:p>
              </w:tc>
              <w:tc>
                <w:tcPr>
                  <w:tcW w:w="0" w:type="auto"/>
                  <w:tcMar>
                    <w:top w:w="30" w:type="dxa"/>
                    <w:left w:w="0" w:type="dxa"/>
                    <w:bottom w:w="30" w:type="dxa"/>
                    <w:right w:w="0" w:type="dxa"/>
                  </w:tcMar>
                </w:tcPr>
                <w:p w14:paraId="2455D581"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BEC73FB"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5D707B56" w14:textId="77777777">
              <w:tc>
                <w:tcPr>
                  <w:tcW w:w="400" w:type="dxa"/>
                  <w:tcMar>
                    <w:top w:w="0" w:type="dxa"/>
                    <w:left w:w="0" w:type="dxa"/>
                    <w:bottom w:w="0" w:type="dxa"/>
                    <w:right w:w="0" w:type="dxa"/>
                  </w:tcMar>
                </w:tcPr>
                <w:p w14:paraId="323039A8" w14:textId="77777777" w:rsidR="007E19E0" w:rsidRDefault="00D747DB">
                  <w:r>
                    <w:rPr>
                      <w:color w:val="000000"/>
                      <w:sz w:val="20"/>
                      <w:szCs w:val="20"/>
                    </w:rPr>
                    <w:t> </w:t>
                  </w:r>
                </w:p>
              </w:tc>
              <w:tc>
                <w:tcPr>
                  <w:tcW w:w="0" w:type="auto"/>
                  <w:tcMar>
                    <w:top w:w="30" w:type="dxa"/>
                    <w:left w:w="0" w:type="dxa"/>
                    <w:bottom w:w="30" w:type="dxa"/>
                    <w:right w:w="0" w:type="dxa"/>
                  </w:tcMar>
                </w:tcPr>
                <w:p w14:paraId="7F20BF1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64FC620"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30A2AF2F" w14:textId="77777777">
              <w:tc>
                <w:tcPr>
                  <w:tcW w:w="400" w:type="dxa"/>
                  <w:tcMar>
                    <w:top w:w="0" w:type="dxa"/>
                    <w:left w:w="0" w:type="dxa"/>
                    <w:bottom w:w="0" w:type="dxa"/>
                    <w:right w:w="0" w:type="dxa"/>
                  </w:tcMar>
                </w:tcPr>
                <w:p w14:paraId="3F38778C" w14:textId="77777777" w:rsidR="007E19E0" w:rsidRDefault="00D747DB">
                  <w:r>
                    <w:rPr>
                      <w:color w:val="000000"/>
                      <w:sz w:val="20"/>
                      <w:szCs w:val="20"/>
                    </w:rPr>
                    <w:t> </w:t>
                  </w:r>
                </w:p>
              </w:tc>
              <w:tc>
                <w:tcPr>
                  <w:tcW w:w="0" w:type="auto"/>
                  <w:tcMar>
                    <w:top w:w="30" w:type="dxa"/>
                    <w:left w:w="0" w:type="dxa"/>
                    <w:bottom w:w="30" w:type="dxa"/>
                    <w:right w:w="0" w:type="dxa"/>
                  </w:tcMar>
                </w:tcPr>
                <w:p w14:paraId="744EFF83"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5AD33A3"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440E6DF9" w14:textId="77777777">
              <w:tc>
                <w:tcPr>
                  <w:tcW w:w="400" w:type="dxa"/>
                  <w:tcMar>
                    <w:top w:w="0" w:type="dxa"/>
                    <w:left w:w="0" w:type="dxa"/>
                    <w:bottom w:w="0" w:type="dxa"/>
                    <w:right w:w="0" w:type="dxa"/>
                  </w:tcMar>
                </w:tcPr>
                <w:p w14:paraId="6C27760A" w14:textId="77777777" w:rsidR="007E19E0" w:rsidRDefault="00D747DB">
                  <w:r>
                    <w:rPr>
                      <w:color w:val="000000"/>
                      <w:sz w:val="20"/>
                      <w:szCs w:val="20"/>
                    </w:rPr>
                    <w:t> </w:t>
                  </w:r>
                </w:p>
              </w:tc>
              <w:tc>
                <w:tcPr>
                  <w:tcW w:w="0" w:type="auto"/>
                  <w:tcMar>
                    <w:top w:w="30" w:type="dxa"/>
                    <w:left w:w="0" w:type="dxa"/>
                    <w:bottom w:w="30" w:type="dxa"/>
                    <w:right w:w="0" w:type="dxa"/>
                  </w:tcMar>
                </w:tcPr>
                <w:p w14:paraId="40E840E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90F1E69"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bl>
          <w:p w14:paraId="789DBC6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4A12592C" w14:textId="77777777">
              <w:tc>
                <w:tcPr>
                  <w:tcW w:w="0" w:type="auto"/>
                  <w:tcMar>
                    <w:top w:w="30" w:type="dxa"/>
                    <w:left w:w="0" w:type="dxa"/>
                    <w:bottom w:w="30" w:type="dxa"/>
                    <w:right w:w="0" w:type="dxa"/>
                  </w:tcMar>
                </w:tcPr>
                <w:p w14:paraId="5651982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347F1C2" w14:textId="77777777" w:rsidR="007E19E0" w:rsidRDefault="00D747DB">
                  <w:r>
                    <w:rPr>
                      <w:color w:val="000000"/>
                      <w:sz w:val="22"/>
                      <w:szCs w:val="22"/>
                    </w:rPr>
                    <w:t>a</w:t>
                  </w:r>
                </w:p>
              </w:tc>
            </w:tr>
            <w:tr w:rsidR="007E19E0" w14:paraId="7A317B31" w14:textId="77777777">
              <w:tc>
                <w:tcPr>
                  <w:tcW w:w="0" w:type="auto"/>
                  <w:tcMar>
                    <w:top w:w="30" w:type="dxa"/>
                    <w:left w:w="0" w:type="dxa"/>
                    <w:bottom w:w="30" w:type="dxa"/>
                    <w:right w:w="0" w:type="dxa"/>
                  </w:tcMar>
                </w:tcPr>
                <w:p w14:paraId="3CF3C194"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E562760" w14:textId="77777777" w:rsidR="007E19E0" w:rsidRDefault="00D747DB">
                  <w:r>
                    <w:rPr>
                      <w:color w:val="000000"/>
                      <w:sz w:val="22"/>
                      <w:szCs w:val="22"/>
                    </w:rPr>
                    <w:t>1.4 - MAKING MEASUREMENTS</w:t>
                  </w:r>
                </w:p>
              </w:tc>
            </w:tr>
            <w:tr w:rsidR="007E19E0" w14:paraId="29CAF8A8" w14:textId="77777777">
              <w:tc>
                <w:tcPr>
                  <w:tcW w:w="0" w:type="auto"/>
                  <w:tcMar>
                    <w:top w:w="30" w:type="dxa"/>
                    <w:left w:w="0" w:type="dxa"/>
                    <w:bottom w:w="30" w:type="dxa"/>
                    <w:right w:w="0" w:type="dxa"/>
                  </w:tcMar>
                </w:tcPr>
                <w:p w14:paraId="5750079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4408214" w14:textId="77777777" w:rsidR="007E19E0" w:rsidRDefault="00D747DB">
                  <w:r>
                    <w:rPr>
                      <w:color w:val="000000"/>
                      <w:sz w:val="22"/>
                      <w:szCs w:val="22"/>
                    </w:rPr>
                    <w:t>BLOOM'S: REMEMBER</w:t>
                  </w:r>
                </w:p>
              </w:tc>
            </w:tr>
          </w:tbl>
          <w:p w14:paraId="6AB21221" w14:textId="77777777" w:rsidR="007E19E0" w:rsidRDefault="007E19E0"/>
        </w:tc>
      </w:tr>
    </w:tbl>
    <w:p w14:paraId="45181B8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7B430DE" w14:textId="77777777">
        <w:tc>
          <w:tcPr>
            <w:tcW w:w="5000" w:type="pct"/>
            <w:tcMar>
              <w:top w:w="0" w:type="dxa"/>
              <w:left w:w="0" w:type="dxa"/>
              <w:bottom w:w="0" w:type="dxa"/>
              <w:right w:w="0" w:type="dxa"/>
            </w:tcMar>
            <w:vAlign w:val="center"/>
          </w:tcPr>
          <w:p w14:paraId="48E5CB7C" w14:textId="77777777" w:rsidR="007E19E0" w:rsidRDefault="00D747DB">
            <w:pPr>
              <w:pStyle w:val="p"/>
            </w:pPr>
            <w:r>
              <w:rPr>
                <w:rFonts w:ascii="Times New Roman" w:eastAsia="Times New Roman" w:hAnsi="Times New Roman" w:cs="Times New Roman"/>
                <w:color w:val="000000"/>
                <w:sz w:val="22"/>
                <w:szCs w:val="22"/>
              </w:rPr>
              <w:t>41. How many microliters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L) are there in 1 kiloliter (kL)?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602AB1D8" w14:textId="77777777">
              <w:tc>
                <w:tcPr>
                  <w:tcW w:w="400" w:type="dxa"/>
                  <w:tcMar>
                    <w:top w:w="0" w:type="dxa"/>
                    <w:left w:w="0" w:type="dxa"/>
                    <w:bottom w:w="0" w:type="dxa"/>
                    <w:right w:w="0" w:type="dxa"/>
                  </w:tcMar>
                </w:tcPr>
                <w:p w14:paraId="32BC3707" w14:textId="77777777" w:rsidR="007E19E0" w:rsidRDefault="00D747DB">
                  <w:r>
                    <w:rPr>
                      <w:color w:val="000000"/>
                      <w:sz w:val="20"/>
                      <w:szCs w:val="20"/>
                    </w:rPr>
                    <w:t> </w:t>
                  </w:r>
                </w:p>
              </w:tc>
              <w:tc>
                <w:tcPr>
                  <w:tcW w:w="0" w:type="auto"/>
                  <w:tcMar>
                    <w:top w:w="30" w:type="dxa"/>
                    <w:left w:w="0" w:type="dxa"/>
                    <w:bottom w:w="30" w:type="dxa"/>
                    <w:right w:w="0" w:type="dxa"/>
                  </w:tcMar>
                </w:tcPr>
                <w:p w14:paraId="7997DF5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260A1C4"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2E223E04" w14:textId="77777777">
              <w:tc>
                <w:tcPr>
                  <w:tcW w:w="400" w:type="dxa"/>
                  <w:tcMar>
                    <w:top w:w="0" w:type="dxa"/>
                    <w:left w:w="0" w:type="dxa"/>
                    <w:bottom w:w="0" w:type="dxa"/>
                    <w:right w:w="0" w:type="dxa"/>
                  </w:tcMar>
                </w:tcPr>
                <w:p w14:paraId="60F59CE9" w14:textId="77777777" w:rsidR="007E19E0" w:rsidRDefault="00D747DB">
                  <w:r>
                    <w:rPr>
                      <w:color w:val="000000"/>
                      <w:sz w:val="20"/>
                      <w:szCs w:val="20"/>
                    </w:rPr>
                    <w:t> </w:t>
                  </w:r>
                </w:p>
              </w:tc>
              <w:tc>
                <w:tcPr>
                  <w:tcW w:w="0" w:type="auto"/>
                  <w:tcMar>
                    <w:top w:w="30" w:type="dxa"/>
                    <w:left w:w="0" w:type="dxa"/>
                    <w:bottom w:w="30" w:type="dxa"/>
                    <w:right w:w="0" w:type="dxa"/>
                  </w:tcMar>
                </w:tcPr>
                <w:p w14:paraId="499170A2"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B9AD675"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4053549C" w14:textId="77777777">
              <w:tc>
                <w:tcPr>
                  <w:tcW w:w="400" w:type="dxa"/>
                  <w:tcMar>
                    <w:top w:w="0" w:type="dxa"/>
                    <w:left w:w="0" w:type="dxa"/>
                    <w:bottom w:w="0" w:type="dxa"/>
                    <w:right w:w="0" w:type="dxa"/>
                  </w:tcMar>
                </w:tcPr>
                <w:p w14:paraId="72B1EE80" w14:textId="77777777" w:rsidR="007E19E0" w:rsidRDefault="00D747DB">
                  <w:r>
                    <w:rPr>
                      <w:color w:val="000000"/>
                      <w:sz w:val="20"/>
                      <w:szCs w:val="20"/>
                    </w:rPr>
                    <w:t> </w:t>
                  </w:r>
                </w:p>
              </w:tc>
              <w:tc>
                <w:tcPr>
                  <w:tcW w:w="0" w:type="auto"/>
                  <w:tcMar>
                    <w:top w:w="30" w:type="dxa"/>
                    <w:left w:w="0" w:type="dxa"/>
                    <w:bottom w:w="30" w:type="dxa"/>
                    <w:right w:w="0" w:type="dxa"/>
                  </w:tcMar>
                </w:tcPr>
                <w:p w14:paraId="2F17968B"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6F717A8"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2EF30672" w14:textId="77777777">
              <w:tc>
                <w:tcPr>
                  <w:tcW w:w="400" w:type="dxa"/>
                  <w:tcMar>
                    <w:top w:w="0" w:type="dxa"/>
                    <w:left w:w="0" w:type="dxa"/>
                    <w:bottom w:w="0" w:type="dxa"/>
                    <w:right w:w="0" w:type="dxa"/>
                  </w:tcMar>
                </w:tcPr>
                <w:p w14:paraId="57E1B093" w14:textId="77777777" w:rsidR="007E19E0" w:rsidRDefault="00D747DB">
                  <w:r>
                    <w:rPr>
                      <w:color w:val="000000"/>
                      <w:sz w:val="20"/>
                      <w:szCs w:val="20"/>
                    </w:rPr>
                    <w:t> </w:t>
                  </w:r>
                </w:p>
              </w:tc>
              <w:tc>
                <w:tcPr>
                  <w:tcW w:w="0" w:type="auto"/>
                  <w:tcMar>
                    <w:top w:w="30" w:type="dxa"/>
                    <w:left w:w="0" w:type="dxa"/>
                    <w:bottom w:w="30" w:type="dxa"/>
                    <w:right w:w="0" w:type="dxa"/>
                  </w:tcMar>
                </w:tcPr>
                <w:p w14:paraId="083FD15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34DE912"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bl>
          <w:p w14:paraId="3C4B1204"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6C5B9774" w14:textId="77777777">
              <w:tc>
                <w:tcPr>
                  <w:tcW w:w="0" w:type="auto"/>
                  <w:tcMar>
                    <w:top w:w="30" w:type="dxa"/>
                    <w:left w:w="0" w:type="dxa"/>
                    <w:bottom w:w="30" w:type="dxa"/>
                    <w:right w:w="0" w:type="dxa"/>
                  </w:tcMar>
                </w:tcPr>
                <w:p w14:paraId="26FEEBB0"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CA47650" w14:textId="77777777" w:rsidR="007E19E0" w:rsidRDefault="00D747DB">
                  <w:r>
                    <w:rPr>
                      <w:color w:val="000000"/>
                      <w:sz w:val="22"/>
                      <w:szCs w:val="22"/>
                    </w:rPr>
                    <w:t>c</w:t>
                  </w:r>
                </w:p>
              </w:tc>
            </w:tr>
            <w:tr w:rsidR="007E19E0" w14:paraId="778CFC4B" w14:textId="77777777">
              <w:tc>
                <w:tcPr>
                  <w:tcW w:w="0" w:type="auto"/>
                  <w:tcMar>
                    <w:top w:w="30" w:type="dxa"/>
                    <w:left w:w="0" w:type="dxa"/>
                    <w:bottom w:w="30" w:type="dxa"/>
                    <w:right w:w="0" w:type="dxa"/>
                  </w:tcMar>
                </w:tcPr>
                <w:p w14:paraId="10CE266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FA4924A" w14:textId="77777777" w:rsidR="007E19E0" w:rsidRDefault="00D747DB">
                  <w:r>
                    <w:rPr>
                      <w:color w:val="000000"/>
                      <w:sz w:val="22"/>
                      <w:szCs w:val="22"/>
                    </w:rPr>
                    <w:t>1.4 - MAKING MEASUREMENTS</w:t>
                  </w:r>
                </w:p>
              </w:tc>
            </w:tr>
            <w:tr w:rsidR="007E19E0" w14:paraId="678F1D6A" w14:textId="77777777">
              <w:tc>
                <w:tcPr>
                  <w:tcW w:w="0" w:type="auto"/>
                  <w:tcMar>
                    <w:top w:w="30" w:type="dxa"/>
                    <w:left w:w="0" w:type="dxa"/>
                    <w:bottom w:w="30" w:type="dxa"/>
                    <w:right w:w="0" w:type="dxa"/>
                  </w:tcMar>
                </w:tcPr>
                <w:p w14:paraId="76B7BA2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16DACE9" w14:textId="77777777" w:rsidR="007E19E0" w:rsidRDefault="00D747DB">
                  <w:r>
                    <w:rPr>
                      <w:color w:val="000000"/>
                      <w:sz w:val="22"/>
                      <w:szCs w:val="22"/>
                    </w:rPr>
                    <w:t>BLOOM'S: REMEMBER</w:t>
                  </w:r>
                </w:p>
              </w:tc>
            </w:tr>
          </w:tbl>
          <w:p w14:paraId="7868633E" w14:textId="77777777" w:rsidR="007E19E0" w:rsidRDefault="007E19E0"/>
        </w:tc>
      </w:tr>
    </w:tbl>
    <w:p w14:paraId="36C38B7E"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1F1FC69" w14:textId="77777777">
        <w:tc>
          <w:tcPr>
            <w:tcW w:w="5000" w:type="pct"/>
            <w:tcMar>
              <w:top w:w="0" w:type="dxa"/>
              <w:left w:w="0" w:type="dxa"/>
              <w:bottom w:w="0" w:type="dxa"/>
              <w:right w:w="0" w:type="dxa"/>
            </w:tcMar>
            <w:vAlign w:val="center"/>
          </w:tcPr>
          <w:p w14:paraId="06CB2842" w14:textId="77777777" w:rsidR="007E19E0" w:rsidRDefault="00D747DB">
            <w:pPr>
              <w:pStyle w:val="p"/>
            </w:pPr>
            <w:r>
              <w:rPr>
                <w:rFonts w:ascii="Times New Roman" w:eastAsia="Times New Roman" w:hAnsi="Times New Roman" w:cs="Times New Roman"/>
                <w:color w:val="000000"/>
                <w:sz w:val="22"/>
                <w:szCs w:val="22"/>
              </w:rPr>
              <w:t xml:space="preserve">42. How many kiloliters (kL) are there in 1 </w:t>
            </w:r>
            <w:r>
              <w:rPr>
                <w:rFonts w:ascii="Times New Roman" w:eastAsia="Times New Roman" w:hAnsi="Times New Roman" w:cs="Times New Roman"/>
                <w:color w:val="000000"/>
                <w:sz w:val="22"/>
                <w:szCs w:val="22"/>
              </w:rPr>
              <w:t>microliter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7306368B" w14:textId="77777777">
              <w:tc>
                <w:tcPr>
                  <w:tcW w:w="400" w:type="dxa"/>
                  <w:tcMar>
                    <w:top w:w="0" w:type="dxa"/>
                    <w:left w:w="0" w:type="dxa"/>
                    <w:bottom w:w="0" w:type="dxa"/>
                    <w:right w:w="0" w:type="dxa"/>
                  </w:tcMar>
                </w:tcPr>
                <w:p w14:paraId="3AD42A64" w14:textId="77777777" w:rsidR="007E19E0" w:rsidRDefault="00D747DB">
                  <w:r>
                    <w:rPr>
                      <w:color w:val="000000"/>
                      <w:sz w:val="20"/>
                      <w:szCs w:val="20"/>
                    </w:rPr>
                    <w:t> </w:t>
                  </w:r>
                </w:p>
              </w:tc>
              <w:tc>
                <w:tcPr>
                  <w:tcW w:w="0" w:type="auto"/>
                  <w:tcMar>
                    <w:top w:w="30" w:type="dxa"/>
                    <w:left w:w="0" w:type="dxa"/>
                    <w:bottom w:w="30" w:type="dxa"/>
                    <w:right w:w="0" w:type="dxa"/>
                  </w:tcMar>
                </w:tcPr>
                <w:p w14:paraId="786B23E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14E46FD"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2329D7D9" w14:textId="77777777">
              <w:tc>
                <w:tcPr>
                  <w:tcW w:w="400" w:type="dxa"/>
                  <w:tcMar>
                    <w:top w:w="0" w:type="dxa"/>
                    <w:left w:w="0" w:type="dxa"/>
                    <w:bottom w:w="0" w:type="dxa"/>
                    <w:right w:w="0" w:type="dxa"/>
                  </w:tcMar>
                </w:tcPr>
                <w:p w14:paraId="50675C25" w14:textId="77777777" w:rsidR="007E19E0" w:rsidRDefault="00D747DB">
                  <w:r>
                    <w:rPr>
                      <w:color w:val="000000"/>
                      <w:sz w:val="20"/>
                      <w:szCs w:val="20"/>
                    </w:rPr>
                    <w:t> </w:t>
                  </w:r>
                </w:p>
              </w:tc>
              <w:tc>
                <w:tcPr>
                  <w:tcW w:w="0" w:type="auto"/>
                  <w:tcMar>
                    <w:top w:w="30" w:type="dxa"/>
                    <w:left w:w="0" w:type="dxa"/>
                    <w:bottom w:w="30" w:type="dxa"/>
                    <w:right w:w="0" w:type="dxa"/>
                  </w:tcMar>
                </w:tcPr>
                <w:p w14:paraId="2846D5C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0840112"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180D018C" w14:textId="77777777">
              <w:tc>
                <w:tcPr>
                  <w:tcW w:w="400" w:type="dxa"/>
                  <w:tcMar>
                    <w:top w:w="0" w:type="dxa"/>
                    <w:left w:w="0" w:type="dxa"/>
                    <w:bottom w:w="0" w:type="dxa"/>
                    <w:right w:w="0" w:type="dxa"/>
                  </w:tcMar>
                </w:tcPr>
                <w:p w14:paraId="174A5E2D" w14:textId="77777777" w:rsidR="007E19E0" w:rsidRDefault="00D747DB">
                  <w:r>
                    <w:rPr>
                      <w:color w:val="000000"/>
                      <w:sz w:val="20"/>
                      <w:szCs w:val="20"/>
                    </w:rPr>
                    <w:t> </w:t>
                  </w:r>
                </w:p>
              </w:tc>
              <w:tc>
                <w:tcPr>
                  <w:tcW w:w="0" w:type="auto"/>
                  <w:tcMar>
                    <w:top w:w="30" w:type="dxa"/>
                    <w:left w:w="0" w:type="dxa"/>
                    <w:bottom w:w="30" w:type="dxa"/>
                    <w:right w:w="0" w:type="dxa"/>
                  </w:tcMar>
                </w:tcPr>
                <w:p w14:paraId="1B0B9C9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784430D"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051F55BD" w14:textId="77777777">
              <w:tc>
                <w:tcPr>
                  <w:tcW w:w="400" w:type="dxa"/>
                  <w:tcMar>
                    <w:top w:w="0" w:type="dxa"/>
                    <w:left w:w="0" w:type="dxa"/>
                    <w:bottom w:w="0" w:type="dxa"/>
                    <w:right w:w="0" w:type="dxa"/>
                  </w:tcMar>
                </w:tcPr>
                <w:p w14:paraId="460117B3" w14:textId="77777777" w:rsidR="007E19E0" w:rsidRDefault="00D747DB">
                  <w:r>
                    <w:rPr>
                      <w:color w:val="000000"/>
                      <w:sz w:val="20"/>
                      <w:szCs w:val="20"/>
                    </w:rPr>
                    <w:t> </w:t>
                  </w:r>
                </w:p>
              </w:tc>
              <w:tc>
                <w:tcPr>
                  <w:tcW w:w="0" w:type="auto"/>
                  <w:tcMar>
                    <w:top w:w="30" w:type="dxa"/>
                    <w:left w:w="0" w:type="dxa"/>
                    <w:bottom w:w="30" w:type="dxa"/>
                    <w:right w:w="0" w:type="dxa"/>
                  </w:tcMar>
                </w:tcPr>
                <w:p w14:paraId="32F6FE9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891315B"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bl>
          <w:p w14:paraId="1E28F9C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3CA019C6" w14:textId="77777777">
              <w:tc>
                <w:tcPr>
                  <w:tcW w:w="0" w:type="auto"/>
                  <w:tcMar>
                    <w:top w:w="30" w:type="dxa"/>
                    <w:left w:w="0" w:type="dxa"/>
                    <w:bottom w:w="30" w:type="dxa"/>
                    <w:right w:w="0" w:type="dxa"/>
                  </w:tcMar>
                </w:tcPr>
                <w:p w14:paraId="2503BB30"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B30DD22" w14:textId="77777777" w:rsidR="007E19E0" w:rsidRDefault="00D747DB">
                  <w:r>
                    <w:rPr>
                      <w:color w:val="000000"/>
                      <w:sz w:val="22"/>
                      <w:szCs w:val="22"/>
                    </w:rPr>
                    <w:t>b</w:t>
                  </w:r>
                </w:p>
              </w:tc>
            </w:tr>
            <w:tr w:rsidR="007E19E0" w14:paraId="09FBF121" w14:textId="77777777">
              <w:tc>
                <w:tcPr>
                  <w:tcW w:w="0" w:type="auto"/>
                  <w:tcMar>
                    <w:top w:w="30" w:type="dxa"/>
                    <w:left w:w="0" w:type="dxa"/>
                    <w:bottom w:w="30" w:type="dxa"/>
                    <w:right w:w="0" w:type="dxa"/>
                  </w:tcMar>
                </w:tcPr>
                <w:p w14:paraId="6509922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B38B81D" w14:textId="77777777" w:rsidR="007E19E0" w:rsidRDefault="00D747DB">
                  <w:r>
                    <w:rPr>
                      <w:color w:val="000000"/>
                      <w:sz w:val="22"/>
                      <w:szCs w:val="22"/>
                    </w:rPr>
                    <w:t>1.4 - MAKING MEASUREMENTS</w:t>
                  </w:r>
                </w:p>
              </w:tc>
            </w:tr>
            <w:tr w:rsidR="007E19E0" w14:paraId="25DEDB25" w14:textId="77777777">
              <w:tc>
                <w:tcPr>
                  <w:tcW w:w="0" w:type="auto"/>
                  <w:tcMar>
                    <w:top w:w="30" w:type="dxa"/>
                    <w:left w:w="0" w:type="dxa"/>
                    <w:bottom w:w="30" w:type="dxa"/>
                    <w:right w:w="0" w:type="dxa"/>
                  </w:tcMar>
                </w:tcPr>
                <w:p w14:paraId="215E2222"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3502D19" w14:textId="77777777" w:rsidR="007E19E0" w:rsidRDefault="00D747DB">
                  <w:r>
                    <w:rPr>
                      <w:color w:val="000000"/>
                      <w:sz w:val="22"/>
                      <w:szCs w:val="22"/>
                    </w:rPr>
                    <w:t>BLOOM'S: REMEMBER</w:t>
                  </w:r>
                </w:p>
              </w:tc>
            </w:tr>
          </w:tbl>
          <w:p w14:paraId="7189E3B8" w14:textId="77777777" w:rsidR="007E19E0" w:rsidRDefault="007E19E0"/>
        </w:tc>
      </w:tr>
    </w:tbl>
    <w:p w14:paraId="4B6D17A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AF7B358" w14:textId="77777777">
        <w:tc>
          <w:tcPr>
            <w:tcW w:w="5000" w:type="pct"/>
            <w:tcMar>
              <w:top w:w="0" w:type="dxa"/>
              <w:left w:w="0" w:type="dxa"/>
              <w:bottom w:w="0" w:type="dxa"/>
              <w:right w:w="0" w:type="dxa"/>
            </w:tcMar>
            <w:vAlign w:val="center"/>
          </w:tcPr>
          <w:p w14:paraId="3330E411" w14:textId="77777777" w:rsidR="007E19E0" w:rsidRDefault="00D747DB">
            <w:pPr>
              <w:pStyle w:val="p"/>
            </w:pPr>
            <w:r>
              <w:rPr>
                <w:rFonts w:ascii="Times New Roman" w:eastAsia="Times New Roman" w:hAnsi="Times New Roman" w:cs="Times New Roman"/>
                <w:color w:val="000000"/>
                <w:sz w:val="22"/>
                <w:szCs w:val="22"/>
              </w:rPr>
              <w:t>43. In the SI system of units, the cubic meter (m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is the basic unit of volume. A </w:t>
            </w:r>
            <w:r>
              <w:rPr>
                <w:rFonts w:ascii="Times New Roman" w:eastAsia="Times New Roman" w:hAnsi="Times New Roman" w:cs="Times New Roman"/>
                <w:color w:val="000000"/>
                <w:sz w:val="22"/>
                <w:szCs w:val="22"/>
              </w:rPr>
              <w:t>volume of 1 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is equal to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30"/>
            </w:tblGrid>
            <w:tr w:rsidR="007E19E0" w14:paraId="648729F4" w14:textId="77777777">
              <w:tc>
                <w:tcPr>
                  <w:tcW w:w="400" w:type="dxa"/>
                  <w:tcMar>
                    <w:top w:w="0" w:type="dxa"/>
                    <w:left w:w="0" w:type="dxa"/>
                    <w:bottom w:w="0" w:type="dxa"/>
                    <w:right w:w="0" w:type="dxa"/>
                  </w:tcMar>
                </w:tcPr>
                <w:p w14:paraId="75AA32D2" w14:textId="77777777" w:rsidR="007E19E0" w:rsidRDefault="00D747DB">
                  <w:r>
                    <w:rPr>
                      <w:color w:val="000000"/>
                      <w:sz w:val="20"/>
                      <w:szCs w:val="20"/>
                    </w:rPr>
                    <w:t> </w:t>
                  </w:r>
                </w:p>
              </w:tc>
              <w:tc>
                <w:tcPr>
                  <w:tcW w:w="0" w:type="auto"/>
                  <w:tcMar>
                    <w:top w:w="30" w:type="dxa"/>
                    <w:left w:w="0" w:type="dxa"/>
                    <w:bottom w:w="30" w:type="dxa"/>
                    <w:right w:w="0" w:type="dxa"/>
                  </w:tcMar>
                </w:tcPr>
                <w:p w14:paraId="1D6C898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7E558A9" w14:textId="77777777" w:rsidR="007E19E0" w:rsidRDefault="00D747DB">
                  <w:pPr>
                    <w:pStyle w:val="p"/>
                  </w:pPr>
                  <w:r>
                    <w:rPr>
                      <w:rFonts w:ascii="Times New Roman" w:eastAsia="Times New Roman" w:hAnsi="Times New Roman" w:cs="Times New Roman"/>
                      <w:color w:val="000000"/>
                      <w:sz w:val="22"/>
                      <w:szCs w:val="22"/>
                    </w:rPr>
                    <w:t>1 L</w:t>
                  </w:r>
                </w:p>
              </w:tc>
            </w:tr>
            <w:tr w:rsidR="007E19E0" w14:paraId="19B9D8EE" w14:textId="77777777">
              <w:tc>
                <w:tcPr>
                  <w:tcW w:w="400" w:type="dxa"/>
                  <w:tcMar>
                    <w:top w:w="0" w:type="dxa"/>
                    <w:left w:w="0" w:type="dxa"/>
                    <w:bottom w:w="0" w:type="dxa"/>
                    <w:right w:w="0" w:type="dxa"/>
                  </w:tcMar>
                </w:tcPr>
                <w:p w14:paraId="30615853" w14:textId="77777777" w:rsidR="007E19E0" w:rsidRDefault="00D747DB">
                  <w:r>
                    <w:rPr>
                      <w:color w:val="000000"/>
                      <w:sz w:val="20"/>
                      <w:szCs w:val="20"/>
                    </w:rPr>
                    <w:t> </w:t>
                  </w:r>
                </w:p>
              </w:tc>
              <w:tc>
                <w:tcPr>
                  <w:tcW w:w="0" w:type="auto"/>
                  <w:tcMar>
                    <w:top w:w="30" w:type="dxa"/>
                    <w:left w:w="0" w:type="dxa"/>
                    <w:bottom w:w="30" w:type="dxa"/>
                    <w:right w:w="0" w:type="dxa"/>
                  </w:tcMar>
                </w:tcPr>
                <w:p w14:paraId="2186241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223928C" w14:textId="77777777" w:rsidR="007E19E0" w:rsidRDefault="00D747DB">
                  <w:pPr>
                    <w:pStyle w:val="p"/>
                  </w:pPr>
                  <w:r>
                    <w:rPr>
                      <w:rFonts w:ascii="Times New Roman" w:eastAsia="Times New Roman" w:hAnsi="Times New Roman" w:cs="Times New Roman"/>
                      <w:color w:val="000000"/>
                      <w:sz w:val="22"/>
                      <w:szCs w:val="22"/>
                    </w:rPr>
                    <w:t>10 L</w:t>
                  </w:r>
                </w:p>
              </w:tc>
            </w:tr>
            <w:tr w:rsidR="007E19E0" w14:paraId="632C5C6C" w14:textId="77777777">
              <w:tc>
                <w:tcPr>
                  <w:tcW w:w="400" w:type="dxa"/>
                  <w:tcMar>
                    <w:top w:w="0" w:type="dxa"/>
                    <w:left w:w="0" w:type="dxa"/>
                    <w:bottom w:w="0" w:type="dxa"/>
                    <w:right w:w="0" w:type="dxa"/>
                  </w:tcMar>
                </w:tcPr>
                <w:p w14:paraId="09C3F4A9" w14:textId="77777777" w:rsidR="007E19E0" w:rsidRDefault="00D747DB">
                  <w:r>
                    <w:rPr>
                      <w:color w:val="000000"/>
                      <w:sz w:val="20"/>
                      <w:szCs w:val="20"/>
                    </w:rPr>
                    <w:t> </w:t>
                  </w:r>
                </w:p>
              </w:tc>
              <w:tc>
                <w:tcPr>
                  <w:tcW w:w="0" w:type="auto"/>
                  <w:tcMar>
                    <w:top w:w="30" w:type="dxa"/>
                    <w:left w:w="0" w:type="dxa"/>
                    <w:bottom w:w="30" w:type="dxa"/>
                    <w:right w:w="0" w:type="dxa"/>
                  </w:tcMar>
                </w:tcPr>
                <w:p w14:paraId="3D8DB4D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05F4D7D" w14:textId="77777777" w:rsidR="007E19E0" w:rsidRDefault="00D747DB">
                  <w:pPr>
                    <w:pStyle w:val="p"/>
                  </w:pPr>
                  <w:r>
                    <w:rPr>
                      <w:rFonts w:ascii="Times New Roman" w:eastAsia="Times New Roman" w:hAnsi="Times New Roman" w:cs="Times New Roman"/>
                      <w:color w:val="000000"/>
                      <w:sz w:val="22"/>
                      <w:szCs w:val="22"/>
                    </w:rPr>
                    <w:t>100 L</w:t>
                  </w:r>
                </w:p>
              </w:tc>
            </w:tr>
            <w:tr w:rsidR="007E19E0" w14:paraId="69F02792" w14:textId="77777777">
              <w:tc>
                <w:tcPr>
                  <w:tcW w:w="400" w:type="dxa"/>
                  <w:tcMar>
                    <w:top w:w="0" w:type="dxa"/>
                    <w:left w:w="0" w:type="dxa"/>
                    <w:bottom w:w="0" w:type="dxa"/>
                    <w:right w:w="0" w:type="dxa"/>
                  </w:tcMar>
                </w:tcPr>
                <w:p w14:paraId="37E274ED" w14:textId="77777777" w:rsidR="007E19E0" w:rsidRDefault="00D747DB">
                  <w:r>
                    <w:rPr>
                      <w:color w:val="000000"/>
                      <w:sz w:val="20"/>
                      <w:szCs w:val="20"/>
                    </w:rPr>
                    <w:t> </w:t>
                  </w:r>
                </w:p>
              </w:tc>
              <w:tc>
                <w:tcPr>
                  <w:tcW w:w="0" w:type="auto"/>
                  <w:tcMar>
                    <w:top w:w="30" w:type="dxa"/>
                    <w:left w:w="0" w:type="dxa"/>
                    <w:bottom w:w="30" w:type="dxa"/>
                    <w:right w:w="0" w:type="dxa"/>
                  </w:tcMar>
                </w:tcPr>
                <w:p w14:paraId="05AC7A3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4D9932E" w14:textId="77777777" w:rsidR="007E19E0" w:rsidRDefault="00D747DB">
                  <w:pPr>
                    <w:pStyle w:val="p"/>
                  </w:pPr>
                  <w:r>
                    <w:rPr>
                      <w:rFonts w:ascii="Times New Roman" w:eastAsia="Times New Roman" w:hAnsi="Times New Roman" w:cs="Times New Roman"/>
                      <w:color w:val="000000"/>
                      <w:sz w:val="22"/>
                      <w:szCs w:val="22"/>
                    </w:rPr>
                    <w:t>1000 L</w:t>
                  </w:r>
                </w:p>
              </w:tc>
            </w:tr>
          </w:tbl>
          <w:p w14:paraId="3D2B006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1F9568C7" w14:textId="77777777">
              <w:tc>
                <w:tcPr>
                  <w:tcW w:w="0" w:type="auto"/>
                  <w:tcMar>
                    <w:top w:w="30" w:type="dxa"/>
                    <w:left w:w="0" w:type="dxa"/>
                    <w:bottom w:w="30" w:type="dxa"/>
                    <w:right w:w="0" w:type="dxa"/>
                  </w:tcMar>
                </w:tcPr>
                <w:p w14:paraId="35BB4CA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D7794D4" w14:textId="77777777" w:rsidR="007E19E0" w:rsidRDefault="00D747DB">
                  <w:r>
                    <w:rPr>
                      <w:color w:val="000000"/>
                      <w:sz w:val="22"/>
                      <w:szCs w:val="22"/>
                    </w:rPr>
                    <w:t>d</w:t>
                  </w:r>
                </w:p>
              </w:tc>
            </w:tr>
            <w:tr w:rsidR="007E19E0" w14:paraId="48EDD5AD" w14:textId="77777777">
              <w:tc>
                <w:tcPr>
                  <w:tcW w:w="0" w:type="auto"/>
                  <w:tcMar>
                    <w:top w:w="30" w:type="dxa"/>
                    <w:left w:w="0" w:type="dxa"/>
                    <w:bottom w:w="30" w:type="dxa"/>
                    <w:right w:w="0" w:type="dxa"/>
                  </w:tcMar>
                </w:tcPr>
                <w:p w14:paraId="41E1532A"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C4046EC" w14:textId="77777777" w:rsidR="007E19E0" w:rsidRDefault="00D747DB">
                  <w:r>
                    <w:rPr>
                      <w:color w:val="000000"/>
                      <w:sz w:val="22"/>
                      <w:szCs w:val="22"/>
                    </w:rPr>
                    <w:t>1.4 - MAKING MEASUREMENTS</w:t>
                  </w:r>
                </w:p>
              </w:tc>
            </w:tr>
            <w:tr w:rsidR="007E19E0" w14:paraId="7BFCDB89" w14:textId="77777777">
              <w:tc>
                <w:tcPr>
                  <w:tcW w:w="0" w:type="auto"/>
                  <w:tcMar>
                    <w:top w:w="30" w:type="dxa"/>
                    <w:left w:w="0" w:type="dxa"/>
                    <w:bottom w:w="30" w:type="dxa"/>
                    <w:right w:w="0" w:type="dxa"/>
                  </w:tcMar>
                </w:tcPr>
                <w:p w14:paraId="672B371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FEE81F7" w14:textId="77777777" w:rsidR="007E19E0" w:rsidRDefault="00D747DB">
                  <w:r>
                    <w:rPr>
                      <w:color w:val="000000"/>
                      <w:sz w:val="22"/>
                      <w:szCs w:val="22"/>
                    </w:rPr>
                    <w:t>BLOOM'S: REMEMBER</w:t>
                  </w:r>
                </w:p>
              </w:tc>
            </w:tr>
          </w:tbl>
          <w:p w14:paraId="2E7F0BE2" w14:textId="77777777" w:rsidR="007E19E0" w:rsidRDefault="007E19E0"/>
        </w:tc>
      </w:tr>
    </w:tbl>
    <w:p w14:paraId="6BA8136E"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87EDA38" w14:textId="77777777">
        <w:tc>
          <w:tcPr>
            <w:tcW w:w="5000" w:type="pct"/>
            <w:tcMar>
              <w:top w:w="0" w:type="dxa"/>
              <w:left w:w="0" w:type="dxa"/>
              <w:bottom w:w="0" w:type="dxa"/>
              <w:right w:w="0" w:type="dxa"/>
            </w:tcMar>
            <w:vAlign w:val="center"/>
          </w:tcPr>
          <w:p w14:paraId="29FE4259" w14:textId="77777777" w:rsidR="007E19E0" w:rsidRDefault="00D747DB">
            <w:pPr>
              <w:pStyle w:val="p"/>
            </w:pPr>
            <w:r>
              <w:rPr>
                <w:rFonts w:ascii="Times New Roman" w:eastAsia="Times New Roman" w:hAnsi="Times New Roman" w:cs="Times New Roman"/>
                <w:color w:val="000000"/>
                <w:sz w:val="22"/>
                <w:szCs w:val="22"/>
              </w:rPr>
              <w:t xml:space="preserve">44. A decimeter (dm) is 0.1 m. Sometimes, the volume of a liquid is </w:t>
            </w:r>
            <w:r>
              <w:rPr>
                <w:rFonts w:ascii="Times New Roman" w:eastAsia="Times New Roman" w:hAnsi="Times New Roman" w:cs="Times New Roman"/>
                <w:color w:val="000000"/>
                <w:sz w:val="22"/>
                <w:szCs w:val="22"/>
              </w:rPr>
              <w:t>specified in units of cubic decimeters. Which of the following volumes equals 1 cubic decimeter?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20"/>
            </w:tblGrid>
            <w:tr w:rsidR="007E19E0" w14:paraId="5944FE91" w14:textId="77777777">
              <w:tc>
                <w:tcPr>
                  <w:tcW w:w="400" w:type="dxa"/>
                  <w:tcMar>
                    <w:top w:w="0" w:type="dxa"/>
                    <w:left w:w="0" w:type="dxa"/>
                    <w:bottom w:w="0" w:type="dxa"/>
                    <w:right w:w="0" w:type="dxa"/>
                  </w:tcMar>
                </w:tcPr>
                <w:p w14:paraId="1A440CA7" w14:textId="77777777" w:rsidR="007E19E0" w:rsidRDefault="00D747DB">
                  <w:r>
                    <w:rPr>
                      <w:color w:val="000000"/>
                      <w:sz w:val="20"/>
                      <w:szCs w:val="20"/>
                    </w:rPr>
                    <w:t> </w:t>
                  </w:r>
                </w:p>
              </w:tc>
              <w:tc>
                <w:tcPr>
                  <w:tcW w:w="0" w:type="auto"/>
                  <w:tcMar>
                    <w:top w:w="30" w:type="dxa"/>
                    <w:left w:w="0" w:type="dxa"/>
                    <w:bottom w:w="30" w:type="dxa"/>
                    <w:right w:w="0" w:type="dxa"/>
                  </w:tcMar>
                </w:tcPr>
                <w:p w14:paraId="3FA61E9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2F12C7F" w14:textId="77777777" w:rsidR="007E19E0" w:rsidRDefault="00D747DB">
                  <w:pPr>
                    <w:pStyle w:val="p"/>
                  </w:pPr>
                  <w:r>
                    <w:rPr>
                      <w:rFonts w:ascii="Times New Roman" w:eastAsia="Times New Roman" w:hAnsi="Times New Roman" w:cs="Times New Roman"/>
                      <w:color w:val="000000"/>
                      <w:sz w:val="22"/>
                      <w:szCs w:val="22"/>
                    </w:rPr>
                    <w:t>1 L</w:t>
                  </w:r>
                </w:p>
              </w:tc>
            </w:tr>
            <w:tr w:rsidR="007E19E0" w14:paraId="266B1350" w14:textId="77777777">
              <w:tc>
                <w:tcPr>
                  <w:tcW w:w="400" w:type="dxa"/>
                  <w:tcMar>
                    <w:top w:w="0" w:type="dxa"/>
                    <w:left w:w="0" w:type="dxa"/>
                    <w:bottom w:w="0" w:type="dxa"/>
                    <w:right w:w="0" w:type="dxa"/>
                  </w:tcMar>
                </w:tcPr>
                <w:p w14:paraId="46E6F93C" w14:textId="77777777" w:rsidR="007E19E0" w:rsidRDefault="00D747DB">
                  <w:r>
                    <w:rPr>
                      <w:color w:val="000000"/>
                      <w:sz w:val="20"/>
                      <w:szCs w:val="20"/>
                    </w:rPr>
                    <w:t> </w:t>
                  </w:r>
                </w:p>
              </w:tc>
              <w:tc>
                <w:tcPr>
                  <w:tcW w:w="0" w:type="auto"/>
                  <w:tcMar>
                    <w:top w:w="30" w:type="dxa"/>
                    <w:left w:w="0" w:type="dxa"/>
                    <w:bottom w:w="30" w:type="dxa"/>
                    <w:right w:w="0" w:type="dxa"/>
                  </w:tcMar>
                </w:tcPr>
                <w:p w14:paraId="25F4569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9AB29B0" w14:textId="77777777" w:rsidR="007E19E0" w:rsidRDefault="00D747DB">
                  <w:pPr>
                    <w:pStyle w:val="p"/>
                  </w:pPr>
                  <w:r>
                    <w:rPr>
                      <w:rFonts w:ascii="Times New Roman" w:eastAsia="Times New Roman" w:hAnsi="Times New Roman" w:cs="Times New Roman"/>
                      <w:color w:val="000000"/>
                      <w:sz w:val="22"/>
                      <w:szCs w:val="22"/>
                    </w:rPr>
                    <w:t>10 L</w:t>
                  </w:r>
                </w:p>
              </w:tc>
            </w:tr>
            <w:tr w:rsidR="007E19E0" w14:paraId="0569C8B6" w14:textId="77777777">
              <w:tc>
                <w:tcPr>
                  <w:tcW w:w="400" w:type="dxa"/>
                  <w:tcMar>
                    <w:top w:w="0" w:type="dxa"/>
                    <w:left w:w="0" w:type="dxa"/>
                    <w:bottom w:w="0" w:type="dxa"/>
                    <w:right w:w="0" w:type="dxa"/>
                  </w:tcMar>
                </w:tcPr>
                <w:p w14:paraId="74D0BDC0" w14:textId="77777777" w:rsidR="007E19E0" w:rsidRDefault="00D747DB">
                  <w:r>
                    <w:rPr>
                      <w:color w:val="000000"/>
                      <w:sz w:val="20"/>
                      <w:szCs w:val="20"/>
                    </w:rPr>
                    <w:t> </w:t>
                  </w:r>
                </w:p>
              </w:tc>
              <w:tc>
                <w:tcPr>
                  <w:tcW w:w="0" w:type="auto"/>
                  <w:tcMar>
                    <w:top w:w="30" w:type="dxa"/>
                    <w:left w:w="0" w:type="dxa"/>
                    <w:bottom w:w="30" w:type="dxa"/>
                    <w:right w:w="0" w:type="dxa"/>
                  </w:tcMar>
                </w:tcPr>
                <w:p w14:paraId="070C58D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FB95E76" w14:textId="77777777" w:rsidR="007E19E0" w:rsidRDefault="00D747DB">
                  <w:pPr>
                    <w:pStyle w:val="p"/>
                  </w:pPr>
                  <w:r>
                    <w:rPr>
                      <w:rFonts w:ascii="Times New Roman" w:eastAsia="Times New Roman" w:hAnsi="Times New Roman" w:cs="Times New Roman"/>
                      <w:color w:val="000000"/>
                      <w:sz w:val="22"/>
                      <w:szCs w:val="22"/>
                    </w:rPr>
                    <w:t>1 kL</w:t>
                  </w:r>
                </w:p>
              </w:tc>
            </w:tr>
            <w:tr w:rsidR="007E19E0" w14:paraId="3CA350FD" w14:textId="77777777">
              <w:tc>
                <w:tcPr>
                  <w:tcW w:w="400" w:type="dxa"/>
                  <w:tcMar>
                    <w:top w:w="0" w:type="dxa"/>
                    <w:left w:w="0" w:type="dxa"/>
                    <w:bottom w:w="0" w:type="dxa"/>
                    <w:right w:w="0" w:type="dxa"/>
                  </w:tcMar>
                </w:tcPr>
                <w:p w14:paraId="46459AB3" w14:textId="77777777" w:rsidR="007E19E0" w:rsidRDefault="00D747DB">
                  <w:r>
                    <w:rPr>
                      <w:color w:val="000000"/>
                      <w:sz w:val="20"/>
                      <w:szCs w:val="20"/>
                    </w:rPr>
                    <w:t> </w:t>
                  </w:r>
                </w:p>
              </w:tc>
              <w:tc>
                <w:tcPr>
                  <w:tcW w:w="0" w:type="auto"/>
                  <w:tcMar>
                    <w:top w:w="30" w:type="dxa"/>
                    <w:left w:w="0" w:type="dxa"/>
                    <w:bottom w:w="30" w:type="dxa"/>
                    <w:right w:w="0" w:type="dxa"/>
                  </w:tcMar>
                </w:tcPr>
                <w:p w14:paraId="774CA1C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1E79747" w14:textId="77777777" w:rsidR="007E19E0" w:rsidRDefault="00D747DB">
                  <w:pPr>
                    <w:pStyle w:val="p"/>
                  </w:pPr>
                  <w:r>
                    <w:rPr>
                      <w:rFonts w:ascii="Times New Roman" w:eastAsia="Times New Roman" w:hAnsi="Times New Roman" w:cs="Times New Roman"/>
                      <w:color w:val="000000"/>
                      <w:sz w:val="22"/>
                      <w:szCs w:val="22"/>
                    </w:rPr>
                    <w:t>100 L</w:t>
                  </w:r>
                </w:p>
              </w:tc>
            </w:tr>
          </w:tbl>
          <w:p w14:paraId="6066DDB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4B830951" w14:textId="77777777">
              <w:tc>
                <w:tcPr>
                  <w:tcW w:w="0" w:type="auto"/>
                  <w:tcMar>
                    <w:top w:w="30" w:type="dxa"/>
                    <w:left w:w="0" w:type="dxa"/>
                    <w:bottom w:w="30" w:type="dxa"/>
                    <w:right w:w="0" w:type="dxa"/>
                  </w:tcMar>
                </w:tcPr>
                <w:p w14:paraId="65548D3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7BA9214" w14:textId="77777777" w:rsidR="007E19E0" w:rsidRDefault="00D747DB">
                  <w:r>
                    <w:rPr>
                      <w:color w:val="000000"/>
                      <w:sz w:val="22"/>
                      <w:szCs w:val="22"/>
                    </w:rPr>
                    <w:t>a</w:t>
                  </w:r>
                </w:p>
              </w:tc>
            </w:tr>
            <w:tr w:rsidR="007E19E0" w14:paraId="04B7F46F" w14:textId="77777777">
              <w:tc>
                <w:tcPr>
                  <w:tcW w:w="0" w:type="auto"/>
                  <w:tcMar>
                    <w:top w:w="30" w:type="dxa"/>
                    <w:left w:w="0" w:type="dxa"/>
                    <w:bottom w:w="30" w:type="dxa"/>
                    <w:right w:w="0" w:type="dxa"/>
                  </w:tcMar>
                </w:tcPr>
                <w:p w14:paraId="7D09529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9B2A02E" w14:textId="77777777" w:rsidR="007E19E0" w:rsidRDefault="00D747DB">
                  <w:r>
                    <w:rPr>
                      <w:color w:val="000000"/>
                      <w:sz w:val="22"/>
                      <w:szCs w:val="22"/>
                    </w:rPr>
                    <w:t>1.4 - MAKING MEASUREMENTS</w:t>
                  </w:r>
                </w:p>
              </w:tc>
            </w:tr>
            <w:tr w:rsidR="007E19E0" w14:paraId="60E5378F" w14:textId="77777777">
              <w:tc>
                <w:tcPr>
                  <w:tcW w:w="0" w:type="auto"/>
                  <w:tcMar>
                    <w:top w:w="30" w:type="dxa"/>
                    <w:left w:w="0" w:type="dxa"/>
                    <w:bottom w:w="30" w:type="dxa"/>
                    <w:right w:w="0" w:type="dxa"/>
                  </w:tcMar>
                </w:tcPr>
                <w:p w14:paraId="2028F322"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E042AA7" w14:textId="77777777" w:rsidR="007E19E0" w:rsidRDefault="00D747DB">
                  <w:r>
                    <w:rPr>
                      <w:color w:val="000000"/>
                      <w:sz w:val="22"/>
                      <w:szCs w:val="22"/>
                    </w:rPr>
                    <w:t>BLOOM'S: REMEMBER</w:t>
                  </w:r>
                </w:p>
              </w:tc>
            </w:tr>
          </w:tbl>
          <w:p w14:paraId="5491628F" w14:textId="77777777" w:rsidR="007E19E0" w:rsidRDefault="007E19E0"/>
        </w:tc>
      </w:tr>
    </w:tbl>
    <w:p w14:paraId="6586811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4E8B5BB" w14:textId="77777777">
        <w:tc>
          <w:tcPr>
            <w:tcW w:w="5000" w:type="pct"/>
            <w:tcMar>
              <w:top w:w="0" w:type="dxa"/>
              <w:left w:w="0" w:type="dxa"/>
              <w:bottom w:w="0" w:type="dxa"/>
              <w:right w:w="0" w:type="dxa"/>
            </w:tcMar>
            <w:vAlign w:val="center"/>
          </w:tcPr>
          <w:p w14:paraId="74142F84" w14:textId="77777777" w:rsidR="007E19E0" w:rsidRDefault="00D747DB">
            <w:pPr>
              <w:pStyle w:val="p"/>
            </w:pPr>
            <w:r>
              <w:rPr>
                <w:rFonts w:ascii="Times New Roman" w:eastAsia="Times New Roman" w:hAnsi="Times New Roman" w:cs="Times New Roman"/>
                <w:color w:val="000000"/>
                <w:sz w:val="22"/>
                <w:szCs w:val="22"/>
              </w:rPr>
              <w:t xml:space="preserve">45. In the SI system of </w:t>
            </w:r>
            <w:r>
              <w:rPr>
                <w:rFonts w:ascii="Times New Roman" w:eastAsia="Times New Roman" w:hAnsi="Times New Roman" w:cs="Times New Roman"/>
                <w:color w:val="000000"/>
                <w:sz w:val="22"/>
                <w:szCs w:val="22"/>
              </w:rPr>
              <w:t>units, the basic unit of volume is the cubic meter (m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The cubic meter is equal to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00"/>
            </w:tblGrid>
            <w:tr w:rsidR="007E19E0" w14:paraId="1CB3CF6A" w14:textId="77777777">
              <w:tc>
                <w:tcPr>
                  <w:tcW w:w="400" w:type="dxa"/>
                  <w:tcMar>
                    <w:top w:w="0" w:type="dxa"/>
                    <w:left w:w="0" w:type="dxa"/>
                    <w:bottom w:w="0" w:type="dxa"/>
                    <w:right w:w="0" w:type="dxa"/>
                  </w:tcMar>
                </w:tcPr>
                <w:p w14:paraId="456FD011" w14:textId="77777777" w:rsidR="007E19E0" w:rsidRDefault="00D747DB">
                  <w:r>
                    <w:rPr>
                      <w:color w:val="000000"/>
                      <w:sz w:val="20"/>
                      <w:szCs w:val="20"/>
                    </w:rPr>
                    <w:t> </w:t>
                  </w:r>
                </w:p>
              </w:tc>
              <w:tc>
                <w:tcPr>
                  <w:tcW w:w="0" w:type="auto"/>
                  <w:tcMar>
                    <w:top w:w="30" w:type="dxa"/>
                    <w:left w:w="0" w:type="dxa"/>
                    <w:bottom w:w="30" w:type="dxa"/>
                    <w:right w:w="0" w:type="dxa"/>
                  </w:tcMar>
                </w:tcPr>
                <w:p w14:paraId="6D8DF26A"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999CF54" w14:textId="77777777" w:rsidR="007E19E0" w:rsidRDefault="00D747DB">
                  <w:pPr>
                    <w:pStyle w:val="p"/>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–9</w:t>
                  </w:r>
                  <w:r>
                    <w:rPr>
                      <w:rFonts w:ascii="Times New Roman" w:eastAsia="Times New Roman" w:hAnsi="Times New Roman" w:cs="Times New Roman"/>
                      <w:color w:val="000000"/>
                      <w:sz w:val="22"/>
                      <w:szCs w:val="22"/>
                    </w:rPr>
                    <w:t xml:space="preserve"> nL</w:t>
                  </w:r>
                </w:p>
              </w:tc>
            </w:tr>
            <w:tr w:rsidR="007E19E0" w14:paraId="3351463D" w14:textId="77777777">
              <w:tc>
                <w:tcPr>
                  <w:tcW w:w="400" w:type="dxa"/>
                  <w:tcMar>
                    <w:top w:w="0" w:type="dxa"/>
                    <w:left w:w="0" w:type="dxa"/>
                    <w:bottom w:w="0" w:type="dxa"/>
                    <w:right w:w="0" w:type="dxa"/>
                  </w:tcMar>
                </w:tcPr>
                <w:p w14:paraId="3928DFC3" w14:textId="77777777" w:rsidR="007E19E0" w:rsidRDefault="00D747DB">
                  <w:r>
                    <w:rPr>
                      <w:color w:val="000000"/>
                      <w:sz w:val="20"/>
                      <w:szCs w:val="20"/>
                    </w:rPr>
                    <w:t> </w:t>
                  </w:r>
                </w:p>
              </w:tc>
              <w:tc>
                <w:tcPr>
                  <w:tcW w:w="0" w:type="auto"/>
                  <w:tcMar>
                    <w:top w:w="30" w:type="dxa"/>
                    <w:left w:w="0" w:type="dxa"/>
                    <w:bottom w:w="30" w:type="dxa"/>
                    <w:right w:w="0" w:type="dxa"/>
                  </w:tcMar>
                </w:tcPr>
                <w:p w14:paraId="701D15E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6DE257F" w14:textId="77777777" w:rsidR="007E19E0" w:rsidRDefault="00D747DB">
                  <w:pPr>
                    <w:pStyle w:val="p"/>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9</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n</w:t>
                  </w:r>
                  <w:r>
                    <w:rPr>
                      <w:rFonts w:ascii="Times New Roman" w:eastAsia="Times New Roman" w:hAnsi="Times New Roman" w:cs="Times New Roman"/>
                      <w:color w:val="000000"/>
                      <w:sz w:val="22"/>
                      <w:szCs w:val="22"/>
                    </w:rPr>
                    <w:t>L</w:t>
                  </w:r>
                </w:p>
              </w:tc>
            </w:tr>
            <w:tr w:rsidR="007E19E0" w14:paraId="238C9E12" w14:textId="77777777">
              <w:tc>
                <w:tcPr>
                  <w:tcW w:w="400" w:type="dxa"/>
                  <w:tcMar>
                    <w:top w:w="0" w:type="dxa"/>
                    <w:left w:w="0" w:type="dxa"/>
                    <w:bottom w:w="0" w:type="dxa"/>
                    <w:right w:w="0" w:type="dxa"/>
                  </w:tcMar>
                </w:tcPr>
                <w:p w14:paraId="5000687A" w14:textId="77777777" w:rsidR="007E19E0" w:rsidRDefault="00D747DB">
                  <w:r>
                    <w:rPr>
                      <w:color w:val="000000"/>
                      <w:sz w:val="20"/>
                      <w:szCs w:val="20"/>
                    </w:rPr>
                    <w:t> </w:t>
                  </w:r>
                </w:p>
              </w:tc>
              <w:tc>
                <w:tcPr>
                  <w:tcW w:w="0" w:type="auto"/>
                  <w:tcMar>
                    <w:top w:w="30" w:type="dxa"/>
                    <w:left w:w="0" w:type="dxa"/>
                    <w:bottom w:w="30" w:type="dxa"/>
                    <w:right w:w="0" w:type="dxa"/>
                  </w:tcMar>
                </w:tcPr>
                <w:p w14:paraId="3AB4F3C0"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AF7E803" w14:textId="77777777" w:rsidR="007E19E0" w:rsidRDefault="00D747DB">
                  <w:pPr>
                    <w:pStyle w:val="p"/>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12</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n</w:t>
                  </w:r>
                  <w:r>
                    <w:rPr>
                      <w:rFonts w:ascii="Times New Roman" w:eastAsia="Times New Roman" w:hAnsi="Times New Roman" w:cs="Times New Roman"/>
                      <w:color w:val="000000"/>
                      <w:sz w:val="22"/>
                      <w:szCs w:val="22"/>
                    </w:rPr>
                    <w:t>L</w:t>
                  </w:r>
                </w:p>
              </w:tc>
            </w:tr>
            <w:tr w:rsidR="007E19E0" w14:paraId="436C4A05" w14:textId="77777777">
              <w:tc>
                <w:tcPr>
                  <w:tcW w:w="400" w:type="dxa"/>
                  <w:tcMar>
                    <w:top w:w="0" w:type="dxa"/>
                    <w:left w:w="0" w:type="dxa"/>
                    <w:bottom w:w="0" w:type="dxa"/>
                    <w:right w:w="0" w:type="dxa"/>
                  </w:tcMar>
                </w:tcPr>
                <w:p w14:paraId="6498F05A" w14:textId="77777777" w:rsidR="007E19E0" w:rsidRDefault="00D747DB">
                  <w:r>
                    <w:rPr>
                      <w:color w:val="000000"/>
                      <w:sz w:val="20"/>
                      <w:szCs w:val="20"/>
                    </w:rPr>
                    <w:t> </w:t>
                  </w:r>
                </w:p>
              </w:tc>
              <w:tc>
                <w:tcPr>
                  <w:tcW w:w="0" w:type="auto"/>
                  <w:tcMar>
                    <w:top w:w="30" w:type="dxa"/>
                    <w:left w:w="0" w:type="dxa"/>
                    <w:bottom w:w="30" w:type="dxa"/>
                    <w:right w:w="0" w:type="dxa"/>
                  </w:tcMar>
                </w:tcPr>
                <w:p w14:paraId="5A49A867"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6CE4CFC" w14:textId="77777777" w:rsidR="007E19E0" w:rsidRDefault="00D747DB">
                  <w:pPr>
                    <w:pStyle w:val="p"/>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27</w:t>
                  </w:r>
                  <w:r>
                    <w:rPr>
                      <w:rFonts w:ascii="Times New Roman" w:eastAsia="Times New Roman" w:hAnsi="Times New Roman" w:cs="Times New Roman"/>
                      <w:color w:val="000000"/>
                      <w:sz w:val="22"/>
                      <w:szCs w:val="22"/>
                    </w:rPr>
                    <w:t xml:space="preserve"> nL</w:t>
                  </w:r>
                </w:p>
              </w:tc>
            </w:tr>
          </w:tbl>
          <w:p w14:paraId="2C607FEE"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1C20C171" w14:textId="77777777">
              <w:tc>
                <w:tcPr>
                  <w:tcW w:w="0" w:type="auto"/>
                  <w:tcMar>
                    <w:top w:w="30" w:type="dxa"/>
                    <w:left w:w="0" w:type="dxa"/>
                    <w:bottom w:w="30" w:type="dxa"/>
                    <w:right w:w="0" w:type="dxa"/>
                  </w:tcMar>
                </w:tcPr>
                <w:p w14:paraId="0D18865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0E63F8D" w14:textId="77777777" w:rsidR="007E19E0" w:rsidRDefault="00D747DB">
                  <w:r>
                    <w:rPr>
                      <w:color w:val="000000"/>
                      <w:sz w:val="22"/>
                      <w:szCs w:val="22"/>
                    </w:rPr>
                    <w:t>c</w:t>
                  </w:r>
                </w:p>
              </w:tc>
            </w:tr>
            <w:tr w:rsidR="007E19E0" w14:paraId="6D57A09A" w14:textId="77777777">
              <w:tc>
                <w:tcPr>
                  <w:tcW w:w="0" w:type="auto"/>
                  <w:tcMar>
                    <w:top w:w="30" w:type="dxa"/>
                    <w:left w:w="0" w:type="dxa"/>
                    <w:bottom w:w="30" w:type="dxa"/>
                    <w:right w:w="0" w:type="dxa"/>
                  </w:tcMar>
                </w:tcPr>
                <w:p w14:paraId="2FA9CEE4"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072C0B5" w14:textId="77777777" w:rsidR="007E19E0" w:rsidRDefault="00D747DB">
                  <w:r>
                    <w:rPr>
                      <w:color w:val="000000"/>
                      <w:sz w:val="22"/>
                      <w:szCs w:val="22"/>
                    </w:rPr>
                    <w:t>1.4 - MAKING MEASUREMENTS</w:t>
                  </w:r>
                </w:p>
              </w:tc>
            </w:tr>
            <w:tr w:rsidR="007E19E0" w14:paraId="0E446FC1" w14:textId="77777777">
              <w:tc>
                <w:tcPr>
                  <w:tcW w:w="0" w:type="auto"/>
                  <w:tcMar>
                    <w:top w:w="30" w:type="dxa"/>
                    <w:left w:w="0" w:type="dxa"/>
                    <w:bottom w:w="30" w:type="dxa"/>
                    <w:right w:w="0" w:type="dxa"/>
                  </w:tcMar>
                </w:tcPr>
                <w:p w14:paraId="55B9290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B678ACB" w14:textId="77777777" w:rsidR="007E19E0" w:rsidRDefault="00D747DB">
                  <w:r>
                    <w:rPr>
                      <w:color w:val="000000"/>
                      <w:sz w:val="22"/>
                      <w:szCs w:val="22"/>
                    </w:rPr>
                    <w:t>BLOOM'S: REMEMBER</w:t>
                  </w:r>
                </w:p>
              </w:tc>
            </w:tr>
          </w:tbl>
          <w:p w14:paraId="72800911" w14:textId="77777777" w:rsidR="007E19E0" w:rsidRDefault="007E19E0"/>
        </w:tc>
      </w:tr>
    </w:tbl>
    <w:p w14:paraId="5E9097C8"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6A20C24" w14:textId="77777777">
        <w:tc>
          <w:tcPr>
            <w:tcW w:w="5000" w:type="pct"/>
            <w:tcMar>
              <w:top w:w="0" w:type="dxa"/>
              <w:left w:w="0" w:type="dxa"/>
              <w:bottom w:w="0" w:type="dxa"/>
              <w:right w:w="0" w:type="dxa"/>
            </w:tcMar>
            <w:vAlign w:val="center"/>
          </w:tcPr>
          <w:p w14:paraId="6C1BAD1E" w14:textId="77777777" w:rsidR="007E19E0" w:rsidRDefault="00D747DB">
            <w:pPr>
              <w:pStyle w:val="p"/>
            </w:pPr>
            <w:r>
              <w:rPr>
                <w:rFonts w:ascii="Times New Roman" w:eastAsia="Times New Roman" w:hAnsi="Times New Roman" w:cs="Times New Roman"/>
                <w:color w:val="000000"/>
                <w:sz w:val="22"/>
                <w:szCs w:val="22"/>
              </w:rPr>
              <w:t>46. The standard metric unit of volume, the liter, is equal to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5"/>
            </w:tblGrid>
            <w:tr w:rsidR="007E19E0" w14:paraId="2A402160" w14:textId="77777777">
              <w:tc>
                <w:tcPr>
                  <w:tcW w:w="400" w:type="dxa"/>
                  <w:tcMar>
                    <w:top w:w="0" w:type="dxa"/>
                    <w:left w:w="0" w:type="dxa"/>
                    <w:bottom w:w="0" w:type="dxa"/>
                    <w:right w:w="0" w:type="dxa"/>
                  </w:tcMar>
                </w:tcPr>
                <w:p w14:paraId="7CCD5374" w14:textId="77777777" w:rsidR="007E19E0" w:rsidRDefault="00D747DB">
                  <w:r>
                    <w:rPr>
                      <w:color w:val="000000"/>
                      <w:sz w:val="20"/>
                      <w:szCs w:val="20"/>
                    </w:rPr>
                    <w:t> </w:t>
                  </w:r>
                </w:p>
              </w:tc>
              <w:tc>
                <w:tcPr>
                  <w:tcW w:w="0" w:type="auto"/>
                  <w:tcMar>
                    <w:top w:w="30" w:type="dxa"/>
                    <w:left w:w="0" w:type="dxa"/>
                    <w:bottom w:w="30" w:type="dxa"/>
                    <w:right w:w="0" w:type="dxa"/>
                  </w:tcMar>
                </w:tcPr>
                <w:p w14:paraId="6C077735"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5752602"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m</w:t>
                  </w:r>
                  <w:r>
                    <w:rPr>
                      <w:rFonts w:ascii="Times New Roman" w:eastAsia="Times New Roman" w:hAnsi="Times New Roman" w:cs="Times New Roman"/>
                      <w:color w:val="000000"/>
                      <w:sz w:val="28"/>
                      <w:szCs w:val="28"/>
                      <w:vertAlign w:val="superscript"/>
                    </w:rPr>
                    <w:t>3</w:t>
                  </w:r>
                </w:p>
              </w:tc>
            </w:tr>
            <w:tr w:rsidR="007E19E0" w14:paraId="4B94B6F0" w14:textId="77777777">
              <w:tc>
                <w:tcPr>
                  <w:tcW w:w="400" w:type="dxa"/>
                  <w:tcMar>
                    <w:top w:w="0" w:type="dxa"/>
                    <w:left w:w="0" w:type="dxa"/>
                    <w:bottom w:w="0" w:type="dxa"/>
                    <w:right w:w="0" w:type="dxa"/>
                  </w:tcMar>
                </w:tcPr>
                <w:p w14:paraId="794D2315" w14:textId="77777777" w:rsidR="007E19E0" w:rsidRDefault="00D747DB">
                  <w:r>
                    <w:rPr>
                      <w:color w:val="000000"/>
                      <w:sz w:val="20"/>
                      <w:szCs w:val="20"/>
                    </w:rPr>
                    <w:t> </w:t>
                  </w:r>
                </w:p>
              </w:tc>
              <w:tc>
                <w:tcPr>
                  <w:tcW w:w="0" w:type="auto"/>
                  <w:tcMar>
                    <w:top w:w="30" w:type="dxa"/>
                    <w:left w:w="0" w:type="dxa"/>
                    <w:bottom w:w="30" w:type="dxa"/>
                    <w:right w:w="0" w:type="dxa"/>
                  </w:tcMar>
                </w:tcPr>
                <w:p w14:paraId="1F47DA36"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28B0D94" w14:textId="77777777" w:rsidR="007E19E0" w:rsidRDefault="00D747DB">
                  <w:pPr>
                    <w:pStyle w:val="p"/>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9</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m</w:t>
                  </w:r>
                  <w:r>
                    <w:rPr>
                      <w:rFonts w:ascii="Times New Roman" w:eastAsia="Times New Roman" w:hAnsi="Times New Roman" w:cs="Times New Roman"/>
                      <w:color w:val="000000"/>
                      <w:sz w:val="28"/>
                      <w:szCs w:val="28"/>
                      <w:vertAlign w:val="superscript"/>
                    </w:rPr>
                    <w:t>3</w:t>
                  </w:r>
                </w:p>
              </w:tc>
            </w:tr>
            <w:tr w:rsidR="007E19E0" w14:paraId="401763A4" w14:textId="77777777">
              <w:tc>
                <w:tcPr>
                  <w:tcW w:w="400" w:type="dxa"/>
                  <w:tcMar>
                    <w:top w:w="0" w:type="dxa"/>
                    <w:left w:w="0" w:type="dxa"/>
                    <w:bottom w:w="0" w:type="dxa"/>
                    <w:right w:w="0" w:type="dxa"/>
                  </w:tcMar>
                </w:tcPr>
                <w:p w14:paraId="233AFCAA" w14:textId="77777777" w:rsidR="007E19E0" w:rsidRDefault="00D747DB">
                  <w:r>
                    <w:rPr>
                      <w:color w:val="000000"/>
                      <w:sz w:val="20"/>
                      <w:szCs w:val="20"/>
                    </w:rPr>
                    <w:t> </w:t>
                  </w:r>
                </w:p>
              </w:tc>
              <w:tc>
                <w:tcPr>
                  <w:tcW w:w="0" w:type="auto"/>
                  <w:tcMar>
                    <w:top w:w="30" w:type="dxa"/>
                    <w:left w:w="0" w:type="dxa"/>
                    <w:bottom w:w="30" w:type="dxa"/>
                    <w:right w:w="0" w:type="dxa"/>
                  </w:tcMar>
                </w:tcPr>
                <w:p w14:paraId="28FBD9AE"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0DAAC78" w14:textId="77777777" w:rsidR="007E19E0" w:rsidRDefault="00D747DB">
                  <w:pPr>
                    <w:pStyle w:val="p"/>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15</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m</w:t>
                  </w:r>
                  <w:r>
                    <w:rPr>
                      <w:rFonts w:ascii="Times New Roman" w:eastAsia="Times New Roman" w:hAnsi="Times New Roman" w:cs="Times New Roman"/>
                      <w:color w:val="000000"/>
                      <w:sz w:val="28"/>
                      <w:szCs w:val="28"/>
                      <w:vertAlign w:val="superscript"/>
                    </w:rPr>
                    <w:t>3</w:t>
                  </w:r>
                </w:p>
              </w:tc>
            </w:tr>
            <w:tr w:rsidR="007E19E0" w14:paraId="6D2DE20F" w14:textId="77777777">
              <w:tc>
                <w:tcPr>
                  <w:tcW w:w="400" w:type="dxa"/>
                  <w:tcMar>
                    <w:top w:w="0" w:type="dxa"/>
                    <w:left w:w="0" w:type="dxa"/>
                    <w:bottom w:w="0" w:type="dxa"/>
                    <w:right w:w="0" w:type="dxa"/>
                  </w:tcMar>
                </w:tcPr>
                <w:p w14:paraId="5C566192" w14:textId="77777777" w:rsidR="007E19E0" w:rsidRDefault="00D747DB">
                  <w:r>
                    <w:rPr>
                      <w:color w:val="000000"/>
                      <w:sz w:val="20"/>
                      <w:szCs w:val="20"/>
                    </w:rPr>
                    <w:t> </w:t>
                  </w:r>
                </w:p>
              </w:tc>
              <w:tc>
                <w:tcPr>
                  <w:tcW w:w="0" w:type="auto"/>
                  <w:tcMar>
                    <w:top w:w="30" w:type="dxa"/>
                    <w:left w:w="0" w:type="dxa"/>
                    <w:bottom w:w="30" w:type="dxa"/>
                    <w:right w:w="0" w:type="dxa"/>
                  </w:tcMar>
                </w:tcPr>
                <w:p w14:paraId="78E9F37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22DAC0A" w14:textId="77777777" w:rsidR="007E19E0" w:rsidRDefault="00D747DB">
                  <w:pPr>
                    <w:pStyle w:val="p"/>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8"/>
                      <w:szCs w:val="28"/>
                      <w:vertAlign w:val="superscript"/>
                    </w:rPr>
                    <w:t>6</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m</w:t>
                  </w:r>
                  <w:r>
                    <w:rPr>
                      <w:rFonts w:ascii="Times New Roman" w:eastAsia="Times New Roman" w:hAnsi="Times New Roman" w:cs="Times New Roman"/>
                      <w:color w:val="000000"/>
                      <w:sz w:val="28"/>
                      <w:szCs w:val="28"/>
                      <w:vertAlign w:val="superscript"/>
                    </w:rPr>
                    <w:t>3</w:t>
                  </w:r>
                </w:p>
              </w:tc>
            </w:tr>
          </w:tbl>
          <w:p w14:paraId="14463EE8"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2D5D6F42" w14:textId="77777777">
              <w:tc>
                <w:tcPr>
                  <w:tcW w:w="0" w:type="auto"/>
                  <w:tcMar>
                    <w:top w:w="30" w:type="dxa"/>
                    <w:left w:w="0" w:type="dxa"/>
                    <w:bottom w:w="30" w:type="dxa"/>
                    <w:right w:w="0" w:type="dxa"/>
                  </w:tcMar>
                </w:tcPr>
                <w:p w14:paraId="65E7FBA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FAE50C6" w14:textId="77777777" w:rsidR="007E19E0" w:rsidRDefault="00D747DB">
                  <w:r>
                    <w:rPr>
                      <w:color w:val="000000"/>
                      <w:sz w:val="22"/>
                      <w:szCs w:val="22"/>
                    </w:rPr>
                    <w:t>c</w:t>
                  </w:r>
                </w:p>
              </w:tc>
            </w:tr>
            <w:tr w:rsidR="007E19E0" w14:paraId="6429084D" w14:textId="77777777">
              <w:tc>
                <w:tcPr>
                  <w:tcW w:w="0" w:type="auto"/>
                  <w:tcMar>
                    <w:top w:w="30" w:type="dxa"/>
                    <w:left w:w="0" w:type="dxa"/>
                    <w:bottom w:w="30" w:type="dxa"/>
                    <w:right w:w="0" w:type="dxa"/>
                  </w:tcMar>
                </w:tcPr>
                <w:p w14:paraId="7481FAB5"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97BF9C0" w14:textId="77777777" w:rsidR="007E19E0" w:rsidRDefault="00D747DB">
                  <w:r>
                    <w:rPr>
                      <w:color w:val="000000"/>
                      <w:sz w:val="22"/>
                      <w:szCs w:val="22"/>
                    </w:rPr>
                    <w:t>1.4 - MAKING MEASUREMENTS</w:t>
                  </w:r>
                </w:p>
              </w:tc>
            </w:tr>
            <w:tr w:rsidR="007E19E0" w14:paraId="52A2394B" w14:textId="77777777">
              <w:tc>
                <w:tcPr>
                  <w:tcW w:w="0" w:type="auto"/>
                  <w:tcMar>
                    <w:top w:w="30" w:type="dxa"/>
                    <w:left w:w="0" w:type="dxa"/>
                    <w:bottom w:w="30" w:type="dxa"/>
                    <w:right w:w="0" w:type="dxa"/>
                  </w:tcMar>
                </w:tcPr>
                <w:p w14:paraId="15304BB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8D65C5C" w14:textId="77777777" w:rsidR="007E19E0" w:rsidRDefault="00D747DB">
                  <w:r>
                    <w:rPr>
                      <w:color w:val="000000"/>
                      <w:sz w:val="22"/>
                      <w:szCs w:val="22"/>
                    </w:rPr>
                    <w:t>BLOOM'S: REMEMBER</w:t>
                  </w:r>
                </w:p>
              </w:tc>
            </w:tr>
          </w:tbl>
          <w:p w14:paraId="347CE676" w14:textId="77777777" w:rsidR="007E19E0" w:rsidRDefault="007E19E0"/>
        </w:tc>
      </w:tr>
    </w:tbl>
    <w:p w14:paraId="01B8A1AA"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55EE6E8" w14:textId="77777777">
        <w:tc>
          <w:tcPr>
            <w:tcW w:w="5000" w:type="pct"/>
            <w:tcMar>
              <w:top w:w="0" w:type="dxa"/>
              <w:left w:w="0" w:type="dxa"/>
              <w:bottom w:w="0" w:type="dxa"/>
              <w:right w:w="0" w:type="dxa"/>
            </w:tcMar>
            <w:vAlign w:val="center"/>
          </w:tcPr>
          <w:p w14:paraId="231EAF68" w14:textId="77777777" w:rsidR="007E19E0" w:rsidRDefault="00D747DB">
            <w:pPr>
              <w:pStyle w:val="p"/>
            </w:pPr>
            <w:r>
              <w:rPr>
                <w:rFonts w:ascii="Times New Roman" w:eastAsia="Times New Roman" w:hAnsi="Times New Roman" w:cs="Times New Roman"/>
                <w:color w:val="000000"/>
                <w:sz w:val="22"/>
                <w:szCs w:val="22"/>
              </w:rPr>
              <w:t xml:space="preserve">47. Which of the </w:t>
            </w:r>
            <w:r>
              <w:rPr>
                <w:rFonts w:ascii="Times New Roman" w:eastAsia="Times New Roman" w:hAnsi="Times New Roman" w:cs="Times New Roman"/>
                <w:color w:val="000000"/>
                <w:sz w:val="22"/>
                <w:szCs w:val="22"/>
              </w:rPr>
              <w:t>following is the correct order of masses?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31"/>
            </w:tblGrid>
            <w:tr w:rsidR="007E19E0" w14:paraId="30295686" w14:textId="77777777">
              <w:tc>
                <w:tcPr>
                  <w:tcW w:w="400" w:type="dxa"/>
                  <w:tcMar>
                    <w:top w:w="0" w:type="dxa"/>
                    <w:left w:w="0" w:type="dxa"/>
                    <w:bottom w:w="0" w:type="dxa"/>
                    <w:right w:w="0" w:type="dxa"/>
                  </w:tcMar>
                </w:tcPr>
                <w:p w14:paraId="6B3BE88C" w14:textId="77777777" w:rsidR="007E19E0" w:rsidRDefault="00D747DB">
                  <w:r>
                    <w:rPr>
                      <w:color w:val="000000"/>
                      <w:sz w:val="20"/>
                      <w:szCs w:val="20"/>
                    </w:rPr>
                    <w:t> </w:t>
                  </w:r>
                </w:p>
              </w:tc>
              <w:tc>
                <w:tcPr>
                  <w:tcW w:w="0" w:type="auto"/>
                  <w:tcMar>
                    <w:top w:w="30" w:type="dxa"/>
                    <w:left w:w="0" w:type="dxa"/>
                    <w:bottom w:w="30" w:type="dxa"/>
                    <w:right w:w="0" w:type="dxa"/>
                  </w:tcMar>
                </w:tcPr>
                <w:p w14:paraId="74552370"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13D8524" w14:textId="77777777" w:rsidR="007E19E0" w:rsidRDefault="00D747DB">
                  <w:pPr>
                    <w:pStyle w:val="p"/>
                  </w:pPr>
                  <w:r>
                    <w:rPr>
                      <w:rFonts w:ascii="Times New Roman" w:eastAsia="Times New Roman" w:hAnsi="Times New Roman" w:cs="Times New Roman"/>
                      <w:color w:val="000000"/>
                      <w:sz w:val="22"/>
                      <w:szCs w:val="22"/>
                    </w:rPr>
                    <w:t>cg &gt; mg &gt; ng &gt;kg</w:t>
                  </w:r>
                </w:p>
              </w:tc>
            </w:tr>
            <w:tr w:rsidR="007E19E0" w14:paraId="6FFFDC0D" w14:textId="77777777">
              <w:tc>
                <w:tcPr>
                  <w:tcW w:w="400" w:type="dxa"/>
                  <w:tcMar>
                    <w:top w:w="0" w:type="dxa"/>
                    <w:left w:w="0" w:type="dxa"/>
                    <w:bottom w:w="0" w:type="dxa"/>
                    <w:right w:w="0" w:type="dxa"/>
                  </w:tcMar>
                </w:tcPr>
                <w:p w14:paraId="3CE91F1C" w14:textId="77777777" w:rsidR="007E19E0" w:rsidRDefault="00D747DB">
                  <w:r>
                    <w:rPr>
                      <w:color w:val="000000"/>
                      <w:sz w:val="20"/>
                      <w:szCs w:val="20"/>
                    </w:rPr>
                    <w:t> </w:t>
                  </w:r>
                </w:p>
              </w:tc>
              <w:tc>
                <w:tcPr>
                  <w:tcW w:w="0" w:type="auto"/>
                  <w:tcMar>
                    <w:top w:w="30" w:type="dxa"/>
                    <w:left w:w="0" w:type="dxa"/>
                    <w:bottom w:w="30" w:type="dxa"/>
                    <w:right w:w="0" w:type="dxa"/>
                  </w:tcMar>
                </w:tcPr>
                <w:p w14:paraId="565B3EA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57EE410" w14:textId="77777777" w:rsidR="007E19E0" w:rsidRDefault="00D747DB">
                  <w:pPr>
                    <w:pStyle w:val="p"/>
                  </w:pPr>
                  <w:r>
                    <w:rPr>
                      <w:rFonts w:ascii="Times New Roman" w:eastAsia="Times New Roman" w:hAnsi="Times New Roman" w:cs="Times New Roman"/>
                      <w:color w:val="000000"/>
                      <w:sz w:val="22"/>
                      <w:szCs w:val="22"/>
                    </w:rPr>
                    <w:t>cg &gt; ng &gt; kg &gt; mg</w:t>
                  </w:r>
                </w:p>
              </w:tc>
            </w:tr>
            <w:tr w:rsidR="007E19E0" w14:paraId="527C4F3E" w14:textId="77777777">
              <w:tc>
                <w:tcPr>
                  <w:tcW w:w="400" w:type="dxa"/>
                  <w:tcMar>
                    <w:top w:w="0" w:type="dxa"/>
                    <w:left w:w="0" w:type="dxa"/>
                    <w:bottom w:w="0" w:type="dxa"/>
                    <w:right w:w="0" w:type="dxa"/>
                  </w:tcMar>
                </w:tcPr>
                <w:p w14:paraId="45A9DF4D" w14:textId="77777777" w:rsidR="007E19E0" w:rsidRDefault="00D747DB">
                  <w:r>
                    <w:rPr>
                      <w:color w:val="000000"/>
                      <w:sz w:val="20"/>
                      <w:szCs w:val="20"/>
                    </w:rPr>
                    <w:t> </w:t>
                  </w:r>
                </w:p>
              </w:tc>
              <w:tc>
                <w:tcPr>
                  <w:tcW w:w="0" w:type="auto"/>
                  <w:tcMar>
                    <w:top w:w="30" w:type="dxa"/>
                    <w:left w:w="0" w:type="dxa"/>
                    <w:bottom w:w="30" w:type="dxa"/>
                    <w:right w:w="0" w:type="dxa"/>
                  </w:tcMar>
                </w:tcPr>
                <w:p w14:paraId="20E85B20"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CFC9F6A" w14:textId="77777777" w:rsidR="007E19E0" w:rsidRDefault="00D747DB">
                  <w:pPr>
                    <w:pStyle w:val="p"/>
                  </w:pPr>
                  <w:r>
                    <w:rPr>
                      <w:rFonts w:ascii="Times New Roman" w:eastAsia="Times New Roman" w:hAnsi="Times New Roman" w:cs="Times New Roman"/>
                      <w:color w:val="000000"/>
                      <w:sz w:val="22"/>
                      <w:szCs w:val="22"/>
                    </w:rPr>
                    <w:t>kg &gt; cg &gt; mg &gt; ng</w:t>
                  </w:r>
                </w:p>
              </w:tc>
            </w:tr>
            <w:tr w:rsidR="007E19E0" w14:paraId="5F78FA76" w14:textId="77777777">
              <w:tc>
                <w:tcPr>
                  <w:tcW w:w="400" w:type="dxa"/>
                  <w:tcMar>
                    <w:top w:w="0" w:type="dxa"/>
                    <w:left w:w="0" w:type="dxa"/>
                    <w:bottom w:w="0" w:type="dxa"/>
                    <w:right w:w="0" w:type="dxa"/>
                  </w:tcMar>
                </w:tcPr>
                <w:p w14:paraId="05F8DE09" w14:textId="77777777" w:rsidR="007E19E0" w:rsidRDefault="00D747DB">
                  <w:r>
                    <w:rPr>
                      <w:color w:val="000000"/>
                      <w:sz w:val="20"/>
                      <w:szCs w:val="20"/>
                    </w:rPr>
                    <w:t> </w:t>
                  </w:r>
                </w:p>
              </w:tc>
              <w:tc>
                <w:tcPr>
                  <w:tcW w:w="0" w:type="auto"/>
                  <w:tcMar>
                    <w:top w:w="30" w:type="dxa"/>
                    <w:left w:w="0" w:type="dxa"/>
                    <w:bottom w:w="30" w:type="dxa"/>
                    <w:right w:w="0" w:type="dxa"/>
                  </w:tcMar>
                </w:tcPr>
                <w:p w14:paraId="376AB0F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3131E2A" w14:textId="77777777" w:rsidR="007E19E0" w:rsidRDefault="00D747DB">
                  <w:pPr>
                    <w:pStyle w:val="p"/>
                  </w:pPr>
                  <w:r>
                    <w:rPr>
                      <w:rFonts w:ascii="Times New Roman" w:eastAsia="Times New Roman" w:hAnsi="Times New Roman" w:cs="Times New Roman"/>
                      <w:color w:val="000000"/>
                      <w:sz w:val="22"/>
                      <w:szCs w:val="22"/>
                    </w:rPr>
                    <w:t>mg &gt; cg &gt; ng &gt; kg</w:t>
                  </w:r>
                </w:p>
              </w:tc>
            </w:tr>
          </w:tbl>
          <w:p w14:paraId="3F2D6C7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4DC2A931" w14:textId="77777777">
              <w:tc>
                <w:tcPr>
                  <w:tcW w:w="0" w:type="auto"/>
                  <w:tcMar>
                    <w:top w:w="30" w:type="dxa"/>
                    <w:left w:w="0" w:type="dxa"/>
                    <w:bottom w:w="30" w:type="dxa"/>
                    <w:right w:w="0" w:type="dxa"/>
                  </w:tcMar>
                </w:tcPr>
                <w:p w14:paraId="4CA6E4C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9A36E13" w14:textId="77777777" w:rsidR="007E19E0" w:rsidRDefault="00D747DB">
                  <w:r>
                    <w:rPr>
                      <w:color w:val="000000"/>
                      <w:sz w:val="22"/>
                      <w:szCs w:val="22"/>
                    </w:rPr>
                    <w:t>c</w:t>
                  </w:r>
                </w:p>
              </w:tc>
            </w:tr>
            <w:tr w:rsidR="007E19E0" w14:paraId="7F32D886" w14:textId="77777777">
              <w:tc>
                <w:tcPr>
                  <w:tcW w:w="0" w:type="auto"/>
                  <w:tcMar>
                    <w:top w:w="30" w:type="dxa"/>
                    <w:left w:w="0" w:type="dxa"/>
                    <w:bottom w:w="30" w:type="dxa"/>
                    <w:right w:w="0" w:type="dxa"/>
                  </w:tcMar>
                </w:tcPr>
                <w:p w14:paraId="3FE191E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BA7CB66" w14:textId="77777777" w:rsidR="007E19E0" w:rsidRDefault="00D747DB">
                  <w:r>
                    <w:rPr>
                      <w:color w:val="000000"/>
                      <w:sz w:val="22"/>
                      <w:szCs w:val="22"/>
                    </w:rPr>
                    <w:t>1.4 - MAKING MEASUREMENTS</w:t>
                  </w:r>
                </w:p>
              </w:tc>
            </w:tr>
            <w:tr w:rsidR="007E19E0" w14:paraId="62254399" w14:textId="77777777">
              <w:tc>
                <w:tcPr>
                  <w:tcW w:w="0" w:type="auto"/>
                  <w:tcMar>
                    <w:top w:w="30" w:type="dxa"/>
                    <w:left w:w="0" w:type="dxa"/>
                    <w:bottom w:w="30" w:type="dxa"/>
                    <w:right w:w="0" w:type="dxa"/>
                  </w:tcMar>
                </w:tcPr>
                <w:p w14:paraId="5CA99007"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007466A" w14:textId="77777777" w:rsidR="007E19E0" w:rsidRDefault="00D747DB">
                  <w:r>
                    <w:rPr>
                      <w:color w:val="000000"/>
                      <w:sz w:val="22"/>
                      <w:szCs w:val="22"/>
                    </w:rPr>
                    <w:t>BLOOM'S: REMEMBER</w:t>
                  </w:r>
                </w:p>
              </w:tc>
            </w:tr>
          </w:tbl>
          <w:p w14:paraId="4A9F1E6C" w14:textId="77777777" w:rsidR="007E19E0" w:rsidRDefault="007E19E0"/>
        </w:tc>
      </w:tr>
    </w:tbl>
    <w:p w14:paraId="34CD2BA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E5E4BF8" w14:textId="77777777">
        <w:tc>
          <w:tcPr>
            <w:tcW w:w="5000" w:type="pct"/>
            <w:tcMar>
              <w:top w:w="0" w:type="dxa"/>
              <w:left w:w="0" w:type="dxa"/>
              <w:bottom w:w="0" w:type="dxa"/>
              <w:right w:w="0" w:type="dxa"/>
            </w:tcMar>
            <w:vAlign w:val="center"/>
          </w:tcPr>
          <w:p w14:paraId="3E1133B6" w14:textId="77777777" w:rsidR="007E19E0" w:rsidRDefault="00D747DB">
            <w:pPr>
              <w:pStyle w:val="p"/>
            </w:pPr>
            <w:r>
              <w:rPr>
                <w:rFonts w:ascii="Times New Roman" w:eastAsia="Times New Roman" w:hAnsi="Times New Roman" w:cs="Times New Roman"/>
                <w:color w:val="000000"/>
                <w:sz w:val="22"/>
                <w:szCs w:val="22"/>
              </w:rPr>
              <w:t xml:space="preserve">48. Which of the </w:t>
            </w:r>
            <w:r>
              <w:rPr>
                <w:rFonts w:ascii="Times New Roman" w:eastAsia="Times New Roman" w:hAnsi="Times New Roman" w:cs="Times New Roman"/>
                <w:color w:val="000000"/>
                <w:sz w:val="22"/>
                <w:szCs w:val="22"/>
              </w:rPr>
              <w:t>following is the correct order of masses?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25"/>
            </w:tblGrid>
            <w:tr w:rsidR="007E19E0" w14:paraId="15610045" w14:textId="77777777">
              <w:tc>
                <w:tcPr>
                  <w:tcW w:w="400" w:type="dxa"/>
                  <w:tcMar>
                    <w:top w:w="0" w:type="dxa"/>
                    <w:left w:w="0" w:type="dxa"/>
                    <w:bottom w:w="0" w:type="dxa"/>
                    <w:right w:w="0" w:type="dxa"/>
                  </w:tcMar>
                </w:tcPr>
                <w:p w14:paraId="34F998DF" w14:textId="77777777" w:rsidR="007E19E0" w:rsidRDefault="00D747DB">
                  <w:r>
                    <w:rPr>
                      <w:color w:val="000000"/>
                      <w:sz w:val="20"/>
                      <w:szCs w:val="20"/>
                    </w:rPr>
                    <w:t> </w:t>
                  </w:r>
                </w:p>
              </w:tc>
              <w:tc>
                <w:tcPr>
                  <w:tcW w:w="0" w:type="auto"/>
                  <w:tcMar>
                    <w:top w:w="30" w:type="dxa"/>
                    <w:left w:w="0" w:type="dxa"/>
                    <w:bottom w:w="30" w:type="dxa"/>
                    <w:right w:w="0" w:type="dxa"/>
                  </w:tcMar>
                </w:tcPr>
                <w:p w14:paraId="666A6EF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30C0CC" w14:textId="77777777" w:rsidR="007E19E0" w:rsidRDefault="00D747DB">
                  <w:pPr>
                    <w:pStyle w:val="p"/>
                  </w:pPr>
                  <w:r>
                    <w:rPr>
                      <w:rFonts w:ascii="Times New Roman" w:eastAsia="Times New Roman" w:hAnsi="Times New Roman" w:cs="Times New Roman"/>
                      <w:color w:val="000000"/>
                      <w:sz w:val="22"/>
                      <w:szCs w:val="22"/>
                    </w:rPr>
                    <w:t>cg &lt; mg &lt; Mg &lt;</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w:t>
                  </w:r>
                </w:p>
              </w:tc>
            </w:tr>
            <w:tr w:rsidR="007E19E0" w14:paraId="54ED7CF6" w14:textId="77777777">
              <w:tc>
                <w:tcPr>
                  <w:tcW w:w="400" w:type="dxa"/>
                  <w:tcMar>
                    <w:top w:w="0" w:type="dxa"/>
                    <w:left w:w="0" w:type="dxa"/>
                    <w:bottom w:w="0" w:type="dxa"/>
                    <w:right w:w="0" w:type="dxa"/>
                  </w:tcMar>
                </w:tcPr>
                <w:p w14:paraId="45540659" w14:textId="77777777" w:rsidR="007E19E0" w:rsidRDefault="00D747DB">
                  <w:r>
                    <w:rPr>
                      <w:color w:val="000000"/>
                      <w:sz w:val="20"/>
                      <w:szCs w:val="20"/>
                    </w:rPr>
                    <w:t> </w:t>
                  </w:r>
                </w:p>
              </w:tc>
              <w:tc>
                <w:tcPr>
                  <w:tcW w:w="0" w:type="auto"/>
                  <w:tcMar>
                    <w:top w:w="30" w:type="dxa"/>
                    <w:left w:w="0" w:type="dxa"/>
                    <w:bottom w:w="30" w:type="dxa"/>
                    <w:right w:w="0" w:type="dxa"/>
                  </w:tcMar>
                </w:tcPr>
                <w:p w14:paraId="43844F6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5E74922" w14:textId="77777777" w:rsidR="007E19E0" w:rsidRDefault="00D747DB">
                  <w:pPr>
                    <w:pStyle w:val="p"/>
                  </w:pPr>
                  <w:r>
                    <w:rPr>
                      <w:rFonts w:ascii="Times New Roman" w:eastAsia="Times New Roman" w:hAnsi="Times New Roman" w:cs="Times New Roman"/>
                      <w:color w:val="000000"/>
                      <w:sz w:val="22"/>
                      <w:szCs w:val="22"/>
                    </w:rPr>
                    <w:t xml:space="preserve">cg &lt; Mg &lt;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 &lt; mg</w:t>
                  </w:r>
                </w:p>
              </w:tc>
            </w:tr>
            <w:tr w:rsidR="007E19E0" w14:paraId="16281C1E" w14:textId="77777777">
              <w:tc>
                <w:tcPr>
                  <w:tcW w:w="400" w:type="dxa"/>
                  <w:tcMar>
                    <w:top w:w="0" w:type="dxa"/>
                    <w:left w:w="0" w:type="dxa"/>
                    <w:bottom w:w="0" w:type="dxa"/>
                    <w:right w:w="0" w:type="dxa"/>
                  </w:tcMar>
                </w:tcPr>
                <w:p w14:paraId="35DFBA84" w14:textId="77777777" w:rsidR="007E19E0" w:rsidRDefault="00D747DB">
                  <w:r>
                    <w:rPr>
                      <w:color w:val="000000"/>
                      <w:sz w:val="20"/>
                      <w:szCs w:val="20"/>
                    </w:rPr>
                    <w:t> </w:t>
                  </w:r>
                </w:p>
              </w:tc>
              <w:tc>
                <w:tcPr>
                  <w:tcW w:w="0" w:type="auto"/>
                  <w:tcMar>
                    <w:top w:w="30" w:type="dxa"/>
                    <w:left w:w="0" w:type="dxa"/>
                    <w:bottom w:w="30" w:type="dxa"/>
                    <w:right w:w="0" w:type="dxa"/>
                  </w:tcMar>
                </w:tcPr>
                <w:p w14:paraId="630328E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B45F72C" w14:textId="77777777" w:rsidR="007E19E0" w:rsidRDefault="00D747DB">
                  <w:pPr>
                    <w:pStyle w:val="p"/>
                  </w:pPr>
                  <w:r>
                    <w:rPr>
                      <w:rFonts w:ascii="Times" w:eastAsia="Times" w:hAnsi="Times" w:cs="Times"/>
                      <w:color w:val="000000"/>
                      <w:sz w:val="22"/>
                      <w:szCs w:val="22"/>
                    </w:rPr>
                    <w:t>μ</w:t>
                  </w:r>
                  <w:r>
                    <w:rPr>
                      <w:rFonts w:ascii="Times New Roman" w:eastAsia="Times New Roman" w:hAnsi="Times New Roman" w:cs="Times New Roman"/>
                      <w:color w:val="000000"/>
                      <w:sz w:val="22"/>
                      <w:szCs w:val="22"/>
                    </w:rPr>
                    <w:t>g &lt; mg &lt; cg &lt; Mg</w:t>
                  </w:r>
                </w:p>
              </w:tc>
            </w:tr>
            <w:tr w:rsidR="007E19E0" w14:paraId="66EE30AC" w14:textId="77777777">
              <w:tc>
                <w:tcPr>
                  <w:tcW w:w="400" w:type="dxa"/>
                  <w:tcMar>
                    <w:top w:w="0" w:type="dxa"/>
                    <w:left w:w="0" w:type="dxa"/>
                    <w:bottom w:w="0" w:type="dxa"/>
                    <w:right w:w="0" w:type="dxa"/>
                  </w:tcMar>
                </w:tcPr>
                <w:p w14:paraId="1BCB692B" w14:textId="77777777" w:rsidR="007E19E0" w:rsidRDefault="00D747DB">
                  <w:r>
                    <w:rPr>
                      <w:color w:val="000000"/>
                      <w:sz w:val="20"/>
                      <w:szCs w:val="20"/>
                    </w:rPr>
                    <w:t> </w:t>
                  </w:r>
                </w:p>
              </w:tc>
              <w:tc>
                <w:tcPr>
                  <w:tcW w:w="0" w:type="auto"/>
                  <w:tcMar>
                    <w:top w:w="30" w:type="dxa"/>
                    <w:left w:w="0" w:type="dxa"/>
                    <w:bottom w:w="30" w:type="dxa"/>
                    <w:right w:w="0" w:type="dxa"/>
                  </w:tcMar>
                </w:tcPr>
                <w:p w14:paraId="658E47E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E6A1682" w14:textId="77777777" w:rsidR="007E19E0" w:rsidRDefault="00D747DB">
                  <w:pPr>
                    <w:pStyle w:val="p"/>
                  </w:pPr>
                  <w:r>
                    <w:rPr>
                      <w:rFonts w:ascii="Times" w:eastAsia="Times" w:hAnsi="Times" w:cs="Times"/>
                      <w:color w:val="000000"/>
                      <w:sz w:val="22"/>
                      <w:szCs w:val="22"/>
                    </w:rPr>
                    <w:t>μ</w:t>
                  </w:r>
                  <w:r>
                    <w:rPr>
                      <w:rFonts w:ascii="Times New Roman" w:eastAsia="Times New Roman" w:hAnsi="Times New Roman" w:cs="Times New Roman"/>
                      <w:color w:val="000000"/>
                      <w:sz w:val="22"/>
                      <w:szCs w:val="22"/>
                    </w:rPr>
                    <w:t>g &lt; Mg &lt; cg &lt; mg</w:t>
                  </w:r>
                </w:p>
              </w:tc>
            </w:tr>
          </w:tbl>
          <w:p w14:paraId="5ACE2035"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2C8FD036" w14:textId="77777777">
              <w:tc>
                <w:tcPr>
                  <w:tcW w:w="0" w:type="auto"/>
                  <w:tcMar>
                    <w:top w:w="30" w:type="dxa"/>
                    <w:left w:w="0" w:type="dxa"/>
                    <w:bottom w:w="30" w:type="dxa"/>
                    <w:right w:w="0" w:type="dxa"/>
                  </w:tcMar>
                </w:tcPr>
                <w:p w14:paraId="30B6766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2E955DC" w14:textId="77777777" w:rsidR="007E19E0" w:rsidRDefault="00D747DB">
                  <w:r>
                    <w:rPr>
                      <w:color w:val="000000"/>
                      <w:sz w:val="22"/>
                      <w:szCs w:val="22"/>
                    </w:rPr>
                    <w:t>c</w:t>
                  </w:r>
                </w:p>
              </w:tc>
            </w:tr>
            <w:tr w:rsidR="007E19E0" w14:paraId="0384311A" w14:textId="77777777">
              <w:tc>
                <w:tcPr>
                  <w:tcW w:w="0" w:type="auto"/>
                  <w:tcMar>
                    <w:top w:w="30" w:type="dxa"/>
                    <w:left w:w="0" w:type="dxa"/>
                    <w:bottom w:w="30" w:type="dxa"/>
                    <w:right w:w="0" w:type="dxa"/>
                  </w:tcMar>
                </w:tcPr>
                <w:p w14:paraId="243361B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2376E02" w14:textId="77777777" w:rsidR="007E19E0" w:rsidRDefault="00D747DB">
                  <w:r>
                    <w:rPr>
                      <w:color w:val="000000"/>
                      <w:sz w:val="22"/>
                      <w:szCs w:val="22"/>
                    </w:rPr>
                    <w:t>1.4 - MAKING MEASUREMENTS</w:t>
                  </w:r>
                </w:p>
              </w:tc>
            </w:tr>
            <w:tr w:rsidR="007E19E0" w14:paraId="7D43E9FD" w14:textId="77777777">
              <w:tc>
                <w:tcPr>
                  <w:tcW w:w="0" w:type="auto"/>
                  <w:tcMar>
                    <w:top w:w="30" w:type="dxa"/>
                    <w:left w:w="0" w:type="dxa"/>
                    <w:bottom w:w="30" w:type="dxa"/>
                    <w:right w:w="0" w:type="dxa"/>
                  </w:tcMar>
                </w:tcPr>
                <w:p w14:paraId="015C54E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E325DC3" w14:textId="77777777" w:rsidR="007E19E0" w:rsidRDefault="00D747DB">
                  <w:r>
                    <w:rPr>
                      <w:color w:val="000000"/>
                      <w:sz w:val="22"/>
                      <w:szCs w:val="22"/>
                    </w:rPr>
                    <w:t>BLOOM'S: REMEMBER</w:t>
                  </w:r>
                </w:p>
              </w:tc>
            </w:tr>
          </w:tbl>
          <w:p w14:paraId="317486A6" w14:textId="77777777" w:rsidR="007E19E0" w:rsidRDefault="007E19E0"/>
        </w:tc>
      </w:tr>
    </w:tbl>
    <w:p w14:paraId="629555B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BAD49F0" w14:textId="77777777">
        <w:tc>
          <w:tcPr>
            <w:tcW w:w="5000" w:type="pct"/>
            <w:tcMar>
              <w:top w:w="0" w:type="dxa"/>
              <w:left w:w="0" w:type="dxa"/>
              <w:bottom w:w="0" w:type="dxa"/>
              <w:right w:w="0" w:type="dxa"/>
            </w:tcMar>
            <w:vAlign w:val="center"/>
          </w:tcPr>
          <w:p w14:paraId="16071C0A"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49. How many </w:t>
            </w:r>
            <w:r>
              <w:rPr>
                <w:rFonts w:ascii="Times New Roman" w:eastAsia="Times New Roman" w:hAnsi="Times New Roman" w:cs="Times New Roman"/>
                <w:color w:val="000000"/>
                <w:sz w:val="22"/>
                <w:szCs w:val="22"/>
              </w:rPr>
              <w:t>kilograms (kg) are there in 1 microgram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686809EE" w14:textId="77777777">
              <w:tc>
                <w:tcPr>
                  <w:tcW w:w="400" w:type="dxa"/>
                  <w:tcMar>
                    <w:top w:w="0" w:type="dxa"/>
                    <w:left w:w="0" w:type="dxa"/>
                    <w:bottom w:w="0" w:type="dxa"/>
                    <w:right w:w="0" w:type="dxa"/>
                  </w:tcMar>
                </w:tcPr>
                <w:p w14:paraId="29CB6016" w14:textId="77777777" w:rsidR="007E19E0" w:rsidRDefault="00D747DB">
                  <w:r>
                    <w:rPr>
                      <w:color w:val="000000"/>
                      <w:sz w:val="20"/>
                      <w:szCs w:val="20"/>
                    </w:rPr>
                    <w:t> </w:t>
                  </w:r>
                </w:p>
              </w:tc>
              <w:tc>
                <w:tcPr>
                  <w:tcW w:w="0" w:type="auto"/>
                  <w:tcMar>
                    <w:top w:w="30" w:type="dxa"/>
                    <w:left w:w="0" w:type="dxa"/>
                    <w:bottom w:w="30" w:type="dxa"/>
                    <w:right w:w="0" w:type="dxa"/>
                  </w:tcMar>
                </w:tcPr>
                <w:p w14:paraId="7A31E52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731466F"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7108F54F" w14:textId="77777777">
              <w:tc>
                <w:tcPr>
                  <w:tcW w:w="400" w:type="dxa"/>
                  <w:tcMar>
                    <w:top w:w="0" w:type="dxa"/>
                    <w:left w:w="0" w:type="dxa"/>
                    <w:bottom w:w="0" w:type="dxa"/>
                    <w:right w:w="0" w:type="dxa"/>
                  </w:tcMar>
                </w:tcPr>
                <w:p w14:paraId="7A51E818" w14:textId="77777777" w:rsidR="007E19E0" w:rsidRDefault="00D747DB">
                  <w:r>
                    <w:rPr>
                      <w:color w:val="000000"/>
                      <w:sz w:val="20"/>
                      <w:szCs w:val="20"/>
                    </w:rPr>
                    <w:t> </w:t>
                  </w:r>
                </w:p>
              </w:tc>
              <w:tc>
                <w:tcPr>
                  <w:tcW w:w="0" w:type="auto"/>
                  <w:tcMar>
                    <w:top w:w="30" w:type="dxa"/>
                    <w:left w:w="0" w:type="dxa"/>
                    <w:bottom w:w="30" w:type="dxa"/>
                    <w:right w:w="0" w:type="dxa"/>
                  </w:tcMar>
                </w:tcPr>
                <w:p w14:paraId="3341CB7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E287477"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541E9FC9" w14:textId="77777777">
              <w:tc>
                <w:tcPr>
                  <w:tcW w:w="400" w:type="dxa"/>
                  <w:tcMar>
                    <w:top w:w="0" w:type="dxa"/>
                    <w:left w:w="0" w:type="dxa"/>
                    <w:bottom w:w="0" w:type="dxa"/>
                    <w:right w:w="0" w:type="dxa"/>
                  </w:tcMar>
                </w:tcPr>
                <w:p w14:paraId="7FB7D01B" w14:textId="77777777" w:rsidR="007E19E0" w:rsidRDefault="00D747DB">
                  <w:r>
                    <w:rPr>
                      <w:color w:val="000000"/>
                      <w:sz w:val="20"/>
                      <w:szCs w:val="20"/>
                    </w:rPr>
                    <w:t> </w:t>
                  </w:r>
                </w:p>
              </w:tc>
              <w:tc>
                <w:tcPr>
                  <w:tcW w:w="0" w:type="auto"/>
                  <w:tcMar>
                    <w:top w:w="30" w:type="dxa"/>
                    <w:left w:w="0" w:type="dxa"/>
                    <w:bottom w:w="30" w:type="dxa"/>
                    <w:right w:w="0" w:type="dxa"/>
                  </w:tcMar>
                </w:tcPr>
                <w:p w14:paraId="49B7981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3537790"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4741EF6A" w14:textId="77777777">
              <w:tc>
                <w:tcPr>
                  <w:tcW w:w="400" w:type="dxa"/>
                  <w:tcMar>
                    <w:top w:w="0" w:type="dxa"/>
                    <w:left w:w="0" w:type="dxa"/>
                    <w:bottom w:w="0" w:type="dxa"/>
                    <w:right w:w="0" w:type="dxa"/>
                  </w:tcMar>
                </w:tcPr>
                <w:p w14:paraId="35E4BF02" w14:textId="77777777" w:rsidR="007E19E0" w:rsidRDefault="00D747DB">
                  <w:r>
                    <w:rPr>
                      <w:color w:val="000000"/>
                      <w:sz w:val="20"/>
                      <w:szCs w:val="20"/>
                    </w:rPr>
                    <w:t> </w:t>
                  </w:r>
                </w:p>
              </w:tc>
              <w:tc>
                <w:tcPr>
                  <w:tcW w:w="0" w:type="auto"/>
                  <w:tcMar>
                    <w:top w:w="30" w:type="dxa"/>
                    <w:left w:w="0" w:type="dxa"/>
                    <w:bottom w:w="30" w:type="dxa"/>
                    <w:right w:w="0" w:type="dxa"/>
                  </w:tcMar>
                </w:tcPr>
                <w:p w14:paraId="2380732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1CED805"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bl>
          <w:p w14:paraId="478A86CE"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563ED939" w14:textId="77777777">
              <w:tc>
                <w:tcPr>
                  <w:tcW w:w="0" w:type="auto"/>
                  <w:tcMar>
                    <w:top w:w="30" w:type="dxa"/>
                    <w:left w:w="0" w:type="dxa"/>
                    <w:bottom w:w="30" w:type="dxa"/>
                    <w:right w:w="0" w:type="dxa"/>
                  </w:tcMar>
                </w:tcPr>
                <w:p w14:paraId="286269C0"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27FA737" w14:textId="77777777" w:rsidR="007E19E0" w:rsidRDefault="00D747DB">
                  <w:r>
                    <w:rPr>
                      <w:color w:val="000000"/>
                      <w:sz w:val="22"/>
                      <w:szCs w:val="22"/>
                    </w:rPr>
                    <w:t>b</w:t>
                  </w:r>
                </w:p>
              </w:tc>
            </w:tr>
            <w:tr w:rsidR="007E19E0" w14:paraId="52D2C654" w14:textId="77777777">
              <w:tc>
                <w:tcPr>
                  <w:tcW w:w="0" w:type="auto"/>
                  <w:tcMar>
                    <w:top w:w="30" w:type="dxa"/>
                    <w:left w:w="0" w:type="dxa"/>
                    <w:bottom w:w="30" w:type="dxa"/>
                    <w:right w:w="0" w:type="dxa"/>
                  </w:tcMar>
                </w:tcPr>
                <w:p w14:paraId="44203D4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3DC3B11" w14:textId="77777777" w:rsidR="007E19E0" w:rsidRDefault="00D747DB">
                  <w:r>
                    <w:rPr>
                      <w:color w:val="000000"/>
                      <w:sz w:val="22"/>
                      <w:szCs w:val="22"/>
                    </w:rPr>
                    <w:t>1.4 - MAKING MEASUREMENTS</w:t>
                  </w:r>
                </w:p>
              </w:tc>
            </w:tr>
            <w:tr w:rsidR="007E19E0" w14:paraId="66951D02" w14:textId="77777777">
              <w:tc>
                <w:tcPr>
                  <w:tcW w:w="0" w:type="auto"/>
                  <w:tcMar>
                    <w:top w:w="30" w:type="dxa"/>
                    <w:left w:w="0" w:type="dxa"/>
                    <w:bottom w:w="30" w:type="dxa"/>
                    <w:right w:w="0" w:type="dxa"/>
                  </w:tcMar>
                </w:tcPr>
                <w:p w14:paraId="7B0F657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8B4AE72" w14:textId="77777777" w:rsidR="007E19E0" w:rsidRDefault="00D747DB">
                  <w:r>
                    <w:rPr>
                      <w:color w:val="000000"/>
                      <w:sz w:val="22"/>
                      <w:szCs w:val="22"/>
                    </w:rPr>
                    <w:t>BLOOM'S: REMEMBER</w:t>
                  </w:r>
                </w:p>
              </w:tc>
            </w:tr>
          </w:tbl>
          <w:p w14:paraId="0186CE84" w14:textId="77777777" w:rsidR="007E19E0" w:rsidRDefault="007E19E0"/>
        </w:tc>
      </w:tr>
    </w:tbl>
    <w:p w14:paraId="31FA4791"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834098A" w14:textId="77777777">
        <w:tc>
          <w:tcPr>
            <w:tcW w:w="5000" w:type="pct"/>
            <w:tcMar>
              <w:top w:w="0" w:type="dxa"/>
              <w:left w:w="0" w:type="dxa"/>
              <w:bottom w:w="0" w:type="dxa"/>
              <w:right w:w="0" w:type="dxa"/>
            </w:tcMar>
            <w:vAlign w:val="center"/>
          </w:tcPr>
          <w:p w14:paraId="699860AD" w14:textId="77777777" w:rsidR="007E19E0" w:rsidRDefault="00D747DB">
            <w:pPr>
              <w:pStyle w:val="p"/>
            </w:pPr>
            <w:r>
              <w:rPr>
                <w:rFonts w:ascii="Times New Roman" w:eastAsia="Times New Roman" w:hAnsi="Times New Roman" w:cs="Times New Roman"/>
                <w:color w:val="000000"/>
                <w:sz w:val="22"/>
                <w:szCs w:val="22"/>
              </w:rPr>
              <w:t>50. How many micrograms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 are there in 1 kilogram (kg)?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66423ABC" w14:textId="77777777">
              <w:tc>
                <w:tcPr>
                  <w:tcW w:w="400" w:type="dxa"/>
                  <w:tcMar>
                    <w:top w:w="0" w:type="dxa"/>
                    <w:left w:w="0" w:type="dxa"/>
                    <w:bottom w:w="0" w:type="dxa"/>
                    <w:right w:w="0" w:type="dxa"/>
                  </w:tcMar>
                </w:tcPr>
                <w:p w14:paraId="15C1AAA0" w14:textId="77777777" w:rsidR="007E19E0" w:rsidRDefault="00D747DB">
                  <w:r>
                    <w:rPr>
                      <w:color w:val="000000"/>
                      <w:sz w:val="20"/>
                      <w:szCs w:val="20"/>
                    </w:rPr>
                    <w:t> </w:t>
                  </w:r>
                </w:p>
              </w:tc>
              <w:tc>
                <w:tcPr>
                  <w:tcW w:w="0" w:type="auto"/>
                  <w:tcMar>
                    <w:top w:w="30" w:type="dxa"/>
                    <w:left w:w="0" w:type="dxa"/>
                    <w:bottom w:w="30" w:type="dxa"/>
                    <w:right w:w="0" w:type="dxa"/>
                  </w:tcMar>
                </w:tcPr>
                <w:p w14:paraId="41BB68C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DAFA463"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r w:rsidR="007E19E0" w14:paraId="546FC03A" w14:textId="77777777">
              <w:tc>
                <w:tcPr>
                  <w:tcW w:w="400" w:type="dxa"/>
                  <w:tcMar>
                    <w:top w:w="0" w:type="dxa"/>
                    <w:left w:w="0" w:type="dxa"/>
                    <w:bottom w:w="0" w:type="dxa"/>
                    <w:right w:w="0" w:type="dxa"/>
                  </w:tcMar>
                </w:tcPr>
                <w:p w14:paraId="15D43729" w14:textId="77777777" w:rsidR="007E19E0" w:rsidRDefault="00D747DB">
                  <w:r>
                    <w:rPr>
                      <w:color w:val="000000"/>
                      <w:sz w:val="20"/>
                      <w:szCs w:val="20"/>
                    </w:rPr>
                    <w:t> </w:t>
                  </w:r>
                </w:p>
              </w:tc>
              <w:tc>
                <w:tcPr>
                  <w:tcW w:w="0" w:type="auto"/>
                  <w:tcMar>
                    <w:top w:w="30" w:type="dxa"/>
                    <w:left w:w="0" w:type="dxa"/>
                    <w:bottom w:w="30" w:type="dxa"/>
                    <w:right w:w="0" w:type="dxa"/>
                  </w:tcMar>
                </w:tcPr>
                <w:p w14:paraId="0954D2D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6299617"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27A29B72" w14:textId="77777777">
              <w:tc>
                <w:tcPr>
                  <w:tcW w:w="400" w:type="dxa"/>
                  <w:tcMar>
                    <w:top w:w="0" w:type="dxa"/>
                    <w:left w:w="0" w:type="dxa"/>
                    <w:bottom w:w="0" w:type="dxa"/>
                    <w:right w:w="0" w:type="dxa"/>
                  </w:tcMar>
                </w:tcPr>
                <w:p w14:paraId="5E2E6309" w14:textId="77777777" w:rsidR="007E19E0" w:rsidRDefault="00D747DB">
                  <w:r>
                    <w:rPr>
                      <w:color w:val="000000"/>
                      <w:sz w:val="20"/>
                      <w:szCs w:val="20"/>
                    </w:rPr>
                    <w:t> </w:t>
                  </w:r>
                </w:p>
              </w:tc>
              <w:tc>
                <w:tcPr>
                  <w:tcW w:w="0" w:type="auto"/>
                  <w:tcMar>
                    <w:top w:w="30" w:type="dxa"/>
                    <w:left w:w="0" w:type="dxa"/>
                    <w:bottom w:w="30" w:type="dxa"/>
                    <w:right w:w="0" w:type="dxa"/>
                  </w:tcMar>
                </w:tcPr>
                <w:p w14:paraId="349A34A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AE3939D"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0C11BAC3" w14:textId="77777777">
              <w:tc>
                <w:tcPr>
                  <w:tcW w:w="400" w:type="dxa"/>
                  <w:tcMar>
                    <w:top w:w="0" w:type="dxa"/>
                    <w:left w:w="0" w:type="dxa"/>
                    <w:bottom w:w="0" w:type="dxa"/>
                    <w:right w:w="0" w:type="dxa"/>
                  </w:tcMar>
                </w:tcPr>
                <w:p w14:paraId="24321ABD" w14:textId="77777777" w:rsidR="007E19E0" w:rsidRDefault="00D747DB">
                  <w:r>
                    <w:rPr>
                      <w:color w:val="000000"/>
                      <w:sz w:val="20"/>
                      <w:szCs w:val="20"/>
                    </w:rPr>
                    <w:t> </w:t>
                  </w:r>
                </w:p>
              </w:tc>
              <w:tc>
                <w:tcPr>
                  <w:tcW w:w="0" w:type="auto"/>
                  <w:tcMar>
                    <w:top w:w="30" w:type="dxa"/>
                    <w:left w:w="0" w:type="dxa"/>
                    <w:bottom w:w="30" w:type="dxa"/>
                    <w:right w:w="0" w:type="dxa"/>
                  </w:tcMar>
                </w:tcPr>
                <w:p w14:paraId="31389296"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25C5ABC"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9</w:t>
                  </w:r>
                </w:p>
              </w:tc>
            </w:tr>
          </w:tbl>
          <w:p w14:paraId="1F3683D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61BF2A2F" w14:textId="77777777">
              <w:tc>
                <w:tcPr>
                  <w:tcW w:w="0" w:type="auto"/>
                  <w:tcMar>
                    <w:top w:w="30" w:type="dxa"/>
                    <w:left w:w="0" w:type="dxa"/>
                    <w:bottom w:w="30" w:type="dxa"/>
                    <w:right w:w="0" w:type="dxa"/>
                  </w:tcMar>
                </w:tcPr>
                <w:p w14:paraId="096D718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6A92361" w14:textId="77777777" w:rsidR="007E19E0" w:rsidRDefault="00D747DB">
                  <w:r>
                    <w:rPr>
                      <w:color w:val="000000"/>
                      <w:sz w:val="22"/>
                      <w:szCs w:val="22"/>
                    </w:rPr>
                    <w:t>d</w:t>
                  </w:r>
                </w:p>
              </w:tc>
            </w:tr>
            <w:tr w:rsidR="007E19E0" w14:paraId="3EDBB996" w14:textId="77777777">
              <w:tc>
                <w:tcPr>
                  <w:tcW w:w="0" w:type="auto"/>
                  <w:tcMar>
                    <w:top w:w="30" w:type="dxa"/>
                    <w:left w:w="0" w:type="dxa"/>
                    <w:bottom w:w="30" w:type="dxa"/>
                    <w:right w:w="0" w:type="dxa"/>
                  </w:tcMar>
                </w:tcPr>
                <w:p w14:paraId="7DC2472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12FB912" w14:textId="77777777" w:rsidR="007E19E0" w:rsidRDefault="00D747DB">
                  <w:r>
                    <w:rPr>
                      <w:color w:val="000000"/>
                      <w:sz w:val="22"/>
                      <w:szCs w:val="22"/>
                    </w:rPr>
                    <w:t>1.4 - MAKING MEASUREMENTS</w:t>
                  </w:r>
                </w:p>
              </w:tc>
            </w:tr>
            <w:tr w:rsidR="007E19E0" w14:paraId="577E3568" w14:textId="77777777">
              <w:tc>
                <w:tcPr>
                  <w:tcW w:w="0" w:type="auto"/>
                  <w:tcMar>
                    <w:top w:w="30" w:type="dxa"/>
                    <w:left w:w="0" w:type="dxa"/>
                    <w:bottom w:w="30" w:type="dxa"/>
                    <w:right w:w="0" w:type="dxa"/>
                  </w:tcMar>
                </w:tcPr>
                <w:p w14:paraId="0E6B855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DE7FA68" w14:textId="77777777" w:rsidR="007E19E0" w:rsidRDefault="00D747DB">
                  <w:r>
                    <w:rPr>
                      <w:color w:val="000000"/>
                      <w:sz w:val="22"/>
                      <w:szCs w:val="22"/>
                    </w:rPr>
                    <w:t>BLOOM'S: REMEMBER</w:t>
                  </w:r>
                </w:p>
              </w:tc>
            </w:tr>
          </w:tbl>
          <w:p w14:paraId="1FD3B784" w14:textId="77777777" w:rsidR="007E19E0" w:rsidRDefault="007E19E0"/>
        </w:tc>
      </w:tr>
    </w:tbl>
    <w:p w14:paraId="1F5EAAA8"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08B6036" w14:textId="77777777">
        <w:tc>
          <w:tcPr>
            <w:tcW w:w="5000" w:type="pct"/>
            <w:tcMar>
              <w:top w:w="0" w:type="dxa"/>
              <w:left w:w="0" w:type="dxa"/>
              <w:bottom w:w="0" w:type="dxa"/>
              <w:right w:w="0" w:type="dxa"/>
            </w:tcMar>
            <w:vAlign w:val="center"/>
          </w:tcPr>
          <w:p w14:paraId="0DC5B95D" w14:textId="77777777" w:rsidR="007E19E0" w:rsidRDefault="00D747DB">
            <w:pPr>
              <w:pStyle w:val="p"/>
            </w:pPr>
            <w:r>
              <w:rPr>
                <w:rFonts w:ascii="Times New Roman" w:eastAsia="Times New Roman" w:hAnsi="Times New Roman" w:cs="Times New Roman"/>
                <w:color w:val="000000"/>
                <w:sz w:val="22"/>
                <w:szCs w:val="22"/>
              </w:rPr>
              <w:t>51. How many centigrams (cg) are there in 1 microgram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09F6A01F" w14:textId="77777777">
              <w:tc>
                <w:tcPr>
                  <w:tcW w:w="400" w:type="dxa"/>
                  <w:tcMar>
                    <w:top w:w="0" w:type="dxa"/>
                    <w:left w:w="0" w:type="dxa"/>
                    <w:bottom w:w="0" w:type="dxa"/>
                    <w:right w:w="0" w:type="dxa"/>
                  </w:tcMar>
                </w:tcPr>
                <w:p w14:paraId="7564DF73" w14:textId="77777777" w:rsidR="007E19E0" w:rsidRDefault="00D747DB">
                  <w:r>
                    <w:rPr>
                      <w:color w:val="000000"/>
                      <w:sz w:val="20"/>
                      <w:szCs w:val="20"/>
                    </w:rPr>
                    <w:t> </w:t>
                  </w:r>
                </w:p>
              </w:tc>
              <w:tc>
                <w:tcPr>
                  <w:tcW w:w="0" w:type="auto"/>
                  <w:tcMar>
                    <w:top w:w="30" w:type="dxa"/>
                    <w:left w:w="0" w:type="dxa"/>
                    <w:bottom w:w="30" w:type="dxa"/>
                    <w:right w:w="0" w:type="dxa"/>
                  </w:tcMar>
                </w:tcPr>
                <w:p w14:paraId="39DD479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9108621"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33B896BD" w14:textId="77777777">
              <w:tc>
                <w:tcPr>
                  <w:tcW w:w="400" w:type="dxa"/>
                  <w:tcMar>
                    <w:top w:w="0" w:type="dxa"/>
                    <w:left w:w="0" w:type="dxa"/>
                    <w:bottom w:w="0" w:type="dxa"/>
                    <w:right w:w="0" w:type="dxa"/>
                  </w:tcMar>
                </w:tcPr>
                <w:p w14:paraId="556969C0" w14:textId="77777777" w:rsidR="007E19E0" w:rsidRDefault="00D747DB">
                  <w:r>
                    <w:rPr>
                      <w:color w:val="000000"/>
                      <w:sz w:val="20"/>
                      <w:szCs w:val="20"/>
                    </w:rPr>
                    <w:t> </w:t>
                  </w:r>
                </w:p>
              </w:tc>
              <w:tc>
                <w:tcPr>
                  <w:tcW w:w="0" w:type="auto"/>
                  <w:tcMar>
                    <w:top w:w="30" w:type="dxa"/>
                    <w:left w:w="0" w:type="dxa"/>
                    <w:bottom w:w="30" w:type="dxa"/>
                    <w:right w:w="0" w:type="dxa"/>
                  </w:tcMar>
                </w:tcPr>
                <w:p w14:paraId="480AD632"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2C82822"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p>
              </w:tc>
            </w:tr>
            <w:tr w:rsidR="007E19E0" w14:paraId="671A4F49" w14:textId="77777777">
              <w:tc>
                <w:tcPr>
                  <w:tcW w:w="400" w:type="dxa"/>
                  <w:tcMar>
                    <w:top w:w="0" w:type="dxa"/>
                    <w:left w:w="0" w:type="dxa"/>
                    <w:bottom w:w="0" w:type="dxa"/>
                    <w:right w:w="0" w:type="dxa"/>
                  </w:tcMar>
                </w:tcPr>
                <w:p w14:paraId="4B7BAA33" w14:textId="77777777" w:rsidR="007E19E0" w:rsidRDefault="00D747DB">
                  <w:r>
                    <w:rPr>
                      <w:color w:val="000000"/>
                      <w:sz w:val="20"/>
                      <w:szCs w:val="20"/>
                    </w:rPr>
                    <w:t> </w:t>
                  </w:r>
                </w:p>
              </w:tc>
              <w:tc>
                <w:tcPr>
                  <w:tcW w:w="0" w:type="auto"/>
                  <w:tcMar>
                    <w:top w:w="30" w:type="dxa"/>
                    <w:left w:w="0" w:type="dxa"/>
                    <w:bottom w:w="30" w:type="dxa"/>
                    <w:right w:w="0" w:type="dxa"/>
                  </w:tcMar>
                </w:tcPr>
                <w:p w14:paraId="623D42B0"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33443CF"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p>
              </w:tc>
            </w:tr>
            <w:tr w:rsidR="007E19E0" w14:paraId="4879B5F4" w14:textId="77777777">
              <w:tc>
                <w:tcPr>
                  <w:tcW w:w="400" w:type="dxa"/>
                  <w:tcMar>
                    <w:top w:w="0" w:type="dxa"/>
                    <w:left w:w="0" w:type="dxa"/>
                    <w:bottom w:w="0" w:type="dxa"/>
                    <w:right w:w="0" w:type="dxa"/>
                  </w:tcMar>
                </w:tcPr>
                <w:p w14:paraId="7760A3B8" w14:textId="77777777" w:rsidR="007E19E0" w:rsidRDefault="00D747DB">
                  <w:r>
                    <w:rPr>
                      <w:color w:val="000000"/>
                      <w:sz w:val="20"/>
                      <w:szCs w:val="20"/>
                    </w:rPr>
                    <w:t> </w:t>
                  </w:r>
                </w:p>
              </w:tc>
              <w:tc>
                <w:tcPr>
                  <w:tcW w:w="0" w:type="auto"/>
                  <w:tcMar>
                    <w:top w:w="30" w:type="dxa"/>
                    <w:left w:w="0" w:type="dxa"/>
                    <w:bottom w:w="30" w:type="dxa"/>
                    <w:right w:w="0" w:type="dxa"/>
                  </w:tcMar>
                </w:tcPr>
                <w:p w14:paraId="5175C1E1"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D9BAE47"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p>
              </w:tc>
            </w:tr>
          </w:tbl>
          <w:p w14:paraId="00463B85"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05B046C9" w14:textId="77777777">
              <w:tc>
                <w:tcPr>
                  <w:tcW w:w="0" w:type="auto"/>
                  <w:tcMar>
                    <w:top w:w="30" w:type="dxa"/>
                    <w:left w:w="0" w:type="dxa"/>
                    <w:bottom w:w="30" w:type="dxa"/>
                    <w:right w:w="0" w:type="dxa"/>
                  </w:tcMar>
                </w:tcPr>
                <w:p w14:paraId="216603A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1A8040D" w14:textId="77777777" w:rsidR="007E19E0" w:rsidRDefault="00D747DB">
                  <w:r>
                    <w:rPr>
                      <w:color w:val="000000"/>
                      <w:sz w:val="22"/>
                      <w:szCs w:val="22"/>
                    </w:rPr>
                    <w:t>b</w:t>
                  </w:r>
                </w:p>
              </w:tc>
            </w:tr>
            <w:tr w:rsidR="007E19E0" w14:paraId="2D7CFF3E" w14:textId="77777777">
              <w:tc>
                <w:tcPr>
                  <w:tcW w:w="0" w:type="auto"/>
                  <w:tcMar>
                    <w:top w:w="30" w:type="dxa"/>
                    <w:left w:w="0" w:type="dxa"/>
                    <w:bottom w:w="30" w:type="dxa"/>
                    <w:right w:w="0" w:type="dxa"/>
                  </w:tcMar>
                </w:tcPr>
                <w:p w14:paraId="56983B4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925E2DD" w14:textId="77777777" w:rsidR="007E19E0" w:rsidRDefault="00D747DB">
                  <w:r>
                    <w:rPr>
                      <w:color w:val="000000"/>
                      <w:sz w:val="22"/>
                      <w:szCs w:val="22"/>
                    </w:rPr>
                    <w:t>1.4 - MAKING MEASUREMENTS</w:t>
                  </w:r>
                </w:p>
              </w:tc>
            </w:tr>
            <w:tr w:rsidR="007E19E0" w14:paraId="2108A321" w14:textId="77777777">
              <w:tc>
                <w:tcPr>
                  <w:tcW w:w="0" w:type="auto"/>
                  <w:tcMar>
                    <w:top w:w="30" w:type="dxa"/>
                    <w:left w:w="0" w:type="dxa"/>
                    <w:bottom w:w="30" w:type="dxa"/>
                    <w:right w:w="0" w:type="dxa"/>
                  </w:tcMar>
                </w:tcPr>
                <w:p w14:paraId="2F58C7E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BF92B8C" w14:textId="77777777" w:rsidR="007E19E0" w:rsidRDefault="00D747DB">
                  <w:r>
                    <w:rPr>
                      <w:color w:val="000000"/>
                      <w:sz w:val="22"/>
                      <w:szCs w:val="22"/>
                    </w:rPr>
                    <w:t>BLOOM'S: REMEMBER</w:t>
                  </w:r>
                </w:p>
              </w:tc>
            </w:tr>
          </w:tbl>
          <w:p w14:paraId="6366F9D6" w14:textId="77777777" w:rsidR="007E19E0" w:rsidRDefault="007E19E0"/>
        </w:tc>
      </w:tr>
    </w:tbl>
    <w:p w14:paraId="7DF6A672"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4922496" w14:textId="77777777">
        <w:tc>
          <w:tcPr>
            <w:tcW w:w="5000" w:type="pct"/>
            <w:tcMar>
              <w:top w:w="0" w:type="dxa"/>
              <w:left w:w="0" w:type="dxa"/>
              <w:bottom w:w="0" w:type="dxa"/>
              <w:right w:w="0" w:type="dxa"/>
            </w:tcMar>
            <w:vAlign w:val="center"/>
          </w:tcPr>
          <w:p w14:paraId="7A5C5168" w14:textId="77777777" w:rsidR="007E19E0" w:rsidRDefault="00D747DB">
            <w:pPr>
              <w:pStyle w:val="p"/>
            </w:pPr>
            <w:r>
              <w:rPr>
                <w:rFonts w:ascii="Times New Roman" w:eastAsia="Times New Roman" w:hAnsi="Times New Roman" w:cs="Times New Roman"/>
                <w:color w:val="000000"/>
                <w:sz w:val="22"/>
                <w:szCs w:val="22"/>
              </w:rPr>
              <w:t>52. How many micrograms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 are there in 1 centigram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64186F24" w14:textId="77777777">
              <w:tc>
                <w:tcPr>
                  <w:tcW w:w="400" w:type="dxa"/>
                  <w:tcMar>
                    <w:top w:w="0" w:type="dxa"/>
                    <w:left w:w="0" w:type="dxa"/>
                    <w:bottom w:w="0" w:type="dxa"/>
                    <w:right w:w="0" w:type="dxa"/>
                  </w:tcMar>
                </w:tcPr>
                <w:p w14:paraId="42AC0109" w14:textId="77777777" w:rsidR="007E19E0" w:rsidRDefault="00D747DB">
                  <w:r>
                    <w:rPr>
                      <w:color w:val="000000"/>
                      <w:sz w:val="20"/>
                      <w:szCs w:val="20"/>
                    </w:rPr>
                    <w:t> </w:t>
                  </w:r>
                </w:p>
              </w:tc>
              <w:tc>
                <w:tcPr>
                  <w:tcW w:w="0" w:type="auto"/>
                  <w:tcMar>
                    <w:top w:w="30" w:type="dxa"/>
                    <w:left w:w="0" w:type="dxa"/>
                    <w:bottom w:w="30" w:type="dxa"/>
                    <w:right w:w="0" w:type="dxa"/>
                  </w:tcMar>
                </w:tcPr>
                <w:p w14:paraId="5BB092A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FF70F73"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1C75603C" w14:textId="77777777">
              <w:tc>
                <w:tcPr>
                  <w:tcW w:w="400" w:type="dxa"/>
                  <w:tcMar>
                    <w:top w:w="0" w:type="dxa"/>
                    <w:left w:w="0" w:type="dxa"/>
                    <w:bottom w:w="0" w:type="dxa"/>
                    <w:right w:w="0" w:type="dxa"/>
                  </w:tcMar>
                </w:tcPr>
                <w:p w14:paraId="186C930B" w14:textId="77777777" w:rsidR="007E19E0" w:rsidRDefault="00D747DB">
                  <w:r>
                    <w:rPr>
                      <w:color w:val="000000"/>
                      <w:sz w:val="20"/>
                      <w:szCs w:val="20"/>
                    </w:rPr>
                    <w:t> </w:t>
                  </w:r>
                </w:p>
              </w:tc>
              <w:tc>
                <w:tcPr>
                  <w:tcW w:w="0" w:type="auto"/>
                  <w:tcMar>
                    <w:top w:w="30" w:type="dxa"/>
                    <w:left w:w="0" w:type="dxa"/>
                    <w:bottom w:w="30" w:type="dxa"/>
                    <w:right w:w="0" w:type="dxa"/>
                  </w:tcMar>
                </w:tcPr>
                <w:p w14:paraId="1851D41B"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642D1C0"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p>
              </w:tc>
            </w:tr>
            <w:tr w:rsidR="007E19E0" w14:paraId="5A4ACC87" w14:textId="77777777">
              <w:tc>
                <w:tcPr>
                  <w:tcW w:w="400" w:type="dxa"/>
                  <w:tcMar>
                    <w:top w:w="0" w:type="dxa"/>
                    <w:left w:w="0" w:type="dxa"/>
                    <w:bottom w:w="0" w:type="dxa"/>
                    <w:right w:w="0" w:type="dxa"/>
                  </w:tcMar>
                </w:tcPr>
                <w:p w14:paraId="5DF99B16" w14:textId="77777777" w:rsidR="007E19E0" w:rsidRDefault="00D747DB">
                  <w:r>
                    <w:rPr>
                      <w:color w:val="000000"/>
                      <w:sz w:val="20"/>
                      <w:szCs w:val="20"/>
                    </w:rPr>
                    <w:t> </w:t>
                  </w:r>
                </w:p>
              </w:tc>
              <w:tc>
                <w:tcPr>
                  <w:tcW w:w="0" w:type="auto"/>
                  <w:tcMar>
                    <w:top w:w="30" w:type="dxa"/>
                    <w:left w:w="0" w:type="dxa"/>
                    <w:bottom w:w="30" w:type="dxa"/>
                    <w:right w:w="0" w:type="dxa"/>
                  </w:tcMar>
                </w:tcPr>
                <w:p w14:paraId="4BBF8B29"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E4A7A84"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p>
              </w:tc>
            </w:tr>
            <w:tr w:rsidR="007E19E0" w14:paraId="55434614" w14:textId="77777777">
              <w:tc>
                <w:tcPr>
                  <w:tcW w:w="400" w:type="dxa"/>
                  <w:tcMar>
                    <w:top w:w="0" w:type="dxa"/>
                    <w:left w:w="0" w:type="dxa"/>
                    <w:bottom w:w="0" w:type="dxa"/>
                    <w:right w:w="0" w:type="dxa"/>
                  </w:tcMar>
                </w:tcPr>
                <w:p w14:paraId="02954830" w14:textId="77777777" w:rsidR="007E19E0" w:rsidRDefault="00D747DB">
                  <w:r>
                    <w:rPr>
                      <w:color w:val="000000"/>
                      <w:sz w:val="20"/>
                      <w:szCs w:val="20"/>
                    </w:rPr>
                    <w:t> </w:t>
                  </w:r>
                </w:p>
              </w:tc>
              <w:tc>
                <w:tcPr>
                  <w:tcW w:w="0" w:type="auto"/>
                  <w:tcMar>
                    <w:top w:w="30" w:type="dxa"/>
                    <w:left w:w="0" w:type="dxa"/>
                    <w:bottom w:w="30" w:type="dxa"/>
                    <w:right w:w="0" w:type="dxa"/>
                  </w:tcMar>
                </w:tcPr>
                <w:p w14:paraId="33FF178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C376C51"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p>
              </w:tc>
            </w:tr>
          </w:tbl>
          <w:p w14:paraId="10E44143"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6030474F" w14:textId="77777777">
              <w:tc>
                <w:tcPr>
                  <w:tcW w:w="0" w:type="auto"/>
                  <w:tcMar>
                    <w:top w:w="30" w:type="dxa"/>
                    <w:left w:w="0" w:type="dxa"/>
                    <w:bottom w:w="30" w:type="dxa"/>
                    <w:right w:w="0" w:type="dxa"/>
                  </w:tcMar>
                </w:tcPr>
                <w:p w14:paraId="1FA87292"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C400C9B" w14:textId="77777777" w:rsidR="007E19E0" w:rsidRDefault="00D747DB">
                  <w:r>
                    <w:rPr>
                      <w:color w:val="000000"/>
                      <w:sz w:val="22"/>
                      <w:szCs w:val="22"/>
                    </w:rPr>
                    <w:t>c</w:t>
                  </w:r>
                </w:p>
              </w:tc>
            </w:tr>
            <w:tr w:rsidR="007E19E0" w14:paraId="40985DD6" w14:textId="77777777">
              <w:tc>
                <w:tcPr>
                  <w:tcW w:w="0" w:type="auto"/>
                  <w:tcMar>
                    <w:top w:w="30" w:type="dxa"/>
                    <w:left w:w="0" w:type="dxa"/>
                    <w:bottom w:w="30" w:type="dxa"/>
                    <w:right w:w="0" w:type="dxa"/>
                  </w:tcMar>
                </w:tcPr>
                <w:p w14:paraId="372C99F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51B3A4C" w14:textId="77777777" w:rsidR="007E19E0" w:rsidRDefault="00D747DB">
                  <w:r>
                    <w:rPr>
                      <w:color w:val="000000"/>
                      <w:sz w:val="22"/>
                      <w:szCs w:val="22"/>
                    </w:rPr>
                    <w:t xml:space="preserve">1.4 - </w:t>
                  </w:r>
                  <w:r>
                    <w:rPr>
                      <w:color w:val="000000"/>
                      <w:sz w:val="22"/>
                      <w:szCs w:val="22"/>
                    </w:rPr>
                    <w:t>MAKING MEASUREMENTS</w:t>
                  </w:r>
                </w:p>
              </w:tc>
            </w:tr>
            <w:tr w:rsidR="007E19E0" w14:paraId="703DC7C6" w14:textId="77777777">
              <w:tc>
                <w:tcPr>
                  <w:tcW w:w="0" w:type="auto"/>
                  <w:tcMar>
                    <w:top w:w="30" w:type="dxa"/>
                    <w:left w:w="0" w:type="dxa"/>
                    <w:bottom w:w="30" w:type="dxa"/>
                    <w:right w:w="0" w:type="dxa"/>
                  </w:tcMar>
                </w:tcPr>
                <w:p w14:paraId="3054A79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AAF402D" w14:textId="77777777" w:rsidR="007E19E0" w:rsidRDefault="00D747DB">
                  <w:r>
                    <w:rPr>
                      <w:color w:val="000000"/>
                      <w:sz w:val="22"/>
                      <w:szCs w:val="22"/>
                    </w:rPr>
                    <w:t>BLOOM'S: REMEMBER</w:t>
                  </w:r>
                </w:p>
              </w:tc>
            </w:tr>
          </w:tbl>
          <w:p w14:paraId="0D25F76F" w14:textId="77777777" w:rsidR="007E19E0" w:rsidRDefault="007E19E0"/>
        </w:tc>
      </w:tr>
    </w:tbl>
    <w:p w14:paraId="75923800"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A89F5CD" w14:textId="77777777">
        <w:tc>
          <w:tcPr>
            <w:tcW w:w="5000" w:type="pct"/>
            <w:tcMar>
              <w:top w:w="0" w:type="dxa"/>
              <w:left w:w="0" w:type="dxa"/>
              <w:bottom w:w="0" w:type="dxa"/>
              <w:right w:w="0" w:type="dxa"/>
            </w:tcMar>
            <w:vAlign w:val="center"/>
          </w:tcPr>
          <w:p w14:paraId="057B49F8" w14:textId="77777777" w:rsidR="007E19E0" w:rsidRDefault="00D747DB">
            <w:pPr>
              <w:pStyle w:val="p"/>
            </w:pPr>
            <w:r>
              <w:rPr>
                <w:rFonts w:ascii="Times New Roman" w:eastAsia="Times New Roman" w:hAnsi="Times New Roman" w:cs="Times New Roman"/>
                <w:color w:val="000000"/>
                <w:sz w:val="22"/>
                <w:szCs w:val="22"/>
              </w:rPr>
              <w:t xml:space="preserve">53. An intern made an error and gave a patient a dose of 60 mg rather than 600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 of a drug. Which of the following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02"/>
            </w:tblGrid>
            <w:tr w:rsidR="007E19E0" w14:paraId="52F0B53E" w14:textId="77777777">
              <w:tc>
                <w:tcPr>
                  <w:tcW w:w="400" w:type="dxa"/>
                  <w:tcMar>
                    <w:top w:w="0" w:type="dxa"/>
                    <w:left w:w="0" w:type="dxa"/>
                    <w:bottom w:w="0" w:type="dxa"/>
                    <w:right w:w="0" w:type="dxa"/>
                  </w:tcMar>
                </w:tcPr>
                <w:p w14:paraId="65D16D35" w14:textId="77777777" w:rsidR="007E19E0" w:rsidRDefault="00D747DB">
                  <w:r>
                    <w:rPr>
                      <w:color w:val="000000"/>
                      <w:sz w:val="20"/>
                      <w:szCs w:val="20"/>
                    </w:rPr>
                    <w:t> </w:t>
                  </w:r>
                </w:p>
              </w:tc>
              <w:tc>
                <w:tcPr>
                  <w:tcW w:w="0" w:type="auto"/>
                  <w:tcMar>
                    <w:top w:w="30" w:type="dxa"/>
                    <w:left w:w="0" w:type="dxa"/>
                    <w:bottom w:w="30" w:type="dxa"/>
                    <w:right w:w="0" w:type="dxa"/>
                  </w:tcMar>
                </w:tcPr>
                <w:p w14:paraId="2E577A5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CFD77FA" w14:textId="77777777" w:rsidR="007E19E0" w:rsidRDefault="00D747DB">
                  <w:pPr>
                    <w:pStyle w:val="p"/>
                  </w:pPr>
                  <w:r>
                    <w:rPr>
                      <w:rFonts w:ascii="Times New Roman" w:eastAsia="Times New Roman" w:hAnsi="Times New Roman" w:cs="Times New Roman"/>
                      <w:color w:val="000000"/>
                      <w:sz w:val="22"/>
                      <w:szCs w:val="22"/>
                    </w:rPr>
                    <w:t>The patient received an overdose by a factor of 100.</w:t>
                  </w:r>
                </w:p>
              </w:tc>
            </w:tr>
            <w:tr w:rsidR="007E19E0" w14:paraId="25D89C9D" w14:textId="77777777">
              <w:tc>
                <w:tcPr>
                  <w:tcW w:w="400" w:type="dxa"/>
                  <w:tcMar>
                    <w:top w:w="0" w:type="dxa"/>
                    <w:left w:w="0" w:type="dxa"/>
                    <w:bottom w:w="0" w:type="dxa"/>
                    <w:right w:w="0" w:type="dxa"/>
                  </w:tcMar>
                </w:tcPr>
                <w:p w14:paraId="7765FC70" w14:textId="77777777" w:rsidR="007E19E0" w:rsidRDefault="00D747DB">
                  <w:r>
                    <w:rPr>
                      <w:color w:val="000000"/>
                      <w:sz w:val="20"/>
                      <w:szCs w:val="20"/>
                    </w:rPr>
                    <w:t> </w:t>
                  </w:r>
                </w:p>
              </w:tc>
              <w:tc>
                <w:tcPr>
                  <w:tcW w:w="0" w:type="auto"/>
                  <w:tcMar>
                    <w:top w:w="30" w:type="dxa"/>
                    <w:left w:w="0" w:type="dxa"/>
                    <w:bottom w:w="30" w:type="dxa"/>
                    <w:right w:w="0" w:type="dxa"/>
                  </w:tcMar>
                </w:tcPr>
                <w:p w14:paraId="1E924AA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D45B25D" w14:textId="77777777" w:rsidR="007E19E0" w:rsidRDefault="00D747D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patient received an overdose by a factor of 1000.</w:t>
                  </w:r>
                </w:p>
              </w:tc>
            </w:tr>
            <w:tr w:rsidR="007E19E0" w14:paraId="10D4FA93" w14:textId="77777777">
              <w:tc>
                <w:tcPr>
                  <w:tcW w:w="400" w:type="dxa"/>
                  <w:tcMar>
                    <w:top w:w="0" w:type="dxa"/>
                    <w:left w:w="0" w:type="dxa"/>
                    <w:bottom w:w="0" w:type="dxa"/>
                    <w:right w:w="0" w:type="dxa"/>
                  </w:tcMar>
                </w:tcPr>
                <w:p w14:paraId="01FCEC36" w14:textId="77777777" w:rsidR="007E19E0" w:rsidRDefault="00D747DB">
                  <w:r>
                    <w:rPr>
                      <w:color w:val="000000"/>
                      <w:sz w:val="20"/>
                      <w:szCs w:val="20"/>
                    </w:rPr>
                    <w:t> </w:t>
                  </w:r>
                </w:p>
              </w:tc>
              <w:tc>
                <w:tcPr>
                  <w:tcW w:w="0" w:type="auto"/>
                  <w:tcMar>
                    <w:top w:w="30" w:type="dxa"/>
                    <w:left w:w="0" w:type="dxa"/>
                    <w:bottom w:w="30" w:type="dxa"/>
                    <w:right w:w="0" w:type="dxa"/>
                  </w:tcMar>
                </w:tcPr>
                <w:p w14:paraId="5EFE776E"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338B06C" w14:textId="77777777" w:rsidR="007E19E0" w:rsidRDefault="00D747DB">
                  <w:pPr>
                    <w:pStyle w:val="p"/>
                  </w:pPr>
                  <w:r>
                    <w:rPr>
                      <w:rFonts w:ascii="Times New Roman" w:eastAsia="Times New Roman" w:hAnsi="Times New Roman" w:cs="Times New Roman"/>
                      <w:color w:val="000000"/>
                      <w:sz w:val="22"/>
                      <w:szCs w:val="22"/>
                    </w:rPr>
                    <w:t>The patient received an underdose by a factor of 100.</w:t>
                  </w:r>
                </w:p>
              </w:tc>
            </w:tr>
            <w:tr w:rsidR="007E19E0" w14:paraId="06DB1F98" w14:textId="77777777">
              <w:tc>
                <w:tcPr>
                  <w:tcW w:w="400" w:type="dxa"/>
                  <w:tcMar>
                    <w:top w:w="0" w:type="dxa"/>
                    <w:left w:w="0" w:type="dxa"/>
                    <w:bottom w:w="0" w:type="dxa"/>
                    <w:right w:w="0" w:type="dxa"/>
                  </w:tcMar>
                </w:tcPr>
                <w:p w14:paraId="559D9CFD" w14:textId="77777777" w:rsidR="007E19E0" w:rsidRDefault="00D747DB">
                  <w:r>
                    <w:rPr>
                      <w:color w:val="000000"/>
                      <w:sz w:val="20"/>
                      <w:szCs w:val="20"/>
                    </w:rPr>
                    <w:t> </w:t>
                  </w:r>
                </w:p>
              </w:tc>
              <w:tc>
                <w:tcPr>
                  <w:tcW w:w="0" w:type="auto"/>
                  <w:tcMar>
                    <w:top w:w="30" w:type="dxa"/>
                    <w:left w:w="0" w:type="dxa"/>
                    <w:bottom w:w="30" w:type="dxa"/>
                    <w:right w:w="0" w:type="dxa"/>
                  </w:tcMar>
                </w:tcPr>
                <w:p w14:paraId="1A9C699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D8C3506" w14:textId="77777777" w:rsidR="007E19E0" w:rsidRDefault="00D747DB">
                  <w:pPr>
                    <w:pStyle w:val="p"/>
                  </w:pPr>
                  <w:r>
                    <w:rPr>
                      <w:rFonts w:ascii="Times New Roman" w:eastAsia="Times New Roman" w:hAnsi="Times New Roman" w:cs="Times New Roman"/>
                      <w:color w:val="000000"/>
                      <w:sz w:val="22"/>
                      <w:szCs w:val="22"/>
                    </w:rPr>
                    <w:t>The patient received an underdose by a factor of 1000.</w:t>
                  </w:r>
                </w:p>
              </w:tc>
            </w:tr>
          </w:tbl>
          <w:p w14:paraId="1F57B9C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054CB589" w14:textId="77777777">
              <w:tc>
                <w:tcPr>
                  <w:tcW w:w="0" w:type="auto"/>
                  <w:tcMar>
                    <w:top w:w="30" w:type="dxa"/>
                    <w:left w:w="0" w:type="dxa"/>
                    <w:bottom w:w="30" w:type="dxa"/>
                    <w:right w:w="0" w:type="dxa"/>
                  </w:tcMar>
                </w:tcPr>
                <w:p w14:paraId="037FAE1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4456551" w14:textId="77777777" w:rsidR="007E19E0" w:rsidRDefault="00D747DB">
                  <w:r>
                    <w:rPr>
                      <w:color w:val="000000"/>
                      <w:sz w:val="22"/>
                      <w:szCs w:val="22"/>
                    </w:rPr>
                    <w:t>a</w:t>
                  </w:r>
                </w:p>
              </w:tc>
            </w:tr>
            <w:tr w:rsidR="007E19E0" w14:paraId="6AC826BF" w14:textId="77777777">
              <w:tc>
                <w:tcPr>
                  <w:tcW w:w="0" w:type="auto"/>
                  <w:tcMar>
                    <w:top w:w="30" w:type="dxa"/>
                    <w:left w:w="0" w:type="dxa"/>
                    <w:bottom w:w="30" w:type="dxa"/>
                    <w:right w:w="0" w:type="dxa"/>
                  </w:tcMar>
                </w:tcPr>
                <w:p w14:paraId="6ADD0BD4"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D1BB3A9" w14:textId="77777777" w:rsidR="007E19E0" w:rsidRDefault="00D747DB">
                  <w:r>
                    <w:rPr>
                      <w:color w:val="000000"/>
                      <w:sz w:val="22"/>
                      <w:szCs w:val="22"/>
                    </w:rPr>
                    <w:t>1.4 - MAKING MEASUREMENTS</w:t>
                  </w:r>
                </w:p>
              </w:tc>
            </w:tr>
            <w:tr w:rsidR="007E19E0" w14:paraId="60B67C04" w14:textId="77777777">
              <w:tc>
                <w:tcPr>
                  <w:tcW w:w="0" w:type="auto"/>
                  <w:tcMar>
                    <w:top w:w="30" w:type="dxa"/>
                    <w:left w:w="0" w:type="dxa"/>
                    <w:bottom w:w="30" w:type="dxa"/>
                    <w:right w:w="0" w:type="dxa"/>
                  </w:tcMar>
                </w:tcPr>
                <w:p w14:paraId="1B834AC0"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6D767D1" w14:textId="77777777" w:rsidR="007E19E0" w:rsidRDefault="00D747DB">
                  <w:r>
                    <w:rPr>
                      <w:color w:val="000000"/>
                      <w:sz w:val="22"/>
                      <w:szCs w:val="22"/>
                    </w:rPr>
                    <w:t>BLOOM'S: APPLY</w:t>
                  </w:r>
                </w:p>
              </w:tc>
            </w:tr>
          </w:tbl>
          <w:p w14:paraId="53C07D0B" w14:textId="77777777" w:rsidR="007E19E0" w:rsidRDefault="007E19E0"/>
        </w:tc>
      </w:tr>
    </w:tbl>
    <w:p w14:paraId="39A7750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1008D1C" w14:textId="77777777">
        <w:tc>
          <w:tcPr>
            <w:tcW w:w="5000" w:type="pct"/>
            <w:tcMar>
              <w:top w:w="0" w:type="dxa"/>
              <w:left w:w="0" w:type="dxa"/>
              <w:bottom w:w="0" w:type="dxa"/>
              <w:right w:w="0" w:type="dxa"/>
            </w:tcMar>
            <w:vAlign w:val="center"/>
          </w:tcPr>
          <w:p w14:paraId="6841E9FB"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54. An intern made an error and gave a patient a dose of 600 </w:t>
            </w:r>
            <w:r>
              <w:rPr>
                <w:rFonts w:ascii="Times" w:eastAsia="Times" w:hAnsi="Times" w:cs="Times"/>
                <w:color w:val="000000"/>
                <w:sz w:val="22"/>
                <w:szCs w:val="22"/>
              </w:rPr>
              <w:t>μ</w:t>
            </w:r>
            <w:r>
              <w:rPr>
                <w:rFonts w:ascii="Times New Roman" w:eastAsia="Times New Roman" w:hAnsi="Times New Roman" w:cs="Times New Roman"/>
                <w:color w:val="000000"/>
                <w:sz w:val="22"/>
                <w:szCs w:val="22"/>
              </w:rPr>
              <w:t>g rather than 60 mg of a drug. Which of the following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02"/>
            </w:tblGrid>
            <w:tr w:rsidR="007E19E0" w14:paraId="7CAC7FDD" w14:textId="77777777">
              <w:tc>
                <w:tcPr>
                  <w:tcW w:w="400" w:type="dxa"/>
                  <w:tcMar>
                    <w:top w:w="0" w:type="dxa"/>
                    <w:left w:w="0" w:type="dxa"/>
                    <w:bottom w:w="0" w:type="dxa"/>
                    <w:right w:w="0" w:type="dxa"/>
                  </w:tcMar>
                </w:tcPr>
                <w:p w14:paraId="43BA2ADC" w14:textId="77777777" w:rsidR="007E19E0" w:rsidRDefault="00D747DB">
                  <w:r>
                    <w:rPr>
                      <w:color w:val="000000"/>
                      <w:sz w:val="20"/>
                      <w:szCs w:val="20"/>
                    </w:rPr>
                    <w:t> </w:t>
                  </w:r>
                </w:p>
              </w:tc>
              <w:tc>
                <w:tcPr>
                  <w:tcW w:w="0" w:type="auto"/>
                  <w:tcMar>
                    <w:top w:w="30" w:type="dxa"/>
                    <w:left w:w="0" w:type="dxa"/>
                    <w:bottom w:w="30" w:type="dxa"/>
                    <w:right w:w="0" w:type="dxa"/>
                  </w:tcMar>
                </w:tcPr>
                <w:p w14:paraId="580B0A3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A94E1F0" w14:textId="77777777" w:rsidR="007E19E0" w:rsidRDefault="00D747DB">
                  <w:pPr>
                    <w:pStyle w:val="p"/>
                  </w:pPr>
                  <w:r>
                    <w:rPr>
                      <w:rFonts w:ascii="Times New Roman" w:eastAsia="Times New Roman" w:hAnsi="Times New Roman" w:cs="Times New Roman"/>
                      <w:color w:val="000000"/>
                      <w:sz w:val="22"/>
                      <w:szCs w:val="22"/>
                    </w:rPr>
                    <w:t>The patient received an overdose by a factor of 100.</w:t>
                  </w:r>
                </w:p>
              </w:tc>
            </w:tr>
            <w:tr w:rsidR="007E19E0" w14:paraId="4C408807" w14:textId="77777777">
              <w:tc>
                <w:tcPr>
                  <w:tcW w:w="400" w:type="dxa"/>
                  <w:tcMar>
                    <w:top w:w="0" w:type="dxa"/>
                    <w:left w:w="0" w:type="dxa"/>
                    <w:bottom w:w="0" w:type="dxa"/>
                    <w:right w:w="0" w:type="dxa"/>
                  </w:tcMar>
                </w:tcPr>
                <w:p w14:paraId="00B22CA9" w14:textId="77777777" w:rsidR="007E19E0" w:rsidRDefault="00D747DB">
                  <w:r>
                    <w:rPr>
                      <w:color w:val="000000"/>
                      <w:sz w:val="20"/>
                      <w:szCs w:val="20"/>
                    </w:rPr>
                    <w:t> </w:t>
                  </w:r>
                </w:p>
              </w:tc>
              <w:tc>
                <w:tcPr>
                  <w:tcW w:w="0" w:type="auto"/>
                  <w:tcMar>
                    <w:top w:w="30" w:type="dxa"/>
                    <w:left w:w="0" w:type="dxa"/>
                    <w:bottom w:w="30" w:type="dxa"/>
                    <w:right w:w="0" w:type="dxa"/>
                  </w:tcMar>
                </w:tcPr>
                <w:p w14:paraId="4E680E1C"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8F2234A" w14:textId="77777777" w:rsidR="007E19E0" w:rsidRDefault="00D747DB">
                  <w:pPr>
                    <w:pStyle w:val="p"/>
                  </w:pPr>
                  <w:r>
                    <w:rPr>
                      <w:rFonts w:ascii="Times New Roman" w:eastAsia="Times New Roman" w:hAnsi="Times New Roman" w:cs="Times New Roman"/>
                      <w:color w:val="000000"/>
                      <w:sz w:val="22"/>
                      <w:szCs w:val="22"/>
                    </w:rPr>
                    <w:t>The patient received an overdose by a factor of 1000.</w:t>
                  </w:r>
                </w:p>
              </w:tc>
            </w:tr>
            <w:tr w:rsidR="007E19E0" w14:paraId="1C74CEBA" w14:textId="77777777">
              <w:tc>
                <w:tcPr>
                  <w:tcW w:w="400" w:type="dxa"/>
                  <w:tcMar>
                    <w:top w:w="0" w:type="dxa"/>
                    <w:left w:w="0" w:type="dxa"/>
                    <w:bottom w:w="0" w:type="dxa"/>
                    <w:right w:w="0" w:type="dxa"/>
                  </w:tcMar>
                </w:tcPr>
                <w:p w14:paraId="62AF4C95" w14:textId="77777777" w:rsidR="007E19E0" w:rsidRDefault="00D747DB">
                  <w:r>
                    <w:rPr>
                      <w:color w:val="000000"/>
                      <w:sz w:val="20"/>
                      <w:szCs w:val="20"/>
                    </w:rPr>
                    <w:t> </w:t>
                  </w:r>
                </w:p>
              </w:tc>
              <w:tc>
                <w:tcPr>
                  <w:tcW w:w="0" w:type="auto"/>
                  <w:tcMar>
                    <w:top w:w="30" w:type="dxa"/>
                    <w:left w:w="0" w:type="dxa"/>
                    <w:bottom w:w="30" w:type="dxa"/>
                    <w:right w:w="0" w:type="dxa"/>
                  </w:tcMar>
                </w:tcPr>
                <w:p w14:paraId="7A19DA60"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CDB8471" w14:textId="77777777" w:rsidR="007E19E0" w:rsidRDefault="00D747DB">
                  <w:pPr>
                    <w:pStyle w:val="p"/>
                  </w:pPr>
                  <w:r>
                    <w:rPr>
                      <w:rFonts w:ascii="Times New Roman" w:eastAsia="Times New Roman" w:hAnsi="Times New Roman" w:cs="Times New Roman"/>
                      <w:color w:val="000000"/>
                      <w:sz w:val="22"/>
                      <w:szCs w:val="22"/>
                    </w:rPr>
                    <w:t>The patient received an underdose by a factor of 100.</w:t>
                  </w:r>
                </w:p>
              </w:tc>
            </w:tr>
            <w:tr w:rsidR="007E19E0" w14:paraId="6BAA7AA8" w14:textId="77777777">
              <w:tc>
                <w:tcPr>
                  <w:tcW w:w="400" w:type="dxa"/>
                  <w:tcMar>
                    <w:top w:w="0" w:type="dxa"/>
                    <w:left w:w="0" w:type="dxa"/>
                    <w:bottom w:w="0" w:type="dxa"/>
                    <w:right w:w="0" w:type="dxa"/>
                  </w:tcMar>
                </w:tcPr>
                <w:p w14:paraId="482B69B8" w14:textId="77777777" w:rsidR="007E19E0" w:rsidRDefault="00D747DB">
                  <w:r>
                    <w:rPr>
                      <w:color w:val="000000"/>
                      <w:sz w:val="20"/>
                      <w:szCs w:val="20"/>
                    </w:rPr>
                    <w:t> </w:t>
                  </w:r>
                </w:p>
              </w:tc>
              <w:tc>
                <w:tcPr>
                  <w:tcW w:w="0" w:type="auto"/>
                  <w:tcMar>
                    <w:top w:w="30" w:type="dxa"/>
                    <w:left w:w="0" w:type="dxa"/>
                    <w:bottom w:w="30" w:type="dxa"/>
                    <w:right w:w="0" w:type="dxa"/>
                  </w:tcMar>
                </w:tcPr>
                <w:p w14:paraId="4483A1D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8E59C51" w14:textId="77777777" w:rsidR="007E19E0" w:rsidRDefault="00D747DB">
                  <w:pPr>
                    <w:pStyle w:val="p"/>
                  </w:pPr>
                  <w:r>
                    <w:rPr>
                      <w:rFonts w:ascii="Times New Roman" w:eastAsia="Times New Roman" w:hAnsi="Times New Roman" w:cs="Times New Roman"/>
                      <w:color w:val="000000"/>
                      <w:sz w:val="22"/>
                      <w:szCs w:val="22"/>
                    </w:rPr>
                    <w:t>The patient received an underdose by a factor of 1000.</w:t>
                  </w:r>
                </w:p>
              </w:tc>
            </w:tr>
          </w:tbl>
          <w:p w14:paraId="063077D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407793B3" w14:textId="77777777">
              <w:tc>
                <w:tcPr>
                  <w:tcW w:w="0" w:type="auto"/>
                  <w:tcMar>
                    <w:top w:w="30" w:type="dxa"/>
                    <w:left w:w="0" w:type="dxa"/>
                    <w:bottom w:w="30" w:type="dxa"/>
                    <w:right w:w="0" w:type="dxa"/>
                  </w:tcMar>
                </w:tcPr>
                <w:p w14:paraId="0C715F4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460CBCE" w14:textId="77777777" w:rsidR="007E19E0" w:rsidRDefault="00D747DB">
                  <w:r>
                    <w:rPr>
                      <w:color w:val="000000"/>
                      <w:sz w:val="22"/>
                      <w:szCs w:val="22"/>
                    </w:rPr>
                    <w:t>c</w:t>
                  </w:r>
                </w:p>
              </w:tc>
            </w:tr>
            <w:tr w:rsidR="007E19E0" w14:paraId="6D5C4FB4" w14:textId="77777777">
              <w:tc>
                <w:tcPr>
                  <w:tcW w:w="0" w:type="auto"/>
                  <w:tcMar>
                    <w:top w:w="30" w:type="dxa"/>
                    <w:left w:w="0" w:type="dxa"/>
                    <w:bottom w:w="30" w:type="dxa"/>
                    <w:right w:w="0" w:type="dxa"/>
                  </w:tcMar>
                </w:tcPr>
                <w:p w14:paraId="466A093A"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CF0CFAF" w14:textId="77777777" w:rsidR="007E19E0" w:rsidRDefault="00D747DB">
                  <w:r>
                    <w:rPr>
                      <w:color w:val="000000"/>
                      <w:sz w:val="22"/>
                      <w:szCs w:val="22"/>
                    </w:rPr>
                    <w:t>1.4 - MAKING MEASUREMENTS</w:t>
                  </w:r>
                </w:p>
              </w:tc>
            </w:tr>
            <w:tr w:rsidR="007E19E0" w14:paraId="189B8E94" w14:textId="77777777">
              <w:tc>
                <w:tcPr>
                  <w:tcW w:w="0" w:type="auto"/>
                  <w:tcMar>
                    <w:top w:w="30" w:type="dxa"/>
                    <w:left w:w="0" w:type="dxa"/>
                    <w:bottom w:w="30" w:type="dxa"/>
                    <w:right w:w="0" w:type="dxa"/>
                  </w:tcMar>
                </w:tcPr>
                <w:p w14:paraId="096A923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878427D" w14:textId="77777777" w:rsidR="007E19E0" w:rsidRDefault="00D747DB">
                  <w:r>
                    <w:rPr>
                      <w:color w:val="000000"/>
                      <w:sz w:val="22"/>
                      <w:szCs w:val="22"/>
                    </w:rPr>
                    <w:t>BLOOM'S: APPLY</w:t>
                  </w:r>
                </w:p>
              </w:tc>
            </w:tr>
          </w:tbl>
          <w:p w14:paraId="22B97D16" w14:textId="77777777" w:rsidR="007E19E0" w:rsidRDefault="007E19E0"/>
        </w:tc>
      </w:tr>
    </w:tbl>
    <w:p w14:paraId="4D32360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67B9F16" w14:textId="77777777">
        <w:tc>
          <w:tcPr>
            <w:tcW w:w="5000" w:type="pct"/>
            <w:tcMar>
              <w:top w:w="0" w:type="dxa"/>
              <w:left w:w="0" w:type="dxa"/>
              <w:bottom w:w="0" w:type="dxa"/>
              <w:right w:w="0" w:type="dxa"/>
            </w:tcMar>
            <w:vAlign w:val="center"/>
          </w:tcPr>
          <w:p w14:paraId="1A4F6FA1" w14:textId="77777777" w:rsidR="007E19E0" w:rsidRDefault="00D747DB">
            <w:pPr>
              <w:pStyle w:val="p"/>
            </w:pPr>
            <w:r>
              <w:rPr>
                <w:rFonts w:ascii="Times New Roman" w:eastAsia="Times New Roman" w:hAnsi="Times New Roman" w:cs="Times New Roman"/>
                <w:color w:val="000000"/>
                <w:sz w:val="22"/>
                <w:szCs w:val="22"/>
              </w:rPr>
              <w:t xml:space="preserve">55. How many minutes are there in a 24-hour day? </w:t>
            </w:r>
            <w:r>
              <w:rPr>
                <w:rFonts w:ascii="Times New Roman" w:eastAsia="Times New Roman" w:hAnsi="Times New Roman" w:cs="Times New Roman"/>
                <w:color w:val="000000"/>
                <w:sz w:val="22"/>
                <w:szCs w:val="22"/>
              </w:rPr>
              <w:t>(Assume exactly 24 hours in a day.)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30"/>
            </w:tblGrid>
            <w:tr w:rsidR="007E19E0" w14:paraId="5AB9C77E" w14:textId="77777777">
              <w:tc>
                <w:tcPr>
                  <w:tcW w:w="400" w:type="dxa"/>
                  <w:tcMar>
                    <w:top w:w="0" w:type="dxa"/>
                    <w:left w:w="0" w:type="dxa"/>
                    <w:bottom w:w="0" w:type="dxa"/>
                    <w:right w:w="0" w:type="dxa"/>
                  </w:tcMar>
                </w:tcPr>
                <w:p w14:paraId="747A3918" w14:textId="77777777" w:rsidR="007E19E0" w:rsidRDefault="00D747DB">
                  <w:r>
                    <w:rPr>
                      <w:color w:val="000000"/>
                      <w:sz w:val="20"/>
                      <w:szCs w:val="20"/>
                    </w:rPr>
                    <w:t> </w:t>
                  </w:r>
                </w:p>
              </w:tc>
              <w:tc>
                <w:tcPr>
                  <w:tcW w:w="0" w:type="auto"/>
                  <w:tcMar>
                    <w:top w:w="30" w:type="dxa"/>
                    <w:left w:w="0" w:type="dxa"/>
                    <w:bottom w:w="30" w:type="dxa"/>
                    <w:right w:w="0" w:type="dxa"/>
                  </w:tcMar>
                </w:tcPr>
                <w:p w14:paraId="0FED441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5A995A" w14:textId="77777777" w:rsidR="007E19E0" w:rsidRDefault="00D747DB">
                  <w:pPr>
                    <w:pStyle w:val="p"/>
                  </w:pPr>
                  <w:r>
                    <w:rPr>
                      <w:rFonts w:ascii="Times New Roman" w:eastAsia="Times New Roman" w:hAnsi="Times New Roman" w:cs="Times New Roman"/>
                      <w:color w:val="000000"/>
                      <w:sz w:val="22"/>
                      <w:szCs w:val="22"/>
                    </w:rPr>
                    <w:t>60</w:t>
                  </w:r>
                </w:p>
              </w:tc>
            </w:tr>
            <w:tr w:rsidR="007E19E0" w14:paraId="194D1010" w14:textId="77777777">
              <w:tc>
                <w:tcPr>
                  <w:tcW w:w="400" w:type="dxa"/>
                  <w:tcMar>
                    <w:top w:w="0" w:type="dxa"/>
                    <w:left w:w="0" w:type="dxa"/>
                    <w:bottom w:w="0" w:type="dxa"/>
                    <w:right w:w="0" w:type="dxa"/>
                  </w:tcMar>
                </w:tcPr>
                <w:p w14:paraId="242716A6" w14:textId="77777777" w:rsidR="007E19E0" w:rsidRDefault="00D747DB">
                  <w:r>
                    <w:rPr>
                      <w:color w:val="000000"/>
                      <w:sz w:val="20"/>
                      <w:szCs w:val="20"/>
                    </w:rPr>
                    <w:t> </w:t>
                  </w:r>
                </w:p>
              </w:tc>
              <w:tc>
                <w:tcPr>
                  <w:tcW w:w="0" w:type="auto"/>
                  <w:tcMar>
                    <w:top w:w="30" w:type="dxa"/>
                    <w:left w:w="0" w:type="dxa"/>
                    <w:bottom w:w="30" w:type="dxa"/>
                    <w:right w:w="0" w:type="dxa"/>
                  </w:tcMar>
                </w:tcPr>
                <w:p w14:paraId="0A9CAB0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75A2BBF" w14:textId="77777777" w:rsidR="007E19E0" w:rsidRDefault="00D747DB">
                  <w:pPr>
                    <w:pStyle w:val="p"/>
                  </w:pPr>
                  <w:r>
                    <w:rPr>
                      <w:rFonts w:ascii="Times New Roman" w:eastAsia="Times New Roman" w:hAnsi="Times New Roman" w:cs="Times New Roman"/>
                      <w:color w:val="000000"/>
                      <w:sz w:val="22"/>
                      <w:szCs w:val="22"/>
                    </w:rPr>
                    <w:t xml:space="preserve">1.44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p>
              </w:tc>
            </w:tr>
            <w:tr w:rsidR="007E19E0" w14:paraId="0EC8B8D5" w14:textId="77777777">
              <w:tc>
                <w:tcPr>
                  <w:tcW w:w="400" w:type="dxa"/>
                  <w:tcMar>
                    <w:top w:w="0" w:type="dxa"/>
                    <w:left w:w="0" w:type="dxa"/>
                    <w:bottom w:w="0" w:type="dxa"/>
                    <w:right w:w="0" w:type="dxa"/>
                  </w:tcMar>
                </w:tcPr>
                <w:p w14:paraId="3C6DE8D7" w14:textId="77777777" w:rsidR="007E19E0" w:rsidRDefault="00D747DB">
                  <w:r>
                    <w:rPr>
                      <w:color w:val="000000"/>
                      <w:sz w:val="20"/>
                      <w:szCs w:val="20"/>
                    </w:rPr>
                    <w:t> </w:t>
                  </w:r>
                </w:p>
              </w:tc>
              <w:tc>
                <w:tcPr>
                  <w:tcW w:w="0" w:type="auto"/>
                  <w:tcMar>
                    <w:top w:w="30" w:type="dxa"/>
                    <w:left w:w="0" w:type="dxa"/>
                    <w:bottom w:w="30" w:type="dxa"/>
                    <w:right w:w="0" w:type="dxa"/>
                  </w:tcMar>
                </w:tcPr>
                <w:p w14:paraId="5F8A4E5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7EBDEA1" w14:textId="77777777" w:rsidR="007E19E0" w:rsidRDefault="00D747DB">
                  <w:pPr>
                    <w:pStyle w:val="p"/>
                  </w:pPr>
                  <w:r>
                    <w:rPr>
                      <w:rFonts w:ascii="Times New Roman" w:eastAsia="Times New Roman" w:hAnsi="Times New Roman" w:cs="Times New Roman"/>
                      <w:color w:val="000000"/>
                      <w:sz w:val="22"/>
                      <w:szCs w:val="22"/>
                    </w:rPr>
                    <w:t xml:space="preserve">3.60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p>
              </w:tc>
            </w:tr>
            <w:tr w:rsidR="007E19E0" w14:paraId="769418EF" w14:textId="77777777">
              <w:tc>
                <w:tcPr>
                  <w:tcW w:w="400" w:type="dxa"/>
                  <w:tcMar>
                    <w:top w:w="0" w:type="dxa"/>
                    <w:left w:w="0" w:type="dxa"/>
                    <w:bottom w:w="0" w:type="dxa"/>
                    <w:right w:w="0" w:type="dxa"/>
                  </w:tcMar>
                </w:tcPr>
                <w:p w14:paraId="45677DE6" w14:textId="77777777" w:rsidR="007E19E0" w:rsidRDefault="00D747DB">
                  <w:r>
                    <w:rPr>
                      <w:color w:val="000000"/>
                      <w:sz w:val="20"/>
                      <w:szCs w:val="20"/>
                    </w:rPr>
                    <w:t> </w:t>
                  </w:r>
                </w:p>
              </w:tc>
              <w:tc>
                <w:tcPr>
                  <w:tcW w:w="0" w:type="auto"/>
                  <w:tcMar>
                    <w:top w:w="30" w:type="dxa"/>
                    <w:left w:w="0" w:type="dxa"/>
                    <w:bottom w:w="30" w:type="dxa"/>
                    <w:right w:w="0" w:type="dxa"/>
                  </w:tcMar>
                </w:tcPr>
                <w:p w14:paraId="2E55B51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9106F8C" w14:textId="77777777" w:rsidR="007E19E0" w:rsidRDefault="00D747DB">
                  <w:pPr>
                    <w:pStyle w:val="p"/>
                  </w:pPr>
                  <w:r>
                    <w:rPr>
                      <w:rFonts w:ascii="Times New Roman" w:eastAsia="Times New Roman" w:hAnsi="Times New Roman" w:cs="Times New Roman"/>
                      <w:color w:val="000000"/>
                      <w:sz w:val="22"/>
                      <w:szCs w:val="22"/>
                    </w:rPr>
                    <w:t xml:space="preserve">8.64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p>
              </w:tc>
            </w:tr>
          </w:tbl>
          <w:p w14:paraId="2A8D892E"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77A26B08" w14:textId="77777777">
              <w:tc>
                <w:tcPr>
                  <w:tcW w:w="0" w:type="auto"/>
                  <w:tcMar>
                    <w:top w:w="30" w:type="dxa"/>
                    <w:left w:w="0" w:type="dxa"/>
                    <w:bottom w:w="30" w:type="dxa"/>
                    <w:right w:w="0" w:type="dxa"/>
                  </w:tcMar>
                </w:tcPr>
                <w:p w14:paraId="12D4630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8E80205" w14:textId="77777777" w:rsidR="007E19E0" w:rsidRDefault="00D747DB">
                  <w:r>
                    <w:rPr>
                      <w:color w:val="000000"/>
                      <w:sz w:val="22"/>
                      <w:szCs w:val="22"/>
                    </w:rPr>
                    <w:t>b</w:t>
                  </w:r>
                </w:p>
              </w:tc>
            </w:tr>
            <w:tr w:rsidR="007E19E0" w14:paraId="447726E8" w14:textId="77777777">
              <w:tc>
                <w:tcPr>
                  <w:tcW w:w="0" w:type="auto"/>
                  <w:tcMar>
                    <w:top w:w="30" w:type="dxa"/>
                    <w:left w:w="0" w:type="dxa"/>
                    <w:bottom w:w="30" w:type="dxa"/>
                    <w:right w:w="0" w:type="dxa"/>
                  </w:tcMar>
                </w:tcPr>
                <w:p w14:paraId="2CF0FD6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437319D" w14:textId="77777777" w:rsidR="007E19E0" w:rsidRDefault="00D747DB">
                  <w:r>
                    <w:rPr>
                      <w:color w:val="000000"/>
                      <w:sz w:val="22"/>
                      <w:szCs w:val="22"/>
                    </w:rPr>
                    <w:t>1.4 - MAKING MEASUREMENTS</w:t>
                  </w:r>
                </w:p>
              </w:tc>
            </w:tr>
            <w:tr w:rsidR="007E19E0" w14:paraId="653EFE1E" w14:textId="77777777">
              <w:tc>
                <w:tcPr>
                  <w:tcW w:w="0" w:type="auto"/>
                  <w:tcMar>
                    <w:top w:w="30" w:type="dxa"/>
                    <w:left w:w="0" w:type="dxa"/>
                    <w:bottom w:w="30" w:type="dxa"/>
                    <w:right w:w="0" w:type="dxa"/>
                  </w:tcMar>
                </w:tcPr>
                <w:p w14:paraId="2A1C681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ED179EB" w14:textId="77777777" w:rsidR="007E19E0" w:rsidRDefault="00D747DB">
                  <w:r>
                    <w:rPr>
                      <w:color w:val="000000"/>
                      <w:sz w:val="22"/>
                      <w:szCs w:val="22"/>
                    </w:rPr>
                    <w:t>BLOOM'S: APPLY</w:t>
                  </w:r>
                </w:p>
              </w:tc>
            </w:tr>
          </w:tbl>
          <w:p w14:paraId="3CA7A542" w14:textId="77777777" w:rsidR="007E19E0" w:rsidRDefault="007E19E0"/>
        </w:tc>
      </w:tr>
    </w:tbl>
    <w:p w14:paraId="4F92B4C1"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A8E3BB5" w14:textId="77777777">
        <w:tc>
          <w:tcPr>
            <w:tcW w:w="5000" w:type="pct"/>
            <w:tcMar>
              <w:top w:w="0" w:type="dxa"/>
              <w:left w:w="0" w:type="dxa"/>
              <w:bottom w:w="0" w:type="dxa"/>
              <w:right w:w="0" w:type="dxa"/>
            </w:tcMar>
            <w:vAlign w:val="center"/>
          </w:tcPr>
          <w:p w14:paraId="4A2D3EEF" w14:textId="77777777" w:rsidR="007E19E0" w:rsidRDefault="00D747DB">
            <w:pPr>
              <w:pStyle w:val="p"/>
            </w:pPr>
            <w:r>
              <w:rPr>
                <w:rFonts w:ascii="Times New Roman" w:eastAsia="Times New Roman" w:hAnsi="Times New Roman" w:cs="Times New Roman"/>
                <w:color w:val="000000"/>
                <w:sz w:val="22"/>
                <w:szCs w:val="22"/>
              </w:rPr>
              <w:t xml:space="preserve">56. How many seconds are there in two 24-hour days? (Assume exactly 24 </w:t>
            </w:r>
            <w:r>
              <w:rPr>
                <w:rFonts w:ascii="Times New Roman" w:eastAsia="Times New Roman" w:hAnsi="Times New Roman" w:cs="Times New Roman"/>
                <w:color w:val="000000"/>
                <w:sz w:val="22"/>
                <w:szCs w:val="22"/>
              </w:rPr>
              <w:t>hours in a day.)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30"/>
            </w:tblGrid>
            <w:tr w:rsidR="007E19E0" w14:paraId="33804A39" w14:textId="77777777">
              <w:tc>
                <w:tcPr>
                  <w:tcW w:w="400" w:type="dxa"/>
                  <w:tcMar>
                    <w:top w:w="0" w:type="dxa"/>
                    <w:left w:w="0" w:type="dxa"/>
                    <w:bottom w:w="0" w:type="dxa"/>
                    <w:right w:w="0" w:type="dxa"/>
                  </w:tcMar>
                </w:tcPr>
                <w:p w14:paraId="44D4231A" w14:textId="77777777" w:rsidR="007E19E0" w:rsidRDefault="00D747DB">
                  <w:r>
                    <w:rPr>
                      <w:color w:val="000000"/>
                      <w:sz w:val="20"/>
                      <w:szCs w:val="20"/>
                    </w:rPr>
                    <w:t> </w:t>
                  </w:r>
                </w:p>
              </w:tc>
              <w:tc>
                <w:tcPr>
                  <w:tcW w:w="0" w:type="auto"/>
                  <w:tcMar>
                    <w:top w:w="30" w:type="dxa"/>
                    <w:left w:w="0" w:type="dxa"/>
                    <w:bottom w:w="30" w:type="dxa"/>
                    <w:right w:w="0" w:type="dxa"/>
                  </w:tcMar>
                </w:tcPr>
                <w:p w14:paraId="195372D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1696624" w14:textId="77777777" w:rsidR="007E19E0" w:rsidRDefault="00D747DB">
                  <w:pPr>
                    <w:pStyle w:val="p"/>
                  </w:pPr>
                  <w:r>
                    <w:rPr>
                      <w:rFonts w:ascii="Times New Roman" w:eastAsia="Times New Roman" w:hAnsi="Times New Roman" w:cs="Times New Roman"/>
                      <w:color w:val="000000"/>
                      <w:sz w:val="22"/>
                      <w:szCs w:val="22"/>
                    </w:rPr>
                    <w:t xml:space="preserve">7.20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p>
              </w:tc>
            </w:tr>
            <w:tr w:rsidR="007E19E0" w14:paraId="77475E44" w14:textId="77777777">
              <w:tc>
                <w:tcPr>
                  <w:tcW w:w="400" w:type="dxa"/>
                  <w:tcMar>
                    <w:top w:w="0" w:type="dxa"/>
                    <w:left w:w="0" w:type="dxa"/>
                    <w:bottom w:w="0" w:type="dxa"/>
                    <w:right w:w="0" w:type="dxa"/>
                  </w:tcMar>
                </w:tcPr>
                <w:p w14:paraId="5BAC29B3" w14:textId="77777777" w:rsidR="007E19E0" w:rsidRDefault="00D747DB">
                  <w:r>
                    <w:rPr>
                      <w:color w:val="000000"/>
                      <w:sz w:val="20"/>
                      <w:szCs w:val="20"/>
                    </w:rPr>
                    <w:t> </w:t>
                  </w:r>
                </w:p>
              </w:tc>
              <w:tc>
                <w:tcPr>
                  <w:tcW w:w="0" w:type="auto"/>
                  <w:tcMar>
                    <w:top w:w="30" w:type="dxa"/>
                    <w:left w:w="0" w:type="dxa"/>
                    <w:bottom w:w="30" w:type="dxa"/>
                    <w:right w:w="0" w:type="dxa"/>
                  </w:tcMar>
                </w:tcPr>
                <w:p w14:paraId="76C88C52"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6BC0CE5" w14:textId="77777777" w:rsidR="007E19E0" w:rsidRDefault="00D747DB">
                  <w:pPr>
                    <w:pStyle w:val="p"/>
                  </w:pPr>
                  <w:r>
                    <w:rPr>
                      <w:rFonts w:ascii="Times New Roman" w:eastAsia="Times New Roman" w:hAnsi="Times New Roman" w:cs="Times New Roman"/>
                      <w:color w:val="000000"/>
                      <w:sz w:val="22"/>
                      <w:szCs w:val="22"/>
                    </w:rPr>
                    <w:t xml:space="preserve">1.73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5</w:t>
                  </w:r>
                </w:p>
              </w:tc>
            </w:tr>
            <w:tr w:rsidR="007E19E0" w14:paraId="34D0EF47" w14:textId="77777777">
              <w:tc>
                <w:tcPr>
                  <w:tcW w:w="400" w:type="dxa"/>
                  <w:tcMar>
                    <w:top w:w="0" w:type="dxa"/>
                    <w:left w:w="0" w:type="dxa"/>
                    <w:bottom w:w="0" w:type="dxa"/>
                    <w:right w:w="0" w:type="dxa"/>
                  </w:tcMar>
                </w:tcPr>
                <w:p w14:paraId="07F855EF" w14:textId="77777777" w:rsidR="007E19E0" w:rsidRDefault="00D747DB">
                  <w:r>
                    <w:rPr>
                      <w:color w:val="000000"/>
                      <w:sz w:val="20"/>
                      <w:szCs w:val="20"/>
                    </w:rPr>
                    <w:t> </w:t>
                  </w:r>
                </w:p>
              </w:tc>
              <w:tc>
                <w:tcPr>
                  <w:tcW w:w="0" w:type="auto"/>
                  <w:tcMar>
                    <w:top w:w="30" w:type="dxa"/>
                    <w:left w:w="0" w:type="dxa"/>
                    <w:bottom w:w="30" w:type="dxa"/>
                    <w:right w:w="0" w:type="dxa"/>
                  </w:tcMar>
                </w:tcPr>
                <w:p w14:paraId="5D0575C8"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5847032" w14:textId="77777777" w:rsidR="007E19E0" w:rsidRDefault="00D747DB">
                  <w:pPr>
                    <w:pStyle w:val="p"/>
                  </w:pPr>
                  <w:r>
                    <w:rPr>
                      <w:rFonts w:ascii="Times New Roman" w:eastAsia="Times New Roman" w:hAnsi="Times New Roman" w:cs="Times New Roman"/>
                      <w:color w:val="000000"/>
                      <w:sz w:val="22"/>
                      <w:szCs w:val="22"/>
                    </w:rPr>
                    <w:t xml:space="preserve">2.59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667E9EE5" w14:textId="77777777">
              <w:tc>
                <w:tcPr>
                  <w:tcW w:w="400" w:type="dxa"/>
                  <w:tcMar>
                    <w:top w:w="0" w:type="dxa"/>
                    <w:left w:w="0" w:type="dxa"/>
                    <w:bottom w:w="0" w:type="dxa"/>
                    <w:right w:w="0" w:type="dxa"/>
                  </w:tcMar>
                </w:tcPr>
                <w:p w14:paraId="4E784AB6" w14:textId="77777777" w:rsidR="007E19E0" w:rsidRDefault="00D747DB">
                  <w:r>
                    <w:rPr>
                      <w:color w:val="000000"/>
                      <w:sz w:val="20"/>
                      <w:szCs w:val="20"/>
                    </w:rPr>
                    <w:t> </w:t>
                  </w:r>
                </w:p>
              </w:tc>
              <w:tc>
                <w:tcPr>
                  <w:tcW w:w="0" w:type="auto"/>
                  <w:tcMar>
                    <w:top w:w="30" w:type="dxa"/>
                    <w:left w:w="0" w:type="dxa"/>
                    <w:bottom w:w="30" w:type="dxa"/>
                    <w:right w:w="0" w:type="dxa"/>
                  </w:tcMar>
                </w:tcPr>
                <w:p w14:paraId="77D712B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0F6C8B6" w14:textId="77777777" w:rsidR="007E19E0" w:rsidRDefault="00D747DB">
                  <w:pPr>
                    <w:pStyle w:val="p"/>
                  </w:pPr>
                  <w:r>
                    <w:rPr>
                      <w:rFonts w:ascii="Times New Roman" w:eastAsia="Times New Roman" w:hAnsi="Times New Roman" w:cs="Times New Roman"/>
                      <w:color w:val="000000"/>
                      <w:sz w:val="22"/>
                      <w:szCs w:val="22"/>
                    </w:rPr>
                    <w:t xml:space="preserve">8.64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p>
              </w:tc>
            </w:tr>
          </w:tbl>
          <w:p w14:paraId="22A29A8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111C1A83" w14:textId="77777777">
              <w:tc>
                <w:tcPr>
                  <w:tcW w:w="0" w:type="auto"/>
                  <w:tcMar>
                    <w:top w:w="30" w:type="dxa"/>
                    <w:left w:w="0" w:type="dxa"/>
                    <w:bottom w:w="30" w:type="dxa"/>
                    <w:right w:w="0" w:type="dxa"/>
                  </w:tcMar>
                </w:tcPr>
                <w:p w14:paraId="530FC12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E71DC46" w14:textId="77777777" w:rsidR="007E19E0" w:rsidRDefault="00D747DB">
                  <w:r>
                    <w:rPr>
                      <w:color w:val="000000"/>
                      <w:sz w:val="22"/>
                      <w:szCs w:val="22"/>
                    </w:rPr>
                    <w:t>b</w:t>
                  </w:r>
                </w:p>
              </w:tc>
            </w:tr>
            <w:tr w:rsidR="007E19E0" w14:paraId="6BFD05B7" w14:textId="77777777">
              <w:tc>
                <w:tcPr>
                  <w:tcW w:w="0" w:type="auto"/>
                  <w:tcMar>
                    <w:top w:w="30" w:type="dxa"/>
                    <w:left w:w="0" w:type="dxa"/>
                    <w:bottom w:w="30" w:type="dxa"/>
                    <w:right w:w="0" w:type="dxa"/>
                  </w:tcMar>
                </w:tcPr>
                <w:p w14:paraId="7E31C617"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6894A87" w14:textId="77777777" w:rsidR="007E19E0" w:rsidRDefault="00D747DB">
                  <w:r>
                    <w:rPr>
                      <w:color w:val="000000"/>
                      <w:sz w:val="22"/>
                      <w:szCs w:val="22"/>
                    </w:rPr>
                    <w:t>1.4 - MAKING MEASUREMENTS</w:t>
                  </w:r>
                </w:p>
              </w:tc>
            </w:tr>
            <w:tr w:rsidR="007E19E0" w14:paraId="344AA62A" w14:textId="77777777">
              <w:tc>
                <w:tcPr>
                  <w:tcW w:w="0" w:type="auto"/>
                  <w:tcMar>
                    <w:top w:w="30" w:type="dxa"/>
                    <w:left w:w="0" w:type="dxa"/>
                    <w:bottom w:w="30" w:type="dxa"/>
                    <w:right w:w="0" w:type="dxa"/>
                  </w:tcMar>
                </w:tcPr>
                <w:p w14:paraId="64D1342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8CB24AC" w14:textId="77777777" w:rsidR="007E19E0" w:rsidRDefault="00D747DB">
                  <w:r>
                    <w:rPr>
                      <w:color w:val="000000"/>
                      <w:sz w:val="22"/>
                      <w:szCs w:val="22"/>
                    </w:rPr>
                    <w:t>BLOOM'S: APPLY</w:t>
                  </w:r>
                </w:p>
              </w:tc>
            </w:tr>
          </w:tbl>
          <w:p w14:paraId="2ED55E45" w14:textId="77777777" w:rsidR="007E19E0" w:rsidRDefault="007E19E0"/>
        </w:tc>
      </w:tr>
    </w:tbl>
    <w:p w14:paraId="4D9562E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7C7B41E" w14:textId="77777777">
        <w:tc>
          <w:tcPr>
            <w:tcW w:w="5000" w:type="pct"/>
            <w:tcMar>
              <w:top w:w="0" w:type="dxa"/>
              <w:left w:w="0" w:type="dxa"/>
              <w:bottom w:w="0" w:type="dxa"/>
              <w:right w:w="0" w:type="dxa"/>
            </w:tcMar>
            <w:vAlign w:val="center"/>
          </w:tcPr>
          <w:p w14:paraId="76FFEAB7" w14:textId="77777777" w:rsidR="007E19E0" w:rsidRDefault="00D747DB">
            <w:pPr>
              <w:pStyle w:val="p"/>
              <w:shd w:val="clear" w:color="auto" w:fill="FFFFFF"/>
            </w:pPr>
            <w:r>
              <w:rPr>
                <w:rFonts w:ascii="Times New Roman" w:eastAsia="Times New Roman" w:hAnsi="Times New Roman" w:cs="Times New Roman"/>
                <w:color w:val="000000"/>
                <w:sz w:val="22"/>
                <w:szCs w:val="22"/>
              </w:rPr>
              <w:t>57. How many minutes are in a 365-day year? (Assume exactly 24 hours in a day.)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40"/>
            </w:tblGrid>
            <w:tr w:rsidR="007E19E0" w14:paraId="08B7F6BA" w14:textId="77777777">
              <w:tc>
                <w:tcPr>
                  <w:tcW w:w="400" w:type="dxa"/>
                  <w:tcMar>
                    <w:top w:w="0" w:type="dxa"/>
                    <w:left w:w="0" w:type="dxa"/>
                    <w:bottom w:w="0" w:type="dxa"/>
                    <w:right w:w="0" w:type="dxa"/>
                  </w:tcMar>
                </w:tcPr>
                <w:p w14:paraId="52DC7487" w14:textId="77777777" w:rsidR="007E19E0" w:rsidRDefault="00D747DB">
                  <w:r>
                    <w:rPr>
                      <w:color w:val="000000"/>
                      <w:sz w:val="20"/>
                      <w:szCs w:val="20"/>
                    </w:rPr>
                    <w:t> </w:t>
                  </w:r>
                </w:p>
              </w:tc>
              <w:tc>
                <w:tcPr>
                  <w:tcW w:w="0" w:type="auto"/>
                  <w:tcMar>
                    <w:top w:w="30" w:type="dxa"/>
                    <w:left w:w="0" w:type="dxa"/>
                    <w:bottom w:w="30" w:type="dxa"/>
                    <w:right w:w="0" w:type="dxa"/>
                  </w:tcMar>
                </w:tcPr>
                <w:p w14:paraId="6E6F373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BA6CA9F" w14:textId="77777777" w:rsidR="007E19E0" w:rsidRDefault="00D747DB">
                  <w:pPr>
                    <w:pStyle w:val="p"/>
                  </w:pPr>
                  <w:r>
                    <w:rPr>
                      <w:rFonts w:ascii="Times New Roman" w:eastAsia="Times New Roman" w:hAnsi="Times New Roman" w:cs="Times New Roman"/>
                      <w:color w:val="000000"/>
                      <w:sz w:val="22"/>
                      <w:szCs w:val="22"/>
                    </w:rPr>
                    <w:t xml:space="preserve">8.760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p>
              </w:tc>
            </w:tr>
            <w:tr w:rsidR="007E19E0" w14:paraId="6488B2EA" w14:textId="77777777">
              <w:tc>
                <w:tcPr>
                  <w:tcW w:w="400" w:type="dxa"/>
                  <w:tcMar>
                    <w:top w:w="0" w:type="dxa"/>
                    <w:left w:w="0" w:type="dxa"/>
                    <w:bottom w:w="0" w:type="dxa"/>
                    <w:right w:w="0" w:type="dxa"/>
                  </w:tcMar>
                </w:tcPr>
                <w:p w14:paraId="1481038E" w14:textId="77777777" w:rsidR="007E19E0" w:rsidRDefault="00D747DB">
                  <w:r>
                    <w:rPr>
                      <w:color w:val="000000"/>
                      <w:sz w:val="20"/>
                      <w:szCs w:val="20"/>
                    </w:rPr>
                    <w:t> </w:t>
                  </w:r>
                </w:p>
              </w:tc>
              <w:tc>
                <w:tcPr>
                  <w:tcW w:w="0" w:type="auto"/>
                  <w:tcMar>
                    <w:top w:w="30" w:type="dxa"/>
                    <w:left w:w="0" w:type="dxa"/>
                    <w:bottom w:w="30" w:type="dxa"/>
                    <w:right w:w="0" w:type="dxa"/>
                  </w:tcMar>
                </w:tcPr>
                <w:p w14:paraId="34722B1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AEBD64B" w14:textId="77777777" w:rsidR="007E19E0" w:rsidRDefault="00D747DB">
                  <w:pPr>
                    <w:pStyle w:val="p"/>
                  </w:pPr>
                  <w:r>
                    <w:rPr>
                      <w:rFonts w:ascii="Times New Roman" w:eastAsia="Times New Roman" w:hAnsi="Times New Roman" w:cs="Times New Roman"/>
                      <w:color w:val="000000"/>
                      <w:sz w:val="22"/>
                      <w:szCs w:val="22"/>
                    </w:rPr>
                    <w:t xml:space="preserve">2.190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p>
              </w:tc>
            </w:tr>
            <w:tr w:rsidR="007E19E0" w14:paraId="31095F45" w14:textId="77777777">
              <w:tc>
                <w:tcPr>
                  <w:tcW w:w="400" w:type="dxa"/>
                  <w:tcMar>
                    <w:top w:w="0" w:type="dxa"/>
                    <w:left w:w="0" w:type="dxa"/>
                    <w:bottom w:w="0" w:type="dxa"/>
                    <w:right w:w="0" w:type="dxa"/>
                  </w:tcMar>
                </w:tcPr>
                <w:p w14:paraId="6B44B9A2" w14:textId="77777777" w:rsidR="007E19E0" w:rsidRDefault="00D747DB">
                  <w:r>
                    <w:rPr>
                      <w:color w:val="000000"/>
                      <w:sz w:val="20"/>
                      <w:szCs w:val="20"/>
                    </w:rPr>
                    <w:t> </w:t>
                  </w:r>
                </w:p>
              </w:tc>
              <w:tc>
                <w:tcPr>
                  <w:tcW w:w="0" w:type="auto"/>
                  <w:tcMar>
                    <w:top w:w="30" w:type="dxa"/>
                    <w:left w:w="0" w:type="dxa"/>
                    <w:bottom w:w="30" w:type="dxa"/>
                    <w:right w:w="0" w:type="dxa"/>
                  </w:tcMar>
                </w:tcPr>
                <w:p w14:paraId="46927B01"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C85B8A4" w14:textId="77777777" w:rsidR="007E19E0" w:rsidRDefault="00D747DB">
                  <w:pPr>
                    <w:pStyle w:val="p"/>
                  </w:pPr>
                  <w:r>
                    <w:rPr>
                      <w:rFonts w:ascii="Times New Roman" w:eastAsia="Times New Roman" w:hAnsi="Times New Roman" w:cs="Times New Roman"/>
                      <w:color w:val="000000"/>
                      <w:sz w:val="22"/>
                      <w:szCs w:val="22"/>
                    </w:rPr>
                    <w:t xml:space="preserve">5.256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5</w:t>
                  </w:r>
                </w:p>
              </w:tc>
            </w:tr>
            <w:tr w:rsidR="007E19E0" w14:paraId="3D76465B" w14:textId="77777777">
              <w:tc>
                <w:tcPr>
                  <w:tcW w:w="400" w:type="dxa"/>
                  <w:tcMar>
                    <w:top w:w="0" w:type="dxa"/>
                    <w:left w:w="0" w:type="dxa"/>
                    <w:bottom w:w="0" w:type="dxa"/>
                    <w:right w:w="0" w:type="dxa"/>
                  </w:tcMar>
                </w:tcPr>
                <w:p w14:paraId="4F989EED" w14:textId="77777777" w:rsidR="007E19E0" w:rsidRDefault="00D747DB">
                  <w:r>
                    <w:rPr>
                      <w:color w:val="000000"/>
                      <w:sz w:val="20"/>
                      <w:szCs w:val="20"/>
                    </w:rPr>
                    <w:t> </w:t>
                  </w:r>
                </w:p>
              </w:tc>
              <w:tc>
                <w:tcPr>
                  <w:tcW w:w="0" w:type="auto"/>
                  <w:tcMar>
                    <w:top w:w="30" w:type="dxa"/>
                    <w:left w:w="0" w:type="dxa"/>
                    <w:bottom w:w="30" w:type="dxa"/>
                    <w:right w:w="0" w:type="dxa"/>
                  </w:tcMar>
                </w:tcPr>
                <w:p w14:paraId="2D15C12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6A044A5" w14:textId="77777777" w:rsidR="007E19E0" w:rsidRDefault="00D747DB">
                  <w:pPr>
                    <w:pStyle w:val="p"/>
                  </w:pPr>
                  <w:r>
                    <w:rPr>
                      <w:rFonts w:ascii="Times New Roman" w:eastAsia="Times New Roman" w:hAnsi="Times New Roman" w:cs="Times New Roman"/>
                      <w:color w:val="000000"/>
                      <w:sz w:val="22"/>
                      <w:szCs w:val="22"/>
                    </w:rPr>
                    <w:t xml:space="preserve">3.154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7</w:t>
                  </w:r>
                </w:p>
              </w:tc>
            </w:tr>
          </w:tbl>
          <w:p w14:paraId="7D75F7C8"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03DC24B7" w14:textId="77777777">
              <w:tc>
                <w:tcPr>
                  <w:tcW w:w="0" w:type="auto"/>
                  <w:tcMar>
                    <w:top w:w="30" w:type="dxa"/>
                    <w:left w:w="0" w:type="dxa"/>
                    <w:bottom w:w="30" w:type="dxa"/>
                    <w:right w:w="0" w:type="dxa"/>
                  </w:tcMar>
                </w:tcPr>
                <w:p w14:paraId="31AFB4F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CBEEECE" w14:textId="77777777" w:rsidR="007E19E0" w:rsidRDefault="00D747DB">
                  <w:r>
                    <w:rPr>
                      <w:color w:val="000000"/>
                      <w:sz w:val="22"/>
                      <w:szCs w:val="22"/>
                    </w:rPr>
                    <w:t>c</w:t>
                  </w:r>
                </w:p>
              </w:tc>
            </w:tr>
            <w:tr w:rsidR="007E19E0" w14:paraId="4BE2A203" w14:textId="77777777">
              <w:tc>
                <w:tcPr>
                  <w:tcW w:w="0" w:type="auto"/>
                  <w:tcMar>
                    <w:top w:w="30" w:type="dxa"/>
                    <w:left w:w="0" w:type="dxa"/>
                    <w:bottom w:w="30" w:type="dxa"/>
                    <w:right w:w="0" w:type="dxa"/>
                  </w:tcMar>
                </w:tcPr>
                <w:p w14:paraId="2F7925B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5A8E83F" w14:textId="77777777" w:rsidR="007E19E0" w:rsidRDefault="00D747DB">
                  <w:r>
                    <w:rPr>
                      <w:color w:val="000000"/>
                      <w:sz w:val="22"/>
                      <w:szCs w:val="22"/>
                    </w:rPr>
                    <w:t>1.4 - MAKING MEASUREMENTS</w:t>
                  </w:r>
                </w:p>
              </w:tc>
            </w:tr>
            <w:tr w:rsidR="007E19E0" w14:paraId="1C59529A" w14:textId="77777777">
              <w:tc>
                <w:tcPr>
                  <w:tcW w:w="0" w:type="auto"/>
                  <w:tcMar>
                    <w:top w:w="30" w:type="dxa"/>
                    <w:left w:w="0" w:type="dxa"/>
                    <w:bottom w:w="30" w:type="dxa"/>
                    <w:right w:w="0" w:type="dxa"/>
                  </w:tcMar>
                </w:tcPr>
                <w:p w14:paraId="506E20D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BEF749C" w14:textId="77777777" w:rsidR="007E19E0" w:rsidRDefault="00D747DB">
                  <w:r>
                    <w:rPr>
                      <w:color w:val="000000"/>
                      <w:sz w:val="22"/>
                      <w:szCs w:val="22"/>
                    </w:rPr>
                    <w:t>BLOOM'S: APPLY</w:t>
                  </w:r>
                </w:p>
              </w:tc>
            </w:tr>
          </w:tbl>
          <w:p w14:paraId="29C28DD4" w14:textId="77777777" w:rsidR="007E19E0" w:rsidRDefault="007E19E0"/>
        </w:tc>
      </w:tr>
    </w:tbl>
    <w:p w14:paraId="33559BE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DCF55A5" w14:textId="77777777">
        <w:tc>
          <w:tcPr>
            <w:tcW w:w="5000" w:type="pct"/>
            <w:tcMar>
              <w:top w:w="0" w:type="dxa"/>
              <w:left w:w="0" w:type="dxa"/>
              <w:bottom w:w="0" w:type="dxa"/>
              <w:right w:w="0" w:type="dxa"/>
            </w:tcMar>
            <w:vAlign w:val="center"/>
          </w:tcPr>
          <w:p w14:paraId="764B68F9" w14:textId="77777777" w:rsidR="007E19E0" w:rsidRDefault="00D747DB">
            <w:pPr>
              <w:pStyle w:val="p"/>
              <w:shd w:val="clear" w:color="auto" w:fill="FFFFFF"/>
            </w:pPr>
            <w:r>
              <w:rPr>
                <w:rFonts w:ascii="Times New Roman" w:eastAsia="Times New Roman" w:hAnsi="Times New Roman" w:cs="Times New Roman"/>
                <w:color w:val="000000"/>
                <w:sz w:val="22"/>
                <w:szCs w:val="22"/>
              </w:rPr>
              <w:t>58. What temperature on the Kelvin scale is the same as normal body temperature 98.6</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09"/>
            </w:tblGrid>
            <w:tr w:rsidR="007E19E0" w14:paraId="2F1C6CD9" w14:textId="77777777">
              <w:tc>
                <w:tcPr>
                  <w:tcW w:w="400" w:type="dxa"/>
                  <w:tcMar>
                    <w:top w:w="0" w:type="dxa"/>
                    <w:left w:w="0" w:type="dxa"/>
                    <w:bottom w:w="0" w:type="dxa"/>
                    <w:right w:w="0" w:type="dxa"/>
                  </w:tcMar>
                </w:tcPr>
                <w:p w14:paraId="46071A28" w14:textId="77777777" w:rsidR="007E19E0" w:rsidRDefault="00D747DB">
                  <w:r>
                    <w:rPr>
                      <w:color w:val="000000"/>
                      <w:sz w:val="20"/>
                      <w:szCs w:val="20"/>
                    </w:rPr>
                    <w:t> </w:t>
                  </w:r>
                </w:p>
              </w:tc>
              <w:tc>
                <w:tcPr>
                  <w:tcW w:w="0" w:type="auto"/>
                  <w:tcMar>
                    <w:top w:w="30" w:type="dxa"/>
                    <w:left w:w="0" w:type="dxa"/>
                    <w:bottom w:w="30" w:type="dxa"/>
                    <w:right w:w="0" w:type="dxa"/>
                  </w:tcMar>
                </w:tcPr>
                <w:p w14:paraId="19835A8F"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F35D43F" w14:textId="77777777" w:rsidR="007E19E0" w:rsidRDefault="00D747DB">
                  <w:pPr>
                    <w:pStyle w:val="p"/>
                  </w:pPr>
                  <w:r>
                    <w:rPr>
                      <w:rFonts w:ascii="Times New Roman" w:eastAsia="Times New Roman" w:hAnsi="Times New Roman" w:cs="Times New Roman"/>
                      <w:color w:val="000000"/>
                      <w:sz w:val="22"/>
                      <w:szCs w:val="22"/>
                    </w:rPr>
                    <w:t>371.6 K</w:t>
                  </w:r>
                </w:p>
              </w:tc>
            </w:tr>
            <w:tr w:rsidR="007E19E0" w14:paraId="06F27CC3" w14:textId="77777777">
              <w:tc>
                <w:tcPr>
                  <w:tcW w:w="400" w:type="dxa"/>
                  <w:tcMar>
                    <w:top w:w="0" w:type="dxa"/>
                    <w:left w:w="0" w:type="dxa"/>
                    <w:bottom w:w="0" w:type="dxa"/>
                    <w:right w:w="0" w:type="dxa"/>
                  </w:tcMar>
                </w:tcPr>
                <w:p w14:paraId="70889340" w14:textId="77777777" w:rsidR="007E19E0" w:rsidRDefault="00D747DB">
                  <w:r>
                    <w:rPr>
                      <w:color w:val="000000"/>
                      <w:sz w:val="20"/>
                      <w:szCs w:val="20"/>
                    </w:rPr>
                    <w:t> </w:t>
                  </w:r>
                </w:p>
              </w:tc>
              <w:tc>
                <w:tcPr>
                  <w:tcW w:w="0" w:type="auto"/>
                  <w:tcMar>
                    <w:top w:w="30" w:type="dxa"/>
                    <w:left w:w="0" w:type="dxa"/>
                    <w:bottom w:w="30" w:type="dxa"/>
                    <w:right w:w="0" w:type="dxa"/>
                  </w:tcMar>
                </w:tcPr>
                <w:p w14:paraId="4285F6F6"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86006D2" w14:textId="77777777" w:rsidR="007E19E0" w:rsidRDefault="00D747DB">
                  <w:pPr>
                    <w:pStyle w:val="p"/>
                  </w:pPr>
                  <w:r>
                    <w:rPr>
                      <w:rFonts w:ascii="Times New Roman" w:eastAsia="Times New Roman" w:hAnsi="Times New Roman" w:cs="Times New Roman"/>
                      <w:color w:val="000000"/>
                      <w:sz w:val="22"/>
                      <w:szCs w:val="22"/>
                    </w:rPr>
                    <w:t xml:space="preserve">310.0 </w:t>
                  </w:r>
                  <w:r>
                    <w:rPr>
                      <w:rFonts w:ascii="Times" w:eastAsia="Times" w:hAnsi="Times" w:cs="Times"/>
                      <w:color w:val="000000"/>
                      <w:sz w:val="22"/>
                      <w:szCs w:val="22"/>
                    </w:rPr>
                    <w:t>K</w:t>
                  </w:r>
                </w:p>
              </w:tc>
            </w:tr>
            <w:tr w:rsidR="007E19E0" w14:paraId="60365508" w14:textId="77777777">
              <w:tc>
                <w:tcPr>
                  <w:tcW w:w="400" w:type="dxa"/>
                  <w:tcMar>
                    <w:top w:w="0" w:type="dxa"/>
                    <w:left w:w="0" w:type="dxa"/>
                    <w:bottom w:w="0" w:type="dxa"/>
                    <w:right w:w="0" w:type="dxa"/>
                  </w:tcMar>
                </w:tcPr>
                <w:p w14:paraId="1FA8E97B" w14:textId="77777777" w:rsidR="007E19E0" w:rsidRDefault="00D747DB">
                  <w:r>
                    <w:rPr>
                      <w:color w:val="000000"/>
                      <w:sz w:val="20"/>
                      <w:szCs w:val="20"/>
                    </w:rPr>
                    <w:t> </w:t>
                  </w:r>
                </w:p>
              </w:tc>
              <w:tc>
                <w:tcPr>
                  <w:tcW w:w="0" w:type="auto"/>
                  <w:tcMar>
                    <w:top w:w="30" w:type="dxa"/>
                    <w:left w:w="0" w:type="dxa"/>
                    <w:bottom w:w="30" w:type="dxa"/>
                    <w:right w:w="0" w:type="dxa"/>
                  </w:tcMar>
                </w:tcPr>
                <w:p w14:paraId="2E11E6B5"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FCC6B1E" w14:textId="77777777" w:rsidR="007E19E0" w:rsidRDefault="00D747DB">
                  <w:pPr>
                    <w:pStyle w:val="p"/>
                  </w:pPr>
                  <w:r>
                    <w:rPr>
                      <w:rFonts w:ascii="Times New Roman" w:eastAsia="Times New Roman" w:hAnsi="Times New Roman" w:cs="Times New Roman"/>
                      <w:color w:val="000000"/>
                      <w:sz w:val="22"/>
                      <w:szCs w:val="22"/>
                    </w:rPr>
                    <w:t xml:space="preserve">119.9 </w:t>
                  </w:r>
                  <w:r>
                    <w:rPr>
                      <w:rFonts w:ascii="Times" w:eastAsia="Times" w:hAnsi="Times" w:cs="Times"/>
                      <w:color w:val="000000"/>
                      <w:sz w:val="22"/>
                      <w:szCs w:val="22"/>
                    </w:rPr>
                    <w:t>K</w:t>
                  </w:r>
                </w:p>
              </w:tc>
            </w:tr>
            <w:tr w:rsidR="007E19E0" w14:paraId="31666CAF" w14:textId="77777777">
              <w:tc>
                <w:tcPr>
                  <w:tcW w:w="400" w:type="dxa"/>
                  <w:tcMar>
                    <w:top w:w="0" w:type="dxa"/>
                    <w:left w:w="0" w:type="dxa"/>
                    <w:bottom w:w="0" w:type="dxa"/>
                    <w:right w:w="0" w:type="dxa"/>
                  </w:tcMar>
                </w:tcPr>
                <w:p w14:paraId="1F690CEB" w14:textId="77777777" w:rsidR="007E19E0" w:rsidRDefault="00D747DB">
                  <w:r>
                    <w:rPr>
                      <w:color w:val="000000"/>
                      <w:sz w:val="20"/>
                      <w:szCs w:val="20"/>
                    </w:rPr>
                    <w:t> </w:t>
                  </w:r>
                </w:p>
              </w:tc>
              <w:tc>
                <w:tcPr>
                  <w:tcW w:w="0" w:type="auto"/>
                  <w:tcMar>
                    <w:top w:w="30" w:type="dxa"/>
                    <w:left w:w="0" w:type="dxa"/>
                    <w:bottom w:w="30" w:type="dxa"/>
                    <w:right w:w="0" w:type="dxa"/>
                  </w:tcMar>
                </w:tcPr>
                <w:p w14:paraId="1C21544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5AA4D5B" w14:textId="77777777" w:rsidR="007E19E0" w:rsidRDefault="00D747DB">
                  <w:pPr>
                    <w:pStyle w:val="p"/>
                  </w:pPr>
                  <w:r>
                    <w:rPr>
                      <w:rFonts w:ascii="Times New Roman" w:eastAsia="Times New Roman" w:hAnsi="Times New Roman" w:cs="Times New Roman"/>
                      <w:color w:val="000000"/>
                      <w:sz w:val="22"/>
                      <w:szCs w:val="22"/>
                    </w:rPr>
                    <w:t>137.0 K</w:t>
                  </w:r>
                </w:p>
              </w:tc>
            </w:tr>
          </w:tbl>
          <w:p w14:paraId="41643A2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3EE29F16" w14:textId="77777777">
              <w:tc>
                <w:tcPr>
                  <w:tcW w:w="0" w:type="auto"/>
                  <w:tcMar>
                    <w:top w:w="30" w:type="dxa"/>
                    <w:left w:w="0" w:type="dxa"/>
                    <w:bottom w:w="30" w:type="dxa"/>
                    <w:right w:w="0" w:type="dxa"/>
                  </w:tcMar>
                </w:tcPr>
                <w:p w14:paraId="3D170BE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830B027" w14:textId="77777777" w:rsidR="007E19E0" w:rsidRDefault="00D747DB">
                  <w:r>
                    <w:rPr>
                      <w:color w:val="000000"/>
                      <w:sz w:val="22"/>
                      <w:szCs w:val="22"/>
                    </w:rPr>
                    <w:t>b</w:t>
                  </w:r>
                </w:p>
              </w:tc>
            </w:tr>
            <w:tr w:rsidR="007E19E0" w14:paraId="3E31BDBB" w14:textId="77777777">
              <w:tc>
                <w:tcPr>
                  <w:tcW w:w="0" w:type="auto"/>
                  <w:tcMar>
                    <w:top w:w="30" w:type="dxa"/>
                    <w:left w:w="0" w:type="dxa"/>
                    <w:bottom w:w="30" w:type="dxa"/>
                    <w:right w:w="0" w:type="dxa"/>
                  </w:tcMar>
                </w:tcPr>
                <w:p w14:paraId="16FDDD7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42518B6" w14:textId="77777777" w:rsidR="007E19E0" w:rsidRDefault="00D747DB">
                  <w:r>
                    <w:rPr>
                      <w:color w:val="000000"/>
                      <w:sz w:val="22"/>
                      <w:szCs w:val="22"/>
                    </w:rPr>
                    <w:t>1.4 - MAKING MEASUREMENTS</w:t>
                  </w:r>
                </w:p>
              </w:tc>
            </w:tr>
            <w:tr w:rsidR="007E19E0" w14:paraId="7677346A" w14:textId="77777777">
              <w:tc>
                <w:tcPr>
                  <w:tcW w:w="0" w:type="auto"/>
                  <w:tcMar>
                    <w:top w:w="30" w:type="dxa"/>
                    <w:left w:w="0" w:type="dxa"/>
                    <w:bottom w:w="30" w:type="dxa"/>
                    <w:right w:w="0" w:type="dxa"/>
                  </w:tcMar>
                </w:tcPr>
                <w:p w14:paraId="154890F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BED3782" w14:textId="77777777" w:rsidR="007E19E0" w:rsidRDefault="00D747DB">
                  <w:r>
                    <w:rPr>
                      <w:color w:val="000000"/>
                      <w:sz w:val="22"/>
                      <w:szCs w:val="22"/>
                    </w:rPr>
                    <w:t>BLOOM'S: APPLY</w:t>
                  </w:r>
                </w:p>
              </w:tc>
            </w:tr>
          </w:tbl>
          <w:p w14:paraId="5622BD91" w14:textId="77777777" w:rsidR="007E19E0" w:rsidRDefault="007E19E0"/>
        </w:tc>
      </w:tr>
    </w:tbl>
    <w:p w14:paraId="661558F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9B44F61" w14:textId="77777777">
        <w:tc>
          <w:tcPr>
            <w:tcW w:w="5000" w:type="pct"/>
            <w:tcMar>
              <w:top w:w="0" w:type="dxa"/>
              <w:left w:w="0" w:type="dxa"/>
              <w:bottom w:w="0" w:type="dxa"/>
              <w:right w:w="0" w:type="dxa"/>
            </w:tcMar>
            <w:vAlign w:val="center"/>
          </w:tcPr>
          <w:p w14:paraId="5C037E4E" w14:textId="77777777" w:rsidR="007E19E0" w:rsidRDefault="00D747DB">
            <w:pPr>
              <w:pStyle w:val="p"/>
              <w:shd w:val="clear" w:color="auto" w:fill="FFFFFF"/>
            </w:pPr>
            <w:r>
              <w:rPr>
                <w:rFonts w:ascii="Times New Roman" w:eastAsia="Times New Roman" w:hAnsi="Times New Roman" w:cs="Times New Roman"/>
                <w:color w:val="000000"/>
                <w:sz w:val="22"/>
                <w:szCs w:val="22"/>
              </w:rPr>
              <w:t>59. Daytime temperatures in a desert can reach 50.0</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C. What is this temperature on the Fahrenheit temperature </w:t>
            </w:r>
            <w:r>
              <w:rPr>
                <w:rFonts w:ascii="Times New Roman" w:eastAsia="Times New Roman" w:hAnsi="Times New Roman" w:cs="Times New Roman"/>
                <w:color w:val="000000"/>
                <w:sz w:val="22"/>
                <w:szCs w:val="22"/>
              </w:rPr>
              <w:t>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73"/>
            </w:tblGrid>
            <w:tr w:rsidR="007E19E0" w14:paraId="5CB8FBDF" w14:textId="77777777">
              <w:tc>
                <w:tcPr>
                  <w:tcW w:w="400" w:type="dxa"/>
                  <w:tcMar>
                    <w:top w:w="0" w:type="dxa"/>
                    <w:left w:w="0" w:type="dxa"/>
                    <w:bottom w:w="0" w:type="dxa"/>
                    <w:right w:w="0" w:type="dxa"/>
                  </w:tcMar>
                </w:tcPr>
                <w:p w14:paraId="0D117079" w14:textId="77777777" w:rsidR="007E19E0" w:rsidRDefault="00D747DB">
                  <w:r>
                    <w:rPr>
                      <w:color w:val="000000"/>
                      <w:sz w:val="20"/>
                      <w:szCs w:val="20"/>
                    </w:rPr>
                    <w:t> </w:t>
                  </w:r>
                </w:p>
              </w:tc>
              <w:tc>
                <w:tcPr>
                  <w:tcW w:w="0" w:type="auto"/>
                  <w:tcMar>
                    <w:top w:w="30" w:type="dxa"/>
                    <w:left w:w="0" w:type="dxa"/>
                    <w:bottom w:w="30" w:type="dxa"/>
                    <w:right w:w="0" w:type="dxa"/>
                  </w:tcMar>
                </w:tcPr>
                <w:p w14:paraId="7114884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BBD0015" w14:textId="77777777" w:rsidR="007E19E0" w:rsidRDefault="00D747DB">
                  <w:pPr>
                    <w:pStyle w:val="p"/>
                  </w:pPr>
                  <w:r>
                    <w:rPr>
                      <w:rFonts w:ascii="Times New Roman" w:eastAsia="Times New Roman" w:hAnsi="Times New Roman" w:cs="Times New Roman"/>
                      <w:color w:val="000000"/>
                      <w:sz w:val="22"/>
                      <w:szCs w:val="22"/>
                    </w:rPr>
                    <w:t>323.0</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6EFDC5F4" w14:textId="77777777">
              <w:tc>
                <w:tcPr>
                  <w:tcW w:w="400" w:type="dxa"/>
                  <w:tcMar>
                    <w:top w:w="0" w:type="dxa"/>
                    <w:left w:w="0" w:type="dxa"/>
                    <w:bottom w:w="0" w:type="dxa"/>
                    <w:right w:w="0" w:type="dxa"/>
                  </w:tcMar>
                </w:tcPr>
                <w:p w14:paraId="3FA37679" w14:textId="77777777" w:rsidR="007E19E0" w:rsidRDefault="00D747DB">
                  <w:r>
                    <w:rPr>
                      <w:color w:val="000000"/>
                      <w:sz w:val="20"/>
                      <w:szCs w:val="20"/>
                    </w:rPr>
                    <w:t> </w:t>
                  </w:r>
                </w:p>
              </w:tc>
              <w:tc>
                <w:tcPr>
                  <w:tcW w:w="0" w:type="auto"/>
                  <w:tcMar>
                    <w:top w:w="30" w:type="dxa"/>
                    <w:left w:w="0" w:type="dxa"/>
                    <w:bottom w:w="30" w:type="dxa"/>
                    <w:right w:w="0" w:type="dxa"/>
                  </w:tcMar>
                </w:tcPr>
                <w:p w14:paraId="7D04DF56"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EF8EF36" w14:textId="77777777" w:rsidR="007E19E0" w:rsidRDefault="00D747DB">
                  <w:pPr>
                    <w:pStyle w:val="p"/>
                  </w:pPr>
                  <w:r>
                    <w:rPr>
                      <w:rFonts w:ascii="Times New Roman" w:eastAsia="Times New Roman" w:hAnsi="Times New Roman" w:cs="Times New Roman"/>
                      <w:color w:val="000000"/>
                      <w:sz w:val="22"/>
                      <w:szCs w:val="22"/>
                    </w:rPr>
                    <w:t>122.0</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79CA6C60" w14:textId="77777777">
              <w:tc>
                <w:tcPr>
                  <w:tcW w:w="400" w:type="dxa"/>
                  <w:tcMar>
                    <w:top w:w="0" w:type="dxa"/>
                    <w:left w:w="0" w:type="dxa"/>
                    <w:bottom w:w="0" w:type="dxa"/>
                    <w:right w:w="0" w:type="dxa"/>
                  </w:tcMar>
                </w:tcPr>
                <w:p w14:paraId="18A00B98" w14:textId="77777777" w:rsidR="007E19E0" w:rsidRDefault="00D747DB">
                  <w:r>
                    <w:rPr>
                      <w:color w:val="000000"/>
                      <w:sz w:val="20"/>
                      <w:szCs w:val="20"/>
                    </w:rPr>
                    <w:t> </w:t>
                  </w:r>
                </w:p>
              </w:tc>
              <w:tc>
                <w:tcPr>
                  <w:tcW w:w="0" w:type="auto"/>
                  <w:tcMar>
                    <w:top w:w="30" w:type="dxa"/>
                    <w:left w:w="0" w:type="dxa"/>
                    <w:bottom w:w="30" w:type="dxa"/>
                    <w:right w:w="0" w:type="dxa"/>
                  </w:tcMar>
                </w:tcPr>
                <w:p w14:paraId="4EE973B3"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D087DAE" w14:textId="77777777" w:rsidR="007E19E0" w:rsidRDefault="00D747DB">
                  <w:pPr>
                    <w:pStyle w:val="p"/>
                  </w:pPr>
                  <w:r>
                    <w:rPr>
                      <w:rFonts w:ascii="Times New Roman" w:eastAsia="Times New Roman" w:hAnsi="Times New Roman" w:cs="Times New Roman"/>
                      <w:color w:val="000000"/>
                      <w:sz w:val="22"/>
                      <w:szCs w:val="22"/>
                    </w:rPr>
                    <w:t>150</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2011385E" w14:textId="77777777">
              <w:tc>
                <w:tcPr>
                  <w:tcW w:w="400" w:type="dxa"/>
                  <w:tcMar>
                    <w:top w:w="0" w:type="dxa"/>
                    <w:left w:w="0" w:type="dxa"/>
                    <w:bottom w:w="0" w:type="dxa"/>
                    <w:right w:w="0" w:type="dxa"/>
                  </w:tcMar>
                </w:tcPr>
                <w:p w14:paraId="65AC9BEE" w14:textId="77777777" w:rsidR="007E19E0" w:rsidRDefault="00D747DB">
                  <w:r>
                    <w:rPr>
                      <w:color w:val="000000"/>
                      <w:sz w:val="20"/>
                      <w:szCs w:val="20"/>
                    </w:rPr>
                    <w:t> </w:t>
                  </w:r>
                </w:p>
              </w:tc>
              <w:tc>
                <w:tcPr>
                  <w:tcW w:w="0" w:type="auto"/>
                  <w:tcMar>
                    <w:top w:w="30" w:type="dxa"/>
                    <w:left w:w="0" w:type="dxa"/>
                    <w:bottom w:w="30" w:type="dxa"/>
                    <w:right w:w="0" w:type="dxa"/>
                  </w:tcMar>
                </w:tcPr>
                <w:p w14:paraId="29E6D97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830B80B"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4FAC34BB"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5EB2C76E" w14:textId="77777777">
              <w:tc>
                <w:tcPr>
                  <w:tcW w:w="0" w:type="auto"/>
                  <w:tcMar>
                    <w:top w:w="30" w:type="dxa"/>
                    <w:left w:w="0" w:type="dxa"/>
                    <w:bottom w:w="30" w:type="dxa"/>
                    <w:right w:w="0" w:type="dxa"/>
                  </w:tcMar>
                </w:tcPr>
                <w:p w14:paraId="1C6FC7D2"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7518D9F" w14:textId="77777777" w:rsidR="007E19E0" w:rsidRDefault="00D747DB">
                  <w:r>
                    <w:rPr>
                      <w:color w:val="000000"/>
                      <w:sz w:val="22"/>
                      <w:szCs w:val="22"/>
                    </w:rPr>
                    <w:t>b</w:t>
                  </w:r>
                </w:p>
              </w:tc>
            </w:tr>
            <w:tr w:rsidR="007E19E0" w14:paraId="60BFB841" w14:textId="77777777">
              <w:tc>
                <w:tcPr>
                  <w:tcW w:w="0" w:type="auto"/>
                  <w:tcMar>
                    <w:top w:w="30" w:type="dxa"/>
                    <w:left w:w="0" w:type="dxa"/>
                    <w:bottom w:w="30" w:type="dxa"/>
                    <w:right w:w="0" w:type="dxa"/>
                  </w:tcMar>
                </w:tcPr>
                <w:p w14:paraId="0B99A96C"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1053B46" w14:textId="77777777" w:rsidR="007E19E0" w:rsidRDefault="00D747DB">
                  <w:r>
                    <w:rPr>
                      <w:color w:val="000000"/>
                      <w:sz w:val="22"/>
                      <w:szCs w:val="22"/>
                    </w:rPr>
                    <w:t>1.4 - MAKING MEASUREMENTS</w:t>
                  </w:r>
                </w:p>
              </w:tc>
            </w:tr>
            <w:tr w:rsidR="007E19E0" w14:paraId="4AF26D08" w14:textId="77777777">
              <w:tc>
                <w:tcPr>
                  <w:tcW w:w="0" w:type="auto"/>
                  <w:tcMar>
                    <w:top w:w="30" w:type="dxa"/>
                    <w:left w:w="0" w:type="dxa"/>
                    <w:bottom w:w="30" w:type="dxa"/>
                    <w:right w:w="0" w:type="dxa"/>
                  </w:tcMar>
                </w:tcPr>
                <w:p w14:paraId="360C8EE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AD3D080" w14:textId="77777777" w:rsidR="007E19E0" w:rsidRDefault="00D747DB">
                  <w:r>
                    <w:rPr>
                      <w:color w:val="000000"/>
                      <w:sz w:val="22"/>
                      <w:szCs w:val="22"/>
                    </w:rPr>
                    <w:t>BLOOM'S: APPLY</w:t>
                  </w:r>
                </w:p>
              </w:tc>
            </w:tr>
          </w:tbl>
          <w:p w14:paraId="514D9E07" w14:textId="77777777" w:rsidR="007E19E0" w:rsidRDefault="007E19E0"/>
        </w:tc>
      </w:tr>
    </w:tbl>
    <w:p w14:paraId="0556181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E46C6C2" w14:textId="77777777">
        <w:tc>
          <w:tcPr>
            <w:tcW w:w="5000" w:type="pct"/>
            <w:tcMar>
              <w:top w:w="0" w:type="dxa"/>
              <w:left w:w="0" w:type="dxa"/>
              <w:bottom w:w="0" w:type="dxa"/>
              <w:right w:w="0" w:type="dxa"/>
            </w:tcMar>
            <w:vAlign w:val="center"/>
          </w:tcPr>
          <w:p w14:paraId="52E76B72" w14:textId="77777777" w:rsidR="007E19E0" w:rsidRDefault="00D747DB">
            <w:pPr>
              <w:pStyle w:val="p"/>
            </w:pPr>
            <w:r>
              <w:rPr>
                <w:rFonts w:ascii="Times New Roman" w:eastAsia="Times New Roman" w:hAnsi="Times New Roman" w:cs="Times New Roman"/>
                <w:color w:val="000000"/>
                <w:sz w:val="22"/>
                <w:szCs w:val="22"/>
              </w:rPr>
              <w:t>60. The lowest temperature recorded on Pluto was -400</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F. What is this temperature on the Celsius </w:t>
            </w:r>
            <w:r>
              <w:rPr>
                <w:rFonts w:ascii="Times New Roman" w:eastAsia="Times New Roman" w:hAnsi="Times New Roman" w:cs="Times New Roman"/>
                <w:color w:val="000000"/>
                <w:sz w:val="22"/>
                <w:szCs w:val="22"/>
              </w:rPr>
              <w:t>temperature 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75"/>
            </w:tblGrid>
            <w:tr w:rsidR="007E19E0" w14:paraId="3EA623FF" w14:textId="77777777">
              <w:tc>
                <w:tcPr>
                  <w:tcW w:w="400" w:type="dxa"/>
                  <w:tcMar>
                    <w:top w:w="0" w:type="dxa"/>
                    <w:left w:w="0" w:type="dxa"/>
                    <w:bottom w:w="0" w:type="dxa"/>
                    <w:right w:w="0" w:type="dxa"/>
                  </w:tcMar>
                </w:tcPr>
                <w:p w14:paraId="1311D1A1" w14:textId="77777777" w:rsidR="007E19E0" w:rsidRDefault="00D747DB">
                  <w:r>
                    <w:rPr>
                      <w:color w:val="000000"/>
                      <w:sz w:val="20"/>
                      <w:szCs w:val="20"/>
                    </w:rPr>
                    <w:t> </w:t>
                  </w:r>
                </w:p>
              </w:tc>
              <w:tc>
                <w:tcPr>
                  <w:tcW w:w="0" w:type="auto"/>
                  <w:tcMar>
                    <w:top w:w="30" w:type="dxa"/>
                    <w:left w:w="0" w:type="dxa"/>
                    <w:bottom w:w="30" w:type="dxa"/>
                    <w:right w:w="0" w:type="dxa"/>
                  </w:tcMar>
                </w:tcPr>
                <w:p w14:paraId="2DA3BF7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DF517FC" w14:textId="77777777" w:rsidR="007E19E0" w:rsidRDefault="00D747DB">
                  <w:pPr>
                    <w:pStyle w:val="p"/>
                  </w:pPr>
                  <w:r>
                    <w:rPr>
                      <w:rFonts w:ascii="Times New Roman" w:eastAsia="Times New Roman" w:hAnsi="Times New Roman" w:cs="Times New Roman"/>
                      <w:color w:val="000000"/>
                      <w:sz w:val="22"/>
                      <w:szCs w:val="22"/>
                    </w:rPr>
                    <w:t>–273</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2799DD7B" w14:textId="77777777">
              <w:tc>
                <w:tcPr>
                  <w:tcW w:w="400" w:type="dxa"/>
                  <w:tcMar>
                    <w:top w:w="0" w:type="dxa"/>
                    <w:left w:w="0" w:type="dxa"/>
                    <w:bottom w:w="0" w:type="dxa"/>
                    <w:right w:w="0" w:type="dxa"/>
                  </w:tcMar>
                </w:tcPr>
                <w:p w14:paraId="06BFB473" w14:textId="77777777" w:rsidR="007E19E0" w:rsidRDefault="00D747DB">
                  <w:r>
                    <w:rPr>
                      <w:color w:val="000000"/>
                      <w:sz w:val="20"/>
                      <w:szCs w:val="20"/>
                    </w:rPr>
                    <w:t> </w:t>
                  </w:r>
                </w:p>
              </w:tc>
              <w:tc>
                <w:tcPr>
                  <w:tcW w:w="0" w:type="auto"/>
                  <w:tcMar>
                    <w:top w:w="30" w:type="dxa"/>
                    <w:left w:w="0" w:type="dxa"/>
                    <w:bottom w:w="30" w:type="dxa"/>
                    <w:right w:w="0" w:type="dxa"/>
                  </w:tcMar>
                </w:tcPr>
                <w:p w14:paraId="037A45D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4D62D70" w14:textId="77777777" w:rsidR="007E19E0" w:rsidRDefault="00D747DB">
                  <w:pPr>
                    <w:pStyle w:val="p"/>
                  </w:pPr>
                  <w:r>
                    <w:rPr>
                      <w:rFonts w:ascii="Times New Roman" w:eastAsia="Times New Roman" w:hAnsi="Times New Roman" w:cs="Times New Roman"/>
                      <w:color w:val="000000"/>
                      <w:sz w:val="22"/>
                      <w:szCs w:val="22"/>
                    </w:rPr>
                    <w:t>–240</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63AC9DF2" w14:textId="77777777">
              <w:tc>
                <w:tcPr>
                  <w:tcW w:w="400" w:type="dxa"/>
                  <w:tcMar>
                    <w:top w:w="0" w:type="dxa"/>
                    <w:left w:w="0" w:type="dxa"/>
                    <w:bottom w:w="0" w:type="dxa"/>
                    <w:right w:w="0" w:type="dxa"/>
                  </w:tcMar>
                </w:tcPr>
                <w:p w14:paraId="54D28F93" w14:textId="77777777" w:rsidR="007E19E0" w:rsidRDefault="00D747DB">
                  <w:r>
                    <w:rPr>
                      <w:color w:val="000000"/>
                      <w:sz w:val="20"/>
                      <w:szCs w:val="20"/>
                    </w:rPr>
                    <w:t> </w:t>
                  </w:r>
                </w:p>
              </w:tc>
              <w:tc>
                <w:tcPr>
                  <w:tcW w:w="0" w:type="auto"/>
                  <w:tcMar>
                    <w:top w:w="30" w:type="dxa"/>
                    <w:left w:w="0" w:type="dxa"/>
                    <w:bottom w:w="30" w:type="dxa"/>
                    <w:right w:w="0" w:type="dxa"/>
                  </w:tcMar>
                </w:tcPr>
                <w:p w14:paraId="2CDAD6B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26BFBED" w14:textId="77777777" w:rsidR="007E19E0" w:rsidRDefault="00D747DB">
                  <w:pPr>
                    <w:pStyle w:val="p"/>
                  </w:pPr>
                  <w:r>
                    <w:rPr>
                      <w:rFonts w:ascii="Times New Roman" w:eastAsia="Times New Roman" w:hAnsi="Times New Roman" w:cs="Times New Roman"/>
                      <w:color w:val="000000"/>
                      <w:sz w:val="22"/>
                      <w:szCs w:val="22"/>
                    </w:rPr>
                    <w:t>–340</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6386E765" w14:textId="77777777">
              <w:tc>
                <w:tcPr>
                  <w:tcW w:w="400" w:type="dxa"/>
                  <w:tcMar>
                    <w:top w:w="0" w:type="dxa"/>
                    <w:left w:w="0" w:type="dxa"/>
                    <w:bottom w:w="0" w:type="dxa"/>
                    <w:right w:w="0" w:type="dxa"/>
                  </w:tcMar>
                </w:tcPr>
                <w:p w14:paraId="70342780" w14:textId="77777777" w:rsidR="007E19E0" w:rsidRDefault="00D747DB">
                  <w:r>
                    <w:rPr>
                      <w:color w:val="000000"/>
                      <w:sz w:val="20"/>
                      <w:szCs w:val="20"/>
                    </w:rPr>
                    <w:t> </w:t>
                  </w:r>
                </w:p>
              </w:tc>
              <w:tc>
                <w:tcPr>
                  <w:tcW w:w="0" w:type="auto"/>
                  <w:tcMar>
                    <w:top w:w="30" w:type="dxa"/>
                    <w:left w:w="0" w:type="dxa"/>
                    <w:bottom w:w="30" w:type="dxa"/>
                    <w:right w:w="0" w:type="dxa"/>
                  </w:tcMar>
                </w:tcPr>
                <w:p w14:paraId="1BDC4A7F"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D229A50" w14:textId="77777777" w:rsidR="007E19E0" w:rsidRDefault="00D747DB">
                  <w:pPr>
                    <w:pStyle w:val="p"/>
                  </w:pPr>
                  <w:r>
                    <w:rPr>
                      <w:rFonts w:ascii="Times New Roman" w:eastAsia="Times New Roman" w:hAnsi="Times New Roman" w:cs="Times New Roman"/>
                      <w:color w:val="000000"/>
                      <w:sz w:val="22"/>
                      <w:szCs w:val="22"/>
                    </w:rPr>
                    <w:t>–288</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bl>
          <w:p w14:paraId="4968031B"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64E24BDF" w14:textId="77777777">
              <w:tc>
                <w:tcPr>
                  <w:tcW w:w="0" w:type="auto"/>
                  <w:tcMar>
                    <w:top w:w="30" w:type="dxa"/>
                    <w:left w:w="0" w:type="dxa"/>
                    <w:bottom w:w="30" w:type="dxa"/>
                    <w:right w:w="0" w:type="dxa"/>
                  </w:tcMar>
                </w:tcPr>
                <w:p w14:paraId="364BEE7D"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A08F66C" w14:textId="77777777" w:rsidR="007E19E0" w:rsidRDefault="00D747DB">
                  <w:r>
                    <w:rPr>
                      <w:color w:val="000000"/>
                      <w:sz w:val="22"/>
                      <w:szCs w:val="22"/>
                    </w:rPr>
                    <w:t>b</w:t>
                  </w:r>
                </w:p>
              </w:tc>
            </w:tr>
            <w:tr w:rsidR="007E19E0" w14:paraId="5A935D5E" w14:textId="77777777">
              <w:tc>
                <w:tcPr>
                  <w:tcW w:w="0" w:type="auto"/>
                  <w:tcMar>
                    <w:top w:w="30" w:type="dxa"/>
                    <w:left w:w="0" w:type="dxa"/>
                    <w:bottom w:w="30" w:type="dxa"/>
                    <w:right w:w="0" w:type="dxa"/>
                  </w:tcMar>
                </w:tcPr>
                <w:p w14:paraId="5885A485"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A055B7C" w14:textId="77777777" w:rsidR="007E19E0" w:rsidRDefault="00D747DB">
                  <w:r>
                    <w:rPr>
                      <w:color w:val="000000"/>
                      <w:sz w:val="22"/>
                      <w:szCs w:val="22"/>
                    </w:rPr>
                    <w:t>1.4 - MAKING MEASUREMENTS</w:t>
                  </w:r>
                </w:p>
              </w:tc>
            </w:tr>
            <w:tr w:rsidR="007E19E0" w14:paraId="24211109" w14:textId="77777777">
              <w:tc>
                <w:tcPr>
                  <w:tcW w:w="0" w:type="auto"/>
                  <w:tcMar>
                    <w:top w:w="30" w:type="dxa"/>
                    <w:left w:w="0" w:type="dxa"/>
                    <w:bottom w:w="30" w:type="dxa"/>
                    <w:right w:w="0" w:type="dxa"/>
                  </w:tcMar>
                </w:tcPr>
                <w:p w14:paraId="6271B74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F90768F" w14:textId="77777777" w:rsidR="007E19E0" w:rsidRDefault="00D747DB">
                  <w:r>
                    <w:rPr>
                      <w:color w:val="000000"/>
                      <w:sz w:val="22"/>
                      <w:szCs w:val="22"/>
                    </w:rPr>
                    <w:t>BLOOM'S: APPLY</w:t>
                  </w:r>
                </w:p>
              </w:tc>
            </w:tr>
          </w:tbl>
          <w:p w14:paraId="23974BE1" w14:textId="77777777" w:rsidR="007E19E0" w:rsidRDefault="007E19E0"/>
        </w:tc>
      </w:tr>
    </w:tbl>
    <w:p w14:paraId="7C440060"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E2B02B7" w14:textId="77777777">
        <w:tc>
          <w:tcPr>
            <w:tcW w:w="5000" w:type="pct"/>
            <w:tcMar>
              <w:top w:w="0" w:type="dxa"/>
              <w:left w:w="0" w:type="dxa"/>
              <w:bottom w:w="0" w:type="dxa"/>
              <w:right w:w="0" w:type="dxa"/>
            </w:tcMar>
            <w:vAlign w:val="center"/>
          </w:tcPr>
          <w:p w14:paraId="57CF6579" w14:textId="77777777" w:rsidR="007E19E0" w:rsidRDefault="00D747DB">
            <w:pPr>
              <w:pStyle w:val="p"/>
            </w:pPr>
            <w:r>
              <w:rPr>
                <w:rFonts w:ascii="Times New Roman" w:eastAsia="Times New Roman" w:hAnsi="Times New Roman" w:cs="Times New Roman"/>
                <w:color w:val="000000"/>
                <w:sz w:val="22"/>
                <w:szCs w:val="22"/>
              </w:rPr>
              <w:t xml:space="preserve">61. At what temperature do the temperatures on the Celsius and Fahrenheit scales have the same </w:t>
            </w:r>
            <w:r>
              <w:rPr>
                <w:rFonts w:ascii="Times New Roman" w:eastAsia="Times New Roman" w:hAnsi="Times New Roman" w:cs="Times New Roman"/>
                <w:color w:val="000000"/>
                <w:sz w:val="22"/>
                <w:szCs w:val="22"/>
              </w:rPr>
              <w:t>numerical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66"/>
            </w:tblGrid>
            <w:tr w:rsidR="007E19E0" w14:paraId="65687A1C" w14:textId="77777777">
              <w:tc>
                <w:tcPr>
                  <w:tcW w:w="400" w:type="dxa"/>
                  <w:tcMar>
                    <w:top w:w="0" w:type="dxa"/>
                    <w:left w:w="0" w:type="dxa"/>
                    <w:bottom w:w="0" w:type="dxa"/>
                    <w:right w:w="0" w:type="dxa"/>
                  </w:tcMar>
                </w:tcPr>
                <w:p w14:paraId="4A74C3E0" w14:textId="77777777" w:rsidR="007E19E0" w:rsidRDefault="00D747DB">
                  <w:r>
                    <w:rPr>
                      <w:color w:val="000000"/>
                      <w:sz w:val="20"/>
                      <w:szCs w:val="20"/>
                    </w:rPr>
                    <w:t> </w:t>
                  </w:r>
                </w:p>
              </w:tc>
              <w:tc>
                <w:tcPr>
                  <w:tcW w:w="0" w:type="auto"/>
                  <w:tcMar>
                    <w:top w:w="30" w:type="dxa"/>
                    <w:left w:w="0" w:type="dxa"/>
                    <w:bottom w:w="30" w:type="dxa"/>
                    <w:right w:w="0" w:type="dxa"/>
                  </w:tcMar>
                </w:tcPr>
                <w:p w14:paraId="7C8B37F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3EE3B60" w14:textId="77777777" w:rsidR="007E19E0" w:rsidRDefault="00D747DB">
                  <w:pPr>
                    <w:pStyle w:val="p"/>
                  </w:pPr>
                  <w:r>
                    <w:rPr>
                      <w:rFonts w:ascii="Times New Roman" w:eastAsia="Times New Roman" w:hAnsi="Times New Roman" w:cs="Times New Roman"/>
                      <w:color w:val="000000"/>
                      <w:sz w:val="22"/>
                      <w:szCs w:val="22"/>
                    </w:rPr>
                    <w:t>–40</w:t>
                  </w:r>
                </w:p>
              </w:tc>
            </w:tr>
            <w:tr w:rsidR="007E19E0" w14:paraId="5E5511B2" w14:textId="77777777">
              <w:tc>
                <w:tcPr>
                  <w:tcW w:w="400" w:type="dxa"/>
                  <w:tcMar>
                    <w:top w:w="0" w:type="dxa"/>
                    <w:left w:w="0" w:type="dxa"/>
                    <w:bottom w:w="0" w:type="dxa"/>
                    <w:right w:w="0" w:type="dxa"/>
                  </w:tcMar>
                </w:tcPr>
                <w:p w14:paraId="742172C3" w14:textId="77777777" w:rsidR="007E19E0" w:rsidRDefault="00D747DB">
                  <w:r>
                    <w:rPr>
                      <w:color w:val="000000"/>
                      <w:sz w:val="20"/>
                      <w:szCs w:val="20"/>
                    </w:rPr>
                    <w:t> </w:t>
                  </w:r>
                </w:p>
              </w:tc>
              <w:tc>
                <w:tcPr>
                  <w:tcW w:w="0" w:type="auto"/>
                  <w:tcMar>
                    <w:top w:w="30" w:type="dxa"/>
                    <w:left w:w="0" w:type="dxa"/>
                    <w:bottom w:w="30" w:type="dxa"/>
                    <w:right w:w="0" w:type="dxa"/>
                  </w:tcMar>
                </w:tcPr>
                <w:p w14:paraId="423CA6F0"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BDD2805" w14:textId="77777777" w:rsidR="007E19E0" w:rsidRDefault="00D747DB">
                  <w:pPr>
                    <w:pStyle w:val="p"/>
                  </w:pPr>
                  <w:r>
                    <w:rPr>
                      <w:rFonts w:ascii="Times New Roman" w:eastAsia="Times New Roman" w:hAnsi="Times New Roman" w:cs="Times New Roman"/>
                      <w:color w:val="000000"/>
                      <w:sz w:val="22"/>
                      <w:szCs w:val="22"/>
                    </w:rPr>
                    <w:t>0</w:t>
                  </w:r>
                </w:p>
              </w:tc>
            </w:tr>
            <w:tr w:rsidR="007E19E0" w14:paraId="298C3AB9" w14:textId="77777777">
              <w:tc>
                <w:tcPr>
                  <w:tcW w:w="400" w:type="dxa"/>
                  <w:tcMar>
                    <w:top w:w="0" w:type="dxa"/>
                    <w:left w:w="0" w:type="dxa"/>
                    <w:bottom w:w="0" w:type="dxa"/>
                    <w:right w:w="0" w:type="dxa"/>
                  </w:tcMar>
                </w:tcPr>
                <w:p w14:paraId="0094B741" w14:textId="77777777" w:rsidR="007E19E0" w:rsidRDefault="00D747DB">
                  <w:r>
                    <w:rPr>
                      <w:color w:val="000000"/>
                      <w:sz w:val="20"/>
                      <w:szCs w:val="20"/>
                    </w:rPr>
                    <w:t> </w:t>
                  </w:r>
                </w:p>
              </w:tc>
              <w:tc>
                <w:tcPr>
                  <w:tcW w:w="0" w:type="auto"/>
                  <w:tcMar>
                    <w:top w:w="30" w:type="dxa"/>
                    <w:left w:w="0" w:type="dxa"/>
                    <w:bottom w:w="30" w:type="dxa"/>
                    <w:right w:w="0" w:type="dxa"/>
                  </w:tcMar>
                </w:tcPr>
                <w:p w14:paraId="6446E711"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F1B68B2" w14:textId="77777777" w:rsidR="007E19E0" w:rsidRDefault="00D747DB">
                  <w:pPr>
                    <w:pStyle w:val="p"/>
                  </w:pPr>
                  <w:r>
                    <w:rPr>
                      <w:rFonts w:ascii="Times New Roman" w:eastAsia="Times New Roman" w:hAnsi="Times New Roman" w:cs="Times New Roman"/>
                      <w:color w:val="000000"/>
                      <w:sz w:val="22"/>
                      <w:szCs w:val="22"/>
                    </w:rPr>
                    <w:t>32</w:t>
                  </w:r>
                </w:p>
              </w:tc>
            </w:tr>
            <w:tr w:rsidR="007E19E0" w14:paraId="52383399" w14:textId="77777777">
              <w:tc>
                <w:tcPr>
                  <w:tcW w:w="400" w:type="dxa"/>
                  <w:tcMar>
                    <w:top w:w="0" w:type="dxa"/>
                    <w:left w:w="0" w:type="dxa"/>
                    <w:bottom w:w="0" w:type="dxa"/>
                    <w:right w:w="0" w:type="dxa"/>
                  </w:tcMar>
                </w:tcPr>
                <w:p w14:paraId="03B59EAE" w14:textId="77777777" w:rsidR="007E19E0" w:rsidRDefault="00D747DB">
                  <w:r>
                    <w:rPr>
                      <w:color w:val="000000"/>
                      <w:sz w:val="20"/>
                      <w:szCs w:val="20"/>
                    </w:rPr>
                    <w:t> </w:t>
                  </w:r>
                </w:p>
              </w:tc>
              <w:tc>
                <w:tcPr>
                  <w:tcW w:w="0" w:type="auto"/>
                  <w:tcMar>
                    <w:top w:w="30" w:type="dxa"/>
                    <w:left w:w="0" w:type="dxa"/>
                    <w:bottom w:w="30" w:type="dxa"/>
                    <w:right w:w="0" w:type="dxa"/>
                  </w:tcMar>
                </w:tcPr>
                <w:p w14:paraId="69953A06"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CDFD698" w14:textId="77777777" w:rsidR="007E19E0" w:rsidRDefault="00D747DB">
                  <w:pPr>
                    <w:pStyle w:val="p"/>
                  </w:pPr>
                  <w:r>
                    <w:rPr>
                      <w:rFonts w:ascii="Times New Roman" w:eastAsia="Times New Roman" w:hAnsi="Times New Roman" w:cs="Times New Roman"/>
                      <w:color w:val="000000"/>
                      <w:sz w:val="22"/>
                      <w:szCs w:val="22"/>
                    </w:rPr>
                    <w:t>at no value</w:t>
                  </w:r>
                </w:p>
              </w:tc>
            </w:tr>
          </w:tbl>
          <w:p w14:paraId="51205F21"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3B9100ED" w14:textId="77777777">
              <w:tc>
                <w:tcPr>
                  <w:tcW w:w="0" w:type="auto"/>
                  <w:tcMar>
                    <w:top w:w="30" w:type="dxa"/>
                    <w:left w:w="0" w:type="dxa"/>
                    <w:bottom w:w="30" w:type="dxa"/>
                    <w:right w:w="0" w:type="dxa"/>
                  </w:tcMar>
                </w:tcPr>
                <w:p w14:paraId="61EE5A1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002194B" w14:textId="77777777" w:rsidR="007E19E0" w:rsidRDefault="00D747DB">
                  <w:r>
                    <w:rPr>
                      <w:color w:val="000000"/>
                      <w:sz w:val="22"/>
                      <w:szCs w:val="22"/>
                    </w:rPr>
                    <w:t>a</w:t>
                  </w:r>
                </w:p>
              </w:tc>
            </w:tr>
            <w:tr w:rsidR="007E19E0" w14:paraId="5CE1D33C" w14:textId="77777777">
              <w:tc>
                <w:tcPr>
                  <w:tcW w:w="0" w:type="auto"/>
                  <w:tcMar>
                    <w:top w:w="30" w:type="dxa"/>
                    <w:left w:w="0" w:type="dxa"/>
                    <w:bottom w:w="30" w:type="dxa"/>
                    <w:right w:w="0" w:type="dxa"/>
                  </w:tcMar>
                </w:tcPr>
                <w:p w14:paraId="44DD642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C58271F" w14:textId="77777777" w:rsidR="007E19E0" w:rsidRDefault="00D747DB">
                  <w:r>
                    <w:rPr>
                      <w:color w:val="000000"/>
                      <w:sz w:val="22"/>
                      <w:szCs w:val="22"/>
                    </w:rPr>
                    <w:t>1.4 - MAKING MEASUREMENTS</w:t>
                  </w:r>
                </w:p>
              </w:tc>
            </w:tr>
            <w:tr w:rsidR="007E19E0" w14:paraId="718FDD6D" w14:textId="77777777">
              <w:tc>
                <w:tcPr>
                  <w:tcW w:w="0" w:type="auto"/>
                  <w:tcMar>
                    <w:top w:w="30" w:type="dxa"/>
                    <w:left w:w="0" w:type="dxa"/>
                    <w:bottom w:w="30" w:type="dxa"/>
                    <w:right w:w="0" w:type="dxa"/>
                  </w:tcMar>
                </w:tcPr>
                <w:p w14:paraId="5E71921E"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5FF6343" w14:textId="77777777" w:rsidR="007E19E0" w:rsidRDefault="00D747DB">
                  <w:r>
                    <w:rPr>
                      <w:color w:val="000000"/>
                      <w:sz w:val="22"/>
                      <w:szCs w:val="22"/>
                    </w:rPr>
                    <w:t>BLOOM'S: APPLY</w:t>
                  </w:r>
                </w:p>
              </w:tc>
            </w:tr>
          </w:tbl>
          <w:p w14:paraId="372E8181" w14:textId="77777777" w:rsidR="007E19E0" w:rsidRDefault="007E19E0"/>
        </w:tc>
      </w:tr>
    </w:tbl>
    <w:p w14:paraId="2313D99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94BE513" w14:textId="77777777">
        <w:tc>
          <w:tcPr>
            <w:tcW w:w="5000" w:type="pct"/>
            <w:tcMar>
              <w:top w:w="0" w:type="dxa"/>
              <w:left w:w="0" w:type="dxa"/>
              <w:bottom w:w="0" w:type="dxa"/>
              <w:right w:w="0" w:type="dxa"/>
            </w:tcMar>
            <w:vAlign w:val="center"/>
          </w:tcPr>
          <w:p w14:paraId="4B8EFE52" w14:textId="77777777" w:rsidR="007E19E0" w:rsidRDefault="00D747DB">
            <w:pPr>
              <w:pStyle w:val="p"/>
            </w:pPr>
            <w:r>
              <w:rPr>
                <w:rFonts w:ascii="Times New Roman" w:eastAsia="Times New Roman" w:hAnsi="Times New Roman" w:cs="Times New Roman"/>
                <w:color w:val="000000"/>
                <w:sz w:val="22"/>
                <w:szCs w:val="22"/>
              </w:rPr>
              <w:t xml:space="preserve">62. At what temperature do the temperatures on the Celsius and Kelvin scales have the same </w:t>
            </w:r>
            <w:r>
              <w:rPr>
                <w:rFonts w:ascii="Times New Roman" w:eastAsia="Times New Roman" w:hAnsi="Times New Roman" w:cs="Times New Roman"/>
                <w:color w:val="000000"/>
                <w:sz w:val="22"/>
                <w:szCs w:val="22"/>
              </w:rPr>
              <w:t>numerical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66"/>
            </w:tblGrid>
            <w:tr w:rsidR="007E19E0" w14:paraId="5A535A4A" w14:textId="77777777">
              <w:tc>
                <w:tcPr>
                  <w:tcW w:w="400" w:type="dxa"/>
                  <w:tcMar>
                    <w:top w:w="0" w:type="dxa"/>
                    <w:left w:w="0" w:type="dxa"/>
                    <w:bottom w:w="0" w:type="dxa"/>
                    <w:right w:w="0" w:type="dxa"/>
                  </w:tcMar>
                </w:tcPr>
                <w:p w14:paraId="47BF7DC9" w14:textId="77777777" w:rsidR="007E19E0" w:rsidRDefault="00D747DB">
                  <w:r>
                    <w:rPr>
                      <w:color w:val="000000"/>
                      <w:sz w:val="20"/>
                      <w:szCs w:val="20"/>
                    </w:rPr>
                    <w:t> </w:t>
                  </w:r>
                </w:p>
              </w:tc>
              <w:tc>
                <w:tcPr>
                  <w:tcW w:w="0" w:type="auto"/>
                  <w:tcMar>
                    <w:top w:w="30" w:type="dxa"/>
                    <w:left w:w="0" w:type="dxa"/>
                    <w:bottom w:w="30" w:type="dxa"/>
                    <w:right w:w="0" w:type="dxa"/>
                  </w:tcMar>
                </w:tcPr>
                <w:p w14:paraId="18495460"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0369DDF" w14:textId="77777777" w:rsidR="007E19E0" w:rsidRDefault="00D747DB">
                  <w:pPr>
                    <w:pStyle w:val="p"/>
                  </w:pPr>
                  <w:r>
                    <w:rPr>
                      <w:rFonts w:ascii="Times New Roman" w:eastAsia="Times New Roman" w:hAnsi="Times New Roman" w:cs="Times New Roman"/>
                      <w:color w:val="000000"/>
                      <w:sz w:val="22"/>
                      <w:szCs w:val="22"/>
                    </w:rPr>
                    <w:t>–40</w:t>
                  </w:r>
                </w:p>
              </w:tc>
            </w:tr>
            <w:tr w:rsidR="007E19E0" w14:paraId="47353AED" w14:textId="77777777">
              <w:tc>
                <w:tcPr>
                  <w:tcW w:w="400" w:type="dxa"/>
                  <w:tcMar>
                    <w:top w:w="0" w:type="dxa"/>
                    <w:left w:w="0" w:type="dxa"/>
                    <w:bottom w:w="0" w:type="dxa"/>
                    <w:right w:w="0" w:type="dxa"/>
                  </w:tcMar>
                </w:tcPr>
                <w:p w14:paraId="4ABBA066" w14:textId="77777777" w:rsidR="007E19E0" w:rsidRDefault="00D747DB">
                  <w:r>
                    <w:rPr>
                      <w:color w:val="000000"/>
                      <w:sz w:val="20"/>
                      <w:szCs w:val="20"/>
                    </w:rPr>
                    <w:t> </w:t>
                  </w:r>
                </w:p>
              </w:tc>
              <w:tc>
                <w:tcPr>
                  <w:tcW w:w="0" w:type="auto"/>
                  <w:tcMar>
                    <w:top w:w="30" w:type="dxa"/>
                    <w:left w:w="0" w:type="dxa"/>
                    <w:bottom w:w="30" w:type="dxa"/>
                    <w:right w:w="0" w:type="dxa"/>
                  </w:tcMar>
                </w:tcPr>
                <w:p w14:paraId="1B0548E4"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4CA1285" w14:textId="77777777" w:rsidR="007E19E0" w:rsidRDefault="00D747DB">
                  <w:pPr>
                    <w:pStyle w:val="p"/>
                  </w:pPr>
                  <w:r>
                    <w:rPr>
                      <w:rFonts w:ascii="Times New Roman" w:eastAsia="Times New Roman" w:hAnsi="Times New Roman" w:cs="Times New Roman"/>
                      <w:color w:val="000000"/>
                      <w:sz w:val="22"/>
                      <w:szCs w:val="22"/>
                    </w:rPr>
                    <w:t>0</w:t>
                  </w:r>
                </w:p>
              </w:tc>
            </w:tr>
            <w:tr w:rsidR="007E19E0" w14:paraId="4925ACF7" w14:textId="77777777">
              <w:tc>
                <w:tcPr>
                  <w:tcW w:w="400" w:type="dxa"/>
                  <w:tcMar>
                    <w:top w:w="0" w:type="dxa"/>
                    <w:left w:w="0" w:type="dxa"/>
                    <w:bottom w:w="0" w:type="dxa"/>
                    <w:right w:w="0" w:type="dxa"/>
                  </w:tcMar>
                </w:tcPr>
                <w:p w14:paraId="6022824B" w14:textId="77777777" w:rsidR="007E19E0" w:rsidRDefault="00D747DB">
                  <w:r>
                    <w:rPr>
                      <w:color w:val="000000"/>
                      <w:sz w:val="20"/>
                      <w:szCs w:val="20"/>
                    </w:rPr>
                    <w:t> </w:t>
                  </w:r>
                </w:p>
              </w:tc>
              <w:tc>
                <w:tcPr>
                  <w:tcW w:w="0" w:type="auto"/>
                  <w:tcMar>
                    <w:top w:w="30" w:type="dxa"/>
                    <w:left w:w="0" w:type="dxa"/>
                    <w:bottom w:w="30" w:type="dxa"/>
                    <w:right w:w="0" w:type="dxa"/>
                  </w:tcMar>
                </w:tcPr>
                <w:p w14:paraId="26ED5C2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AF5F785" w14:textId="77777777" w:rsidR="007E19E0" w:rsidRDefault="00D747DB">
                  <w:pPr>
                    <w:pStyle w:val="p"/>
                  </w:pPr>
                  <w:r>
                    <w:rPr>
                      <w:rFonts w:ascii="Times New Roman" w:eastAsia="Times New Roman" w:hAnsi="Times New Roman" w:cs="Times New Roman"/>
                      <w:color w:val="000000"/>
                      <w:sz w:val="22"/>
                      <w:szCs w:val="22"/>
                    </w:rPr>
                    <w:t>32</w:t>
                  </w:r>
                </w:p>
              </w:tc>
            </w:tr>
            <w:tr w:rsidR="007E19E0" w14:paraId="1E9B3A89" w14:textId="77777777">
              <w:tc>
                <w:tcPr>
                  <w:tcW w:w="400" w:type="dxa"/>
                  <w:tcMar>
                    <w:top w:w="0" w:type="dxa"/>
                    <w:left w:w="0" w:type="dxa"/>
                    <w:bottom w:w="0" w:type="dxa"/>
                    <w:right w:w="0" w:type="dxa"/>
                  </w:tcMar>
                </w:tcPr>
                <w:p w14:paraId="45695F1D" w14:textId="77777777" w:rsidR="007E19E0" w:rsidRDefault="00D747DB">
                  <w:r>
                    <w:rPr>
                      <w:color w:val="000000"/>
                      <w:sz w:val="20"/>
                      <w:szCs w:val="20"/>
                    </w:rPr>
                    <w:t> </w:t>
                  </w:r>
                </w:p>
              </w:tc>
              <w:tc>
                <w:tcPr>
                  <w:tcW w:w="0" w:type="auto"/>
                  <w:tcMar>
                    <w:top w:w="30" w:type="dxa"/>
                    <w:left w:w="0" w:type="dxa"/>
                    <w:bottom w:w="30" w:type="dxa"/>
                    <w:right w:w="0" w:type="dxa"/>
                  </w:tcMar>
                </w:tcPr>
                <w:p w14:paraId="7672BE2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AF5466B" w14:textId="77777777" w:rsidR="007E19E0" w:rsidRDefault="00D747DB">
                  <w:pPr>
                    <w:pStyle w:val="p"/>
                  </w:pPr>
                  <w:r>
                    <w:rPr>
                      <w:rFonts w:ascii="Times New Roman" w:eastAsia="Times New Roman" w:hAnsi="Times New Roman" w:cs="Times New Roman"/>
                      <w:color w:val="000000"/>
                      <w:sz w:val="22"/>
                      <w:szCs w:val="22"/>
                    </w:rPr>
                    <w:t>at no value</w:t>
                  </w:r>
                </w:p>
              </w:tc>
            </w:tr>
          </w:tbl>
          <w:p w14:paraId="44214E1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7261680F" w14:textId="77777777">
              <w:tc>
                <w:tcPr>
                  <w:tcW w:w="0" w:type="auto"/>
                  <w:tcMar>
                    <w:top w:w="30" w:type="dxa"/>
                    <w:left w:w="0" w:type="dxa"/>
                    <w:bottom w:w="30" w:type="dxa"/>
                    <w:right w:w="0" w:type="dxa"/>
                  </w:tcMar>
                </w:tcPr>
                <w:p w14:paraId="4CBCDA2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4094324" w14:textId="77777777" w:rsidR="007E19E0" w:rsidRDefault="00D747DB">
                  <w:r>
                    <w:rPr>
                      <w:color w:val="000000"/>
                      <w:sz w:val="22"/>
                      <w:szCs w:val="22"/>
                    </w:rPr>
                    <w:t>d</w:t>
                  </w:r>
                </w:p>
              </w:tc>
            </w:tr>
            <w:tr w:rsidR="007E19E0" w14:paraId="017BC4D8" w14:textId="77777777">
              <w:tc>
                <w:tcPr>
                  <w:tcW w:w="0" w:type="auto"/>
                  <w:tcMar>
                    <w:top w:w="30" w:type="dxa"/>
                    <w:left w:w="0" w:type="dxa"/>
                    <w:bottom w:w="30" w:type="dxa"/>
                    <w:right w:w="0" w:type="dxa"/>
                  </w:tcMar>
                </w:tcPr>
                <w:p w14:paraId="1DE1F93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1219C74" w14:textId="77777777" w:rsidR="007E19E0" w:rsidRDefault="00D747DB">
                  <w:r>
                    <w:rPr>
                      <w:color w:val="000000"/>
                      <w:sz w:val="22"/>
                      <w:szCs w:val="22"/>
                    </w:rPr>
                    <w:t>1.4 - MAKING MEASUREMENTS</w:t>
                  </w:r>
                </w:p>
              </w:tc>
            </w:tr>
            <w:tr w:rsidR="007E19E0" w14:paraId="19A01190" w14:textId="77777777">
              <w:tc>
                <w:tcPr>
                  <w:tcW w:w="0" w:type="auto"/>
                  <w:tcMar>
                    <w:top w:w="30" w:type="dxa"/>
                    <w:left w:w="0" w:type="dxa"/>
                    <w:bottom w:w="30" w:type="dxa"/>
                    <w:right w:w="0" w:type="dxa"/>
                  </w:tcMar>
                </w:tcPr>
                <w:p w14:paraId="043B3684"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EA70CB9" w14:textId="77777777" w:rsidR="007E19E0" w:rsidRDefault="00D747DB">
                  <w:r>
                    <w:rPr>
                      <w:color w:val="000000"/>
                      <w:sz w:val="22"/>
                      <w:szCs w:val="22"/>
                    </w:rPr>
                    <w:t>BLOOM'S: APPLY</w:t>
                  </w:r>
                </w:p>
              </w:tc>
            </w:tr>
          </w:tbl>
          <w:p w14:paraId="2CCE8187" w14:textId="77777777" w:rsidR="007E19E0" w:rsidRDefault="007E19E0"/>
        </w:tc>
      </w:tr>
    </w:tbl>
    <w:p w14:paraId="3F9FB2E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90175F3" w14:textId="77777777">
        <w:tc>
          <w:tcPr>
            <w:tcW w:w="5000" w:type="pct"/>
            <w:tcMar>
              <w:top w:w="0" w:type="dxa"/>
              <w:left w:w="0" w:type="dxa"/>
              <w:bottom w:w="0" w:type="dxa"/>
              <w:right w:w="0" w:type="dxa"/>
            </w:tcMar>
            <w:vAlign w:val="center"/>
          </w:tcPr>
          <w:p w14:paraId="6C9E9603" w14:textId="77777777" w:rsidR="007E19E0" w:rsidRDefault="00D747DB">
            <w:pPr>
              <w:pStyle w:val="p"/>
            </w:pPr>
            <w:r>
              <w:rPr>
                <w:rFonts w:ascii="Times New Roman" w:eastAsia="Times New Roman" w:hAnsi="Times New Roman" w:cs="Times New Roman"/>
                <w:color w:val="000000"/>
                <w:sz w:val="22"/>
                <w:szCs w:val="22"/>
              </w:rPr>
              <w:t>63. What Celsius temperature is the same as 86.0</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73"/>
            </w:tblGrid>
            <w:tr w:rsidR="007E19E0" w14:paraId="429956CB" w14:textId="77777777">
              <w:tc>
                <w:tcPr>
                  <w:tcW w:w="400" w:type="dxa"/>
                  <w:tcMar>
                    <w:top w:w="0" w:type="dxa"/>
                    <w:left w:w="0" w:type="dxa"/>
                    <w:bottom w:w="0" w:type="dxa"/>
                    <w:right w:w="0" w:type="dxa"/>
                  </w:tcMar>
                </w:tcPr>
                <w:p w14:paraId="1AEDF258" w14:textId="77777777" w:rsidR="007E19E0" w:rsidRDefault="00D747DB">
                  <w:r>
                    <w:rPr>
                      <w:color w:val="000000"/>
                      <w:sz w:val="20"/>
                      <w:szCs w:val="20"/>
                    </w:rPr>
                    <w:t> </w:t>
                  </w:r>
                </w:p>
              </w:tc>
              <w:tc>
                <w:tcPr>
                  <w:tcW w:w="0" w:type="auto"/>
                  <w:tcMar>
                    <w:top w:w="30" w:type="dxa"/>
                    <w:left w:w="0" w:type="dxa"/>
                    <w:bottom w:w="30" w:type="dxa"/>
                    <w:right w:w="0" w:type="dxa"/>
                  </w:tcMar>
                </w:tcPr>
                <w:p w14:paraId="3576DA2F"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B9D0A1A" w14:textId="77777777" w:rsidR="007E19E0" w:rsidRDefault="00D747DB">
                  <w:pPr>
                    <w:pStyle w:val="p"/>
                  </w:pPr>
                  <w:r>
                    <w:rPr>
                      <w:rFonts w:ascii="Times New Roman" w:eastAsia="Times New Roman" w:hAnsi="Times New Roman" w:cs="Times New Roman"/>
                      <w:color w:val="000000"/>
                      <w:sz w:val="22"/>
                      <w:szCs w:val="22"/>
                    </w:rPr>
                    <w:t>30.0</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3B5B52A3" w14:textId="77777777">
              <w:tc>
                <w:tcPr>
                  <w:tcW w:w="400" w:type="dxa"/>
                  <w:tcMar>
                    <w:top w:w="0" w:type="dxa"/>
                    <w:left w:w="0" w:type="dxa"/>
                    <w:bottom w:w="0" w:type="dxa"/>
                    <w:right w:w="0" w:type="dxa"/>
                  </w:tcMar>
                </w:tcPr>
                <w:p w14:paraId="0FA3914D" w14:textId="77777777" w:rsidR="007E19E0" w:rsidRDefault="00D747DB">
                  <w:r>
                    <w:rPr>
                      <w:color w:val="000000"/>
                      <w:sz w:val="20"/>
                      <w:szCs w:val="20"/>
                    </w:rPr>
                    <w:t> </w:t>
                  </w:r>
                </w:p>
              </w:tc>
              <w:tc>
                <w:tcPr>
                  <w:tcW w:w="0" w:type="auto"/>
                  <w:tcMar>
                    <w:top w:w="30" w:type="dxa"/>
                    <w:left w:w="0" w:type="dxa"/>
                    <w:bottom w:w="30" w:type="dxa"/>
                    <w:right w:w="0" w:type="dxa"/>
                  </w:tcMar>
                </w:tcPr>
                <w:p w14:paraId="1109EB80"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49C4DA3" w14:textId="77777777" w:rsidR="007E19E0" w:rsidRDefault="00D747DB">
                  <w:pPr>
                    <w:pStyle w:val="p"/>
                  </w:pPr>
                  <w:r>
                    <w:rPr>
                      <w:rFonts w:ascii="Times New Roman" w:eastAsia="Times New Roman" w:hAnsi="Times New Roman" w:cs="Times New Roman"/>
                      <w:color w:val="000000"/>
                      <w:sz w:val="22"/>
                      <w:szCs w:val="22"/>
                    </w:rPr>
                    <w:t>186.8</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1129DFA4" w14:textId="77777777">
              <w:tc>
                <w:tcPr>
                  <w:tcW w:w="400" w:type="dxa"/>
                  <w:tcMar>
                    <w:top w:w="0" w:type="dxa"/>
                    <w:left w:w="0" w:type="dxa"/>
                    <w:bottom w:w="0" w:type="dxa"/>
                    <w:right w:w="0" w:type="dxa"/>
                  </w:tcMar>
                </w:tcPr>
                <w:p w14:paraId="397E0AB0" w14:textId="77777777" w:rsidR="007E19E0" w:rsidRDefault="00D747DB">
                  <w:r>
                    <w:rPr>
                      <w:color w:val="000000"/>
                      <w:sz w:val="20"/>
                      <w:szCs w:val="20"/>
                    </w:rPr>
                    <w:t> </w:t>
                  </w:r>
                </w:p>
              </w:tc>
              <w:tc>
                <w:tcPr>
                  <w:tcW w:w="0" w:type="auto"/>
                  <w:tcMar>
                    <w:top w:w="30" w:type="dxa"/>
                    <w:left w:w="0" w:type="dxa"/>
                    <w:bottom w:w="30" w:type="dxa"/>
                    <w:right w:w="0" w:type="dxa"/>
                  </w:tcMar>
                </w:tcPr>
                <w:p w14:paraId="336CC2C0"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781E28" w14:textId="77777777" w:rsidR="007E19E0" w:rsidRDefault="00D747DB">
                  <w:pPr>
                    <w:pStyle w:val="p"/>
                  </w:pPr>
                  <w:r>
                    <w:rPr>
                      <w:rFonts w:ascii="Times New Roman" w:eastAsia="Times New Roman" w:hAnsi="Times New Roman" w:cs="Times New Roman"/>
                      <w:color w:val="000000"/>
                      <w:sz w:val="22"/>
                      <w:szCs w:val="22"/>
                    </w:rPr>
                    <w:t>76.6</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54A2CB4B" w14:textId="77777777">
              <w:tc>
                <w:tcPr>
                  <w:tcW w:w="400" w:type="dxa"/>
                  <w:tcMar>
                    <w:top w:w="0" w:type="dxa"/>
                    <w:left w:w="0" w:type="dxa"/>
                    <w:bottom w:w="0" w:type="dxa"/>
                    <w:right w:w="0" w:type="dxa"/>
                  </w:tcMar>
                </w:tcPr>
                <w:p w14:paraId="0E755AD7" w14:textId="77777777" w:rsidR="007E19E0" w:rsidRDefault="00D747DB">
                  <w:r>
                    <w:rPr>
                      <w:color w:val="000000"/>
                      <w:sz w:val="20"/>
                      <w:szCs w:val="20"/>
                    </w:rPr>
                    <w:t> </w:t>
                  </w:r>
                </w:p>
              </w:tc>
              <w:tc>
                <w:tcPr>
                  <w:tcW w:w="0" w:type="auto"/>
                  <w:tcMar>
                    <w:top w:w="30" w:type="dxa"/>
                    <w:left w:w="0" w:type="dxa"/>
                    <w:bottom w:w="30" w:type="dxa"/>
                    <w:right w:w="0" w:type="dxa"/>
                  </w:tcMar>
                </w:tcPr>
                <w:p w14:paraId="472AAFC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BA6AF60"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045DD8C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2E20E155" w14:textId="77777777">
              <w:tc>
                <w:tcPr>
                  <w:tcW w:w="0" w:type="auto"/>
                  <w:tcMar>
                    <w:top w:w="30" w:type="dxa"/>
                    <w:left w:w="0" w:type="dxa"/>
                    <w:bottom w:w="30" w:type="dxa"/>
                    <w:right w:w="0" w:type="dxa"/>
                  </w:tcMar>
                </w:tcPr>
                <w:p w14:paraId="1F52570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4E0C636" w14:textId="77777777" w:rsidR="007E19E0" w:rsidRDefault="00D747DB">
                  <w:r>
                    <w:rPr>
                      <w:color w:val="000000"/>
                      <w:sz w:val="22"/>
                      <w:szCs w:val="22"/>
                    </w:rPr>
                    <w:t>a</w:t>
                  </w:r>
                </w:p>
              </w:tc>
            </w:tr>
            <w:tr w:rsidR="007E19E0" w14:paraId="6747D5F4" w14:textId="77777777">
              <w:tc>
                <w:tcPr>
                  <w:tcW w:w="0" w:type="auto"/>
                  <w:tcMar>
                    <w:top w:w="30" w:type="dxa"/>
                    <w:left w:w="0" w:type="dxa"/>
                    <w:bottom w:w="30" w:type="dxa"/>
                    <w:right w:w="0" w:type="dxa"/>
                  </w:tcMar>
                </w:tcPr>
                <w:p w14:paraId="3E7139F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8C8B802" w14:textId="77777777" w:rsidR="007E19E0" w:rsidRDefault="00D747DB">
                  <w:r>
                    <w:rPr>
                      <w:color w:val="000000"/>
                      <w:sz w:val="22"/>
                      <w:szCs w:val="22"/>
                    </w:rPr>
                    <w:t>1.4 - MAKING MEASUREMENTS</w:t>
                  </w:r>
                </w:p>
              </w:tc>
            </w:tr>
            <w:tr w:rsidR="007E19E0" w14:paraId="3B67AE89" w14:textId="77777777">
              <w:tc>
                <w:tcPr>
                  <w:tcW w:w="0" w:type="auto"/>
                  <w:tcMar>
                    <w:top w:w="30" w:type="dxa"/>
                    <w:left w:w="0" w:type="dxa"/>
                    <w:bottom w:w="30" w:type="dxa"/>
                    <w:right w:w="0" w:type="dxa"/>
                  </w:tcMar>
                </w:tcPr>
                <w:p w14:paraId="49E7D87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E6748FB" w14:textId="77777777" w:rsidR="007E19E0" w:rsidRDefault="00D747DB">
                  <w:r>
                    <w:rPr>
                      <w:color w:val="000000"/>
                      <w:sz w:val="22"/>
                      <w:szCs w:val="22"/>
                    </w:rPr>
                    <w:t>BLOOM'S: APPLY</w:t>
                  </w:r>
                </w:p>
              </w:tc>
            </w:tr>
          </w:tbl>
          <w:p w14:paraId="139F8016" w14:textId="77777777" w:rsidR="007E19E0" w:rsidRDefault="007E19E0"/>
        </w:tc>
      </w:tr>
    </w:tbl>
    <w:p w14:paraId="7816E0B0"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62B236F" w14:textId="77777777">
        <w:tc>
          <w:tcPr>
            <w:tcW w:w="5000" w:type="pct"/>
            <w:tcMar>
              <w:top w:w="0" w:type="dxa"/>
              <w:left w:w="0" w:type="dxa"/>
              <w:bottom w:w="0" w:type="dxa"/>
              <w:right w:w="0" w:type="dxa"/>
            </w:tcMar>
            <w:vAlign w:val="center"/>
          </w:tcPr>
          <w:p w14:paraId="20B6B1FB" w14:textId="77777777" w:rsidR="007E19E0" w:rsidRDefault="00D747DB">
            <w:pPr>
              <w:pStyle w:val="p"/>
            </w:pPr>
            <w:r>
              <w:rPr>
                <w:rFonts w:ascii="Times New Roman" w:eastAsia="Times New Roman" w:hAnsi="Times New Roman" w:cs="Times New Roman"/>
                <w:color w:val="000000"/>
                <w:sz w:val="22"/>
                <w:szCs w:val="22"/>
              </w:rPr>
              <w:t>64. The boiling point of methanol is 65</w:t>
            </w:r>
            <w:r>
              <w:rPr>
                <w:rFonts w:ascii="Times" w:eastAsia="Times" w:hAnsi="Times" w:cs="Times"/>
                <w:color w:val="000000"/>
                <w:sz w:val="22"/>
                <w:szCs w:val="22"/>
              </w:rPr>
              <w:t>°</w:t>
            </w:r>
            <w:r>
              <w:rPr>
                <w:rFonts w:ascii="Times New Roman" w:eastAsia="Times New Roman" w:hAnsi="Times New Roman" w:cs="Times New Roman"/>
                <w:color w:val="000000"/>
                <w:sz w:val="22"/>
                <w:szCs w:val="22"/>
              </w:rPr>
              <w:t>C. What is this temperature on the Fahrenheit 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41"/>
            </w:tblGrid>
            <w:tr w:rsidR="007E19E0" w14:paraId="752F47C0" w14:textId="77777777">
              <w:tc>
                <w:tcPr>
                  <w:tcW w:w="400" w:type="dxa"/>
                  <w:tcMar>
                    <w:top w:w="0" w:type="dxa"/>
                    <w:left w:w="0" w:type="dxa"/>
                    <w:bottom w:w="0" w:type="dxa"/>
                    <w:right w:w="0" w:type="dxa"/>
                  </w:tcMar>
                </w:tcPr>
                <w:p w14:paraId="1BD6AF58" w14:textId="77777777" w:rsidR="007E19E0" w:rsidRDefault="00D747DB">
                  <w:r>
                    <w:rPr>
                      <w:color w:val="000000"/>
                      <w:sz w:val="20"/>
                      <w:szCs w:val="20"/>
                    </w:rPr>
                    <w:t> </w:t>
                  </w:r>
                </w:p>
              </w:tc>
              <w:tc>
                <w:tcPr>
                  <w:tcW w:w="0" w:type="auto"/>
                  <w:tcMar>
                    <w:top w:w="30" w:type="dxa"/>
                    <w:left w:w="0" w:type="dxa"/>
                    <w:bottom w:w="30" w:type="dxa"/>
                    <w:right w:w="0" w:type="dxa"/>
                  </w:tcMar>
                </w:tcPr>
                <w:p w14:paraId="16118F8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ABCB9C3" w14:textId="77777777" w:rsidR="007E19E0" w:rsidRDefault="00D747DB">
                  <w:pPr>
                    <w:pStyle w:val="p"/>
                  </w:pPr>
                  <w:r>
                    <w:rPr>
                      <w:rFonts w:ascii="Times New Roman" w:eastAsia="Times New Roman" w:hAnsi="Times New Roman" w:cs="Times New Roman"/>
                      <w:color w:val="000000"/>
                      <w:sz w:val="22"/>
                      <w:szCs w:val="22"/>
                    </w:rPr>
                    <w:t>158</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636C1703" w14:textId="77777777">
              <w:tc>
                <w:tcPr>
                  <w:tcW w:w="400" w:type="dxa"/>
                  <w:tcMar>
                    <w:top w:w="0" w:type="dxa"/>
                    <w:left w:w="0" w:type="dxa"/>
                    <w:bottom w:w="0" w:type="dxa"/>
                    <w:right w:w="0" w:type="dxa"/>
                  </w:tcMar>
                </w:tcPr>
                <w:p w14:paraId="31E08FC1" w14:textId="77777777" w:rsidR="007E19E0" w:rsidRDefault="00D747DB">
                  <w:r>
                    <w:rPr>
                      <w:color w:val="000000"/>
                      <w:sz w:val="20"/>
                      <w:szCs w:val="20"/>
                    </w:rPr>
                    <w:t> </w:t>
                  </w:r>
                </w:p>
              </w:tc>
              <w:tc>
                <w:tcPr>
                  <w:tcW w:w="0" w:type="auto"/>
                  <w:tcMar>
                    <w:top w:w="30" w:type="dxa"/>
                    <w:left w:w="0" w:type="dxa"/>
                    <w:bottom w:w="30" w:type="dxa"/>
                    <w:right w:w="0" w:type="dxa"/>
                  </w:tcMar>
                </w:tcPr>
                <w:p w14:paraId="0EF7B476"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FD2C212" w14:textId="77777777" w:rsidR="007E19E0" w:rsidRDefault="00D747DB">
                  <w:pPr>
                    <w:pStyle w:val="p"/>
                  </w:pPr>
                  <w:r>
                    <w:rPr>
                      <w:rFonts w:ascii="Times New Roman" w:eastAsia="Times New Roman" w:hAnsi="Times New Roman" w:cs="Times New Roman"/>
                      <w:color w:val="000000"/>
                      <w:sz w:val="22"/>
                      <w:szCs w:val="22"/>
                    </w:rPr>
                    <w:t>132</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16314EF6" w14:textId="77777777">
              <w:tc>
                <w:tcPr>
                  <w:tcW w:w="400" w:type="dxa"/>
                  <w:tcMar>
                    <w:top w:w="0" w:type="dxa"/>
                    <w:left w:w="0" w:type="dxa"/>
                    <w:bottom w:w="0" w:type="dxa"/>
                    <w:right w:w="0" w:type="dxa"/>
                  </w:tcMar>
                </w:tcPr>
                <w:p w14:paraId="44BBAC33" w14:textId="77777777" w:rsidR="007E19E0" w:rsidRDefault="00D747DB">
                  <w:r>
                    <w:rPr>
                      <w:color w:val="000000"/>
                      <w:sz w:val="20"/>
                      <w:szCs w:val="20"/>
                    </w:rPr>
                    <w:t> </w:t>
                  </w:r>
                </w:p>
              </w:tc>
              <w:tc>
                <w:tcPr>
                  <w:tcW w:w="0" w:type="auto"/>
                  <w:tcMar>
                    <w:top w:w="30" w:type="dxa"/>
                    <w:left w:w="0" w:type="dxa"/>
                    <w:bottom w:w="30" w:type="dxa"/>
                    <w:right w:w="0" w:type="dxa"/>
                  </w:tcMar>
                </w:tcPr>
                <w:p w14:paraId="6EC9FFC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665B082" w14:textId="77777777" w:rsidR="007E19E0" w:rsidRDefault="00D747DB">
                  <w:pPr>
                    <w:pStyle w:val="p"/>
                  </w:pPr>
                  <w:r>
                    <w:rPr>
                      <w:rFonts w:ascii="Times New Roman" w:eastAsia="Times New Roman" w:hAnsi="Times New Roman" w:cs="Times New Roman"/>
                      <w:color w:val="000000"/>
                      <w:sz w:val="22"/>
                      <w:szCs w:val="22"/>
                    </w:rPr>
                    <w:t>149</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3EE97528" w14:textId="77777777">
              <w:tc>
                <w:tcPr>
                  <w:tcW w:w="400" w:type="dxa"/>
                  <w:tcMar>
                    <w:top w:w="0" w:type="dxa"/>
                    <w:left w:w="0" w:type="dxa"/>
                    <w:bottom w:w="0" w:type="dxa"/>
                    <w:right w:w="0" w:type="dxa"/>
                  </w:tcMar>
                </w:tcPr>
                <w:p w14:paraId="7CAEDDC6" w14:textId="77777777" w:rsidR="007E19E0" w:rsidRDefault="00D747DB">
                  <w:r>
                    <w:rPr>
                      <w:color w:val="000000"/>
                      <w:sz w:val="20"/>
                      <w:szCs w:val="20"/>
                    </w:rPr>
                    <w:t> </w:t>
                  </w:r>
                </w:p>
              </w:tc>
              <w:tc>
                <w:tcPr>
                  <w:tcW w:w="0" w:type="auto"/>
                  <w:tcMar>
                    <w:top w:w="30" w:type="dxa"/>
                    <w:left w:w="0" w:type="dxa"/>
                    <w:bottom w:w="30" w:type="dxa"/>
                    <w:right w:w="0" w:type="dxa"/>
                  </w:tcMar>
                </w:tcPr>
                <w:p w14:paraId="5B7EEDC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F7537C6" w14:textId="77777777" w:rsidR="007E19E0" w:rsidRDefault="00D747DB">
                  <w:pPr>
                    <w:pStyle w:val="p"/>
                  </w:pPr>
                  <w:r>
                    <w:rPr>
                      <w:rFonts w:ascii="Times New Roman" w:eastAsia="Times New Roman" w:hAnsi="Times New Roman" w:cs="Times New Roman"/>
                      <w:color w:val="000000"/>
                      <w:sz w:val="22"/>
                      <w:szCs w:val="22"/>
                    </w:rPr>
                    <w:t>179</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bl>
          <w:p w14:paraId="1D404B4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5F834C55" w14:textId="77777777">
              <w:tc>
                <w:tcPr>
                  <w:tcW w:w="0" w:type="auto"/>
                  <w:tcMar>
                    <w:top w:w="30" w:type="dxa"/>
                    <w:left w:w="0" w:type="dxa"/>
                    <w:bottom w:w="30" w:type="dxa"/>
                    <w:right w:w="0" w:type="dxa"/>
                  </w:tcMar>
                </w:tcPr>
                <w:p w14:paraId="4694FB7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C811805" w14:textId="77777777" w:rsidR="007E19E0" w:rsidRDefault="00D747DB">
                  <w:r>
                    <w:rPr>
                      <w:color w:val="000000"/>
                      <w:sz w:val="22"/>
                      <w:szCs w:val="22"/>
                    </w:rPr>
                    <w:t>c</w:t>
                  </w:r>
                </w:p>
              </w:tc>
            </w:tr>
            <w:tr w:rsidR="007E19E0" w14:paraId="0ED6D57D" w14:textId="77777777">
              <w:tc>
                <w:tcPr>
                  <w:tcW w:w="0" w:type="auto"/>
                  <w:tcMar>
                    <w:top w:w="30" w:type="dxa"/>
                    <w:left w:w="0" w:type="dxa"/>
                    <w:bottom w:w="30" w:type="dxa"/>
                    <w:right w:w="0" w:type="dxa"/>
                  </w:tcMar>
                </w:tcPr>
                <w:p w14:paraId="4B1454E3"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609538A" w14:textId="77777777" w:rsidR="007E19E0" w:rsidRDefault="00D747DB">
                  <w:r>
                    <w:rPr>
                      <w:color w:val="000000"/>
                      <w:sz w:val="22"/>
                      <w:szCs w:val="22"/>
                    </w:rPr>
                    <w:t>1.4 - MAKING MEASUREMENTS</w:t>
                  </w:r>
                </w:p>
              </w:tc>
            </w:tr>
            <w:tr w:rsidR="007E19E0" w14:paraId="5B8536AF" w14:textId="77777777">
              <w:tc>
                <w:tcPr>
                  <w:tcW w:w="0" w:type="auto"/>
                  <w:tcMar>
                    <w:top w:w="30" w:type="dxa"/>
                    <w:left w:w="0" w:type="dxa"/>
                    <w:bottom w:w="30" w:type="dxa"/>
                    <w:right w:w="0" w:type="dxa"/>
                  </w:tcMar>
                </w:tcPr>
                <w:p w14:paraId="62C8D5A7"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DB95F2E" w14:textId="77777777" w:rsidR="007E19E0" w:rsidRDefault="00D747DB">
                  <w:r>
                    <w:rPr>
                      <w:color w:val="000000"/>
                      <w:sz w:val="22"/>
                      <w:szCs w:val="22"/>
                    </w:rPr>
                    <w:t>BLOOM'S: APPLY</w:t>
                  </w:r>
                </w:p>
              </w:tc>
            </w:tr>
          </w:tbl>
          <w:p w14:paraId="208FC2A6" w14:textId="77777777" w:rsidR="007E19E0" w:rsidRDefault="007E19E0"/>
        </w:tc>
      </w:tr>
    </w:tbl>
    <w:p w14:paraId="7FFB3DF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88BFEB0" w14:textId="77777777">
        <w:tc>
          <w:tcPr>
            <w:tcW w:w="5000" w:type="pct"/>
            <w:tcMar>
              <w:top w:w="0" w:type="dxa"/>
              <w:left w:w="0" w:type="dxa"/>
              <w:bottom w:w="0" w:type="dxa"/>
              <w:right w:w="0" w:type="dxa"/>
            </w:tcMar>
            <w:vAlign w:val="center"/>
          </w:tcPr>
          <w:p w14:paraId="6484914E" w14:textId="77777777" w:rsidR="007E19E0" w:rsidRDefault="00D747DB">
            <w:pPr>
              <w:pStyle w:val="p"/>
            </w:pPr>
            <w:r>
              <w:rPr>
                <w:rFonts w:ascii="Times New Roman" w:eastAsia="Times New Roman" w:hAnsi="Times New Roman" w:cs="Times New Roman"/>
                <w:color w:val="000000"/>
                <w:sz w:val="22"/>
                <w:szCs w:val="22"/>
              </w:rPr>
              <w:t>65. The boiling point of liquid oxygen is 90.2 K. What is this temperature on the Celsius 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40"/>
            </w:tblGrid>
            <w:tr w:rsidR="007E19E0" w14:paraId="03276DD3" w14:textId="77777777">
              <w:tc>
                <w:tcPr>
                  <w:tcW w:w="400" w:type="dxa"/>
                  <w:tcMar>
                    <w:top w:w="0" w:type="dxa"/>
                    <w:left w:w="0" w:type="dxa"/>
                    <w:bottom w:w="0" w:type="dxa"/>
                    <w:right w:w="0" w:type="dxa"/>
                  </w:tcMar>
                </w:tcPr>
                <w:p w14:paraId="4CC74B41" w14:textId="77777777" w:rsidR="007E19E0" w:rsidRDefault="00D747DB">
                  <w:r>
                    <w:rPr>
                      <w:color w:val="000000"/>
                      <w:sz w:val="20"/>
                      <w:szCs w:val="20"/>
                    </w:rPr>
                    <w:t> </w:t>
                  </w:r>
                </w:p>
              </w:tc>
              <w:tc>
                <w:tcPr>
                  <w:tcW w:w="0" w:type="auto"/>
                  <w:tcMar>
                    <w:top w:w="30" w:type="dxa"/>
                    <w:left w:w="0" w:type="dxa"/>
                    <w:bottom w:w="30" w:type="dxa"/>
                    <w:right w:w="0" w:type="dxa"/>
                  </w:tcMar>
                </w:tcPr>
                <w:p w14:paraId="149EE85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F44F2E8" w14:textId="77777777" w:rsidR="007E19E0" w:rsidRDefault="00D747DB">
                  <w:pPr>
                    <w:pStyle w:val="p"/>
                  </w:pPr>
                  <w:r>
                    <w:rPr>
                      <w:rFonts w:ascii="Times New Roman" w:eastAsia="Times New Roman" w:hAnsi="Times New Roman" w:cs="Times New Roman"/>
                      <w:color w:val="000000"/>
                      <w:sz w:val="22"/>
                      <w:szCs w:val="22"/>
                    </w:rPr>
                    <w:t>363.2</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03AA16CA" w14:textId="77777777">
              <w:tc>
                <w:tcPr>
                  <w:tcW w:w="400" w:type="dxa"/>
                  <w:tcMar>
                    <w:top w:w="0" w:type="dxa"/>
                    <w:left w:w="0" w:type="dxa"/>
                    <w:bottom w:w="0" w:type="dxa"/>
                    <w:right w:w="0" w:type="dxa"/>
                  </w:tcMar>
                </w:tcPr>
                <w:p w14:paraId="1AACEC54" w14:textId="77777777" w:rsidR="007E19E0" w:rsidRDefault="00D747DB">
                  <w:r>
                    <w:rPr>
                      <w:color w:val="000000"/>
                      <w:sz w:val="20"/>
                      <w:szCs w:val="20"/>
                    </w:rPr>
                    <w:t> </w:t>
                  </w:r>
                </w:p>
              </w:tc>
              <w:tc>
                <w:tcPr>
                  <w:tcW w:w="0" w:type="auto"/>
                  <w:tcMar>
                    <w:top w:w="30" w:type="dxa"/>
                    <w:left w:w="0" w:type="dxa"/>
                    <w:bottom w:w="30" w:type="dxa"/>
                    <w:right w:w="0" w:type="dxa"/>
                  </w:tcMar>
                </w:tcPr>
                <w:p w14:paraId="76F3209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8363C09" w14:textId="77777777" w:rsidR="007E19E0" w:rsidRDefault="00D747DB">
                  <w:pPr>
                    <w:pStyle w:val="p"/>
                  </w:pPr>
                  <w:r>
                    <w:rPr>
                      <w:rFonts w:ascii="Times New Roman" w:eastAsia="Times New Roman" w:hAnsi="Times New Roman" w:cs="Times New Roman"/>
                      <w:color w:val="000000"/>
                      <w:sz w:val="22"/>
                      <w:szCs w:val="22"/>
                    </w:rPr>
                    <w:t>171</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43CBB129" w14:textId="77777777">
              <w:tc>
                <w:tcPr>
                  <w:tcW w:w="400" w:type="dxa"/>
                  <w:tcMar>
                    <w:top w:w="0" w:type="dxa"/>
                    <w:left w:w="0" w:type="dxa"/>
                    <w:bottom w:w="0" w:type="dxa"/>
                    <w:right w:w="0" w:type="dxa"/>
                  </w:tcMar>
                </w:tcPr>
                <w:p w14:paraId="2F38FDFA" w14:textId="77777777" w:rsidR="007E19E0" w:rsidRDefault="00D747DB">
                  <w:r>
                    <w:rPr>
                      <w:color w:val="000000"/>
                      <w:sz w:val="20"/>
                      <w:szCs w:val="20"/>
                    </w:rPr>
                    <w:t> </w:t>
                  </w:r>
                </w:p>
              </w:tc>
              <w:tc>
                <w:tcPr>
                  <w:tcW w:w="0" w:type="auto"/>
                  <w:tcMar>
                    <w:top w:w="30" w:type="dxa"/>
                    <w:left w:w="0" w:type="dxa"/>
                    <w:bottom w:w="30" w:type="dxa"/>
                    <w:right w:w="0" w:type="dxa"/>
                  </w:tcMar>
                </w:tcPr>
                <w:p w14:paraId="38743B4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E141738" w14:textId="77777777" w:rsidR="007E19E0" w:rsidRDefault="00D747DB">
                  <w:pPr>
                    <w:pStyle w:val="p"/>
                  </w:pPr>
                  <w:r>
                    <w:rPr>
                      <w:rFonts w:ascii="Times New Roman" w:eastAsia="Times New Roman" w:hAnsi="Times New Roman" w:cs="Times New Roman"/>
                      <w:color w:val="000000"/>
                      <w:sz w:val="22"/>
                      <w:szCs w:val="22"/>
                    </w:rPr>
                    <w:t>25</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529E5D18" w14:textId="77777777">
              <w:tc>
                <w:tcPr>
                  <w:tcW w:w="400" w:type="dxa"/>
                  <w:tcMar>
                    <w:top w:w="0" w:type="dxa"/>
                    <w:left w:w="0" w:type="dxa"/>
                    <w:bottom w:w="0" w:type="dxa"/>
                    <w:right w:w="0" w:type="dxa"/>
                  </w:tcMar>
                </w:tcPr>
                <w:p w14:paraId="7858485C" w14:textId="77777777" w:rsidR="007E19E0" w:rsidRDefault="00D747DB">
                  <w:r>
                    <w:rPr>
                      <w:color w:val="000000"/>
                      <w:sz w:val="20"/>
                      <w:szCs w:val="20"/>
                    </w:rPr>
                    <w:t> </w:t>
                  </w:r>
                </w:p>
              </w:tc>
              <w:tc>
                <w:tcPr>
                  <w:tcW w:w="0" w:type="auto"/>
                  <w:tcMar>
                    <w:top w:w="30" w:type="dxa"/>
                    <w:left w:w="0" w:type="dxa"/>
                    <w:bottom w:w="30" w:type="dxa"/>
                    <w:right w:w="0" w:type="dxa"/>
                  </w:tcMar>
                </w:tcPr>
                <w:p w14:paraId="6DDCE2C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DF5327A" w14:textId="77777777" w:rsidR="007E19E0" w:rsidRDefault="00D747DB">
                  <w:pPr>
                    <w:pStyle w:val="p"/>
                  </w:pPr>
                  <w:r>
                    <w:rPr>
                      <w:rFonts w:ascii="Times New Roman" w:eastAsia="Times New Roman" w:hAnsi="Times New Roman" w:cs="Times New Roman"/>
                      <w:color w:val="000000"/>
                      <w:sz w:val="22"/>
                      <w:szCs w:val="22"/>
                    </w:rPr>
                    <w:t>–182.8</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bl>
          <w:p w14:paraId="2066355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0FD31C91" w14:textId="77777777">
              <w:tc>
                <w:tcPr>
                  <w:tcW w:w="0" w:type="auto"/>
                  <w:tcMar>
                    <w:top w:w="30" w:type="dxa"/>
                    <w:left w:w="0" w:type="dxa"/>
                    <w:bottom w:w="30" w:type="dxa"/>
                    <w:right w:w="0" w:type="dxa"/>
                  </w:tcMar>
                </w:tcPr>
                <w:p w14:paraId="0C19195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9EE8E3A" w14:textId="77777777" w:rsidR="007E19E0" w:rsidRDefault="00D747DB">
                  <w:r>
                    <w:rPr>
                      <w:color w:val="000000"/>
                      <w:sz w:val="22"/>
                      <w:szCs w:val="22"/>
                    </w:rPr>
                    <w:t>d</w:t>
                  </w:r>
                </w:p>
              </w:tc>
            </w:tr>
            <w:tr w:rsidR="007E19E0" w14:paraId="63C3BC63" w14:textId="77777777">
              <w:tc>
                <w:tcPr>
                  <w:tcW w:w="0" w:type="auto"/>
                  <w:tcMar>
                    <w:top w:w="30" w:type="dxa"/>
                    <w:left w:w="0" w:type="dxa"/>
                    <w:bottom w:w="30" w:type="dxa"/>
                    <w:right w:w="0" w:type="dxa"/>
                  </w:tcMar>
                </w:tcPr>
                <w:p w14:paraId="30FBA3D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0C86B28" w14:textId="77777777" w:rsidR="007E19E0" w:rsidRDefault="00D747DB">
                  <w:r>
                    <w:rPr>
                      <w:color w:val="000000"/>
                      <w:sz w:val="22"/>
                      <w:szCs w:val="22"/>
                    </w:rPr>
                    <w:t>1.4 - MAKING MEASUREMENTS</w:t>
                  </w:r>
                </w:p>
              </w:tc>
            </w:tr>
            <w:tr w:rsidR="007E19E0" w14:paraId="2488060B" w14:textId="77777777">
              <w:tc>
                <w:tcPr>
                  <w:tcW w:w="0" w:type="auto"/>
                  <w:tcMar>
                    <w:top w:w="30" w:type="dxa"/>
                    <w:left w:w="0" w:type="dxa"/>
                    <w:bottom w:w="30" w:type="dxa"/>
                    <w:right w:w="0" w:type="dxa"/>
                  </w:tcMar>
                </w:tcPr>
                <w:p w14:paraId="671F2084"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02F6024" w14:textId="77777777" w:rsidR="007E19E0" w:rsidRDefault="00D747DB">
                  <w:r>
                    <w:rPr>
                      <w:color w:val="000000"/>
                      <w:sz w:val="22"/>
                      <w:szCs w:val="22"/>
                    </w:rPr>
                    <w:t>BLOOM'S: APPLY</w:t>
                  </w:r>
                </w:p>
              </w:tc>
            </w:tr>
          </w:tbl>
          <w:p w14:paraId="115C99FB" w14:textId="77777777" w:rsidR="007E19E0" w:rsidRDefault="007E19E0"/>
        </w:tc>
      </w:tr>
    </w:tbl>
    <w:p w14:paraId="1DB66AE0"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4F4E1F7" w14:textId="77777777">
        <w:tc>
          <w:tcPr>
            <w:tcW w:w="5000" w:type="pct"/>
            <w:tcMar>
              <w:top w:w="0" w:type="dxa"/>
              <w:left w:w="0" w:type="dxa"/>
              <w:bottom w:w="0" w:type="dxa"/>
              <w:right w:w="0" w:type="dxa"/>
            </w:tcMar>
            <w:vAlign w:val="center"/>
          </w:tcPr>
          <w:p w14:paraId="7A2ECB0B" w14:textId="77777777" w:rsidR="007E19E0" w:rsidRDefault="00D747DB">
            <w:pPr>
              <w:pStyle w:val="p"/>
              <w:shd w:val="clear" w:color="auto" w:fill="FFFFFF"/>
            </w:pPr>
            <w:r>
              <w:rPr>
                <w:rFonts w:ascii="Times New Roman" w:eastAsia="Times New Roman" w:hAnsi="Times New Roman" w:cs="Times New Roman"/>
                <w:color w:val="000000"/>
                <w:sz w:val="22"/>
                <w:szCs w:val="22"/>
              </w:rPr>
              <w:t>66. What is the metric length of the 200-yard dash? [1 inch = 2.54 cm (exactly)]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64"/>
            </w:tblGrid>
            <w:tr w:rsidR="007E19E0" w14:paraId="3A852CFE" w14:textId="77777777">
              <w:tc>
                <w:tcPr>
                  <w:tcW w:w="400" w:type="dxa"/>
                  <w:tcMar>
                    <w:top w:w="0" w:type="dxa"/>
                    <w:left w:w="0" w:type="dxa"/>
                    <w:bottom w:w="0" w:type="dxa"/>
                    <w:right w:w="0" w:type="dxa"/>
                  </w:tcMar>
                </w:tcPr>
                <w:p w14:paraId="7030639F" w14:textId="77777777" w:rsidR="007E19E0" w:rsidRDefault="00D747DB">
                  <w:r>
                    <w:rPr>
                      <w:color w:val="000000"/>
                      <w:sz w:val="20"/>
                      <w:szCs w:val="20"/>
                    </w:rPr>
                    <w:t> </w:t>
                  </w:r>
                </w:p>
              </w:tc>
              <w:tc>
                <w:tcPr>
                  <w:tcW w:w="0" w:type="auto"/>
                  <w:tcMar>
                    <w:top w:w="30" w:type="dxa"/>
                    <w:left w:w="0" w:type="dxa"/>
                    <w:bottom w:w="30" w:type="dxa"/>
                    <w:right w:w="0" w:type="dxa"/>
                  </w:tcMar>
                </w:tcPr>
                <w:p w14:paraId="0B6ACA1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AD6B908" w14:textId="77777777" w:rsidR="007E19E0" w:rsidRDefault="00D747DB">
                  <w:pPr>
                    <w:pStyle w:val="p"/>
                  </w:pPr>
                  <w:r>
                    <w:rPr>
                      <w:rFonts w:ascii="Times New Roman" w:eastAsia="Times New Roman" w:hAnsi="Times New Roman" w:cs="Times New Roman"/>
                      <w:color w:val="000000"/>
                      <w:sz w:val="22"/>
                      <w:szCs w:val="22"/>
                    </w:rPr>
                    <w:t>1830 cm</w:t>
                  </w:r>
                </w:p>
              </w:tc>
            </w:tr>
            <w:tr w:rsidR="007E19E0" w14:paraId="57E9CB6B" w14:textId="77777777">
              <w:tc>
                <w:tcPr>
                  <w:tcW w:w="400" w:type="dxa"/>
                  <w:tcMar>
                    <w:top w:w="0" w:type="dxa"/>
                    <w:left w:w="0" w:type="dxa"/>
                    <w:bottom w:w="0" w:type="dxa"/>
                    <w:right w:w="0" w:type="dxa"/>
                  </w:tcMar>
                </w:tcPr>
                <w:p w14:paraId="221BD1E2" w14:textId="77777777" w:rsidR="007E19E0" w:rsidRDefault="00D747DB">
                  <w:r>
                    <w:rPr>
                      <w:color w:val="000000"/>
                      <w:sz w:val="20"/>
                      <w:szCs w:val="20"/>
                    </w:rPr>
                    <w:t> </w:t>
                  </w:r>
                </w:p>
              </w:tc>
              <w:tc>
                <w:tcPr>
                  <w:tcW w:w="0" w:type="auto"/>
                  <w:tcMar>
                    <w:top w:w="30" w:type="dxa"/>
                    <w:left w:w="0" w:type="dxa"/>
                    <w:bottom w:w="30" w:type="dxa"/>
                    <w:right w:w="0" w:type="dxa"/>
                  </w:tcMar>
                </w:tcPr>
                <w:p w14:paraId="204F9B2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8FEF42B" w14:textId="77777777" w:rsidR="007E19E0" w:rsidRDefault="00D747DB">
                  <w:pPr>
                    <w:pStyle w:val="p"/>
                  </w:pPr>
                  <w:r>
                    <w:rPr>
                      <w:rFonts w:ascii="Times New Roman" w:eastAsia="Times New Roman" w:hAnsi="Times New Roman" w:cs="Times New Roman"/>
                      <w:color w:val="000000"/>
                      <w:sz w:val="22"/>
                      <w:szCs w:val="22"/>
                    </w:rPr>
                    <w:t>508 cm</w:t>
                  </w:r>
                </w:p>
              </w:tc>
            </w:tr>
            <w:tr w:rsidR="007E19E0" w14:paraId="4B349F8C" w14:textId="77777777">
              <w:tc>
                <w:tcPr>
                  <w:tcW w:w="400" w:type="dxa"/>
                  <w:tcMar>
                    <w:top w:w="0" w:type="dxa"/>
                    <w:left w:w="0" w:type="dxa"/>
                    <w:bottom w:w="0" w:type="dxa"/>
                    <w:right w:w="0" w:type="dxa"/>
                  </w:tcMar>
                </w:tcPr>
                <w:p w14:paraId="3F2DB1BF" w14:textId="77777777" w:rsidR="007E19E0" w:rsidRDefault="00D747DB">
                  <w:r>
                    <w:rPr>
                      <w:color w:val="000000"/>
                      <w:sz w:val="20"/>
                      <w:szCs w:val="20"/>
                    </w:rPr>
                    <w:t> </w:t>
                  </w:r>
                </w:p>
              </w:tc>
              <w:tc>
                <w:tcPr>
                  <w:tcW w:w="0" w:type="auto"/>
                  <w:tcMar>
                    <w:top w:w="30" w:type="dxa"/>
                    <w:left w:w="0" w:type="dxa"/>
                    <w:bottom w:w="30" w:type="dxa"/>
                    <w:right w:w="0" w:type="dxa"/>
                  </w:tcMar>
                </w:tcPr>
                <w:p w14:paraId="5708B91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4B26761" w14:textId="77777777" w:rsidR="007E19E0" w:rsidRDefault="00D747DB">
                  <w:pPr>
                    <w:pStyle w:val="p"/>
                  </w:pPr>
                  <w:r>
                    <w:rPr>
                      <w:rFonts w:ascii="Times New Roman" w:eastAsia="Times New Roman" w:hAnsi="Times New Roman" w:cs="Times New Roman"/>
                      <w:color w:val="000000"/>
                      <w:sz w:val="22"/>
                      <w:szCs w:val="22"/>
                    </w:rPr>
                    <w:t>183 m</w:t>
                  </w:r>
                </w:p>
              </w:tc>
            </w:tr>
            <w:tr w:rsidR="007E19E0" w14:paraId="5DB028E1" w14:textId="77777777">
              <w:tc>
                <w:tcPr>
                  <w:tcW w:w="400" w:type="dxa"/>
                  <w:tcMar>
                    <w:top w:w="0" w:type="dxa"/>
                    <w:left w:w="0" w:type="dxa"/>
                    <w:bottom w:w="0" w:type="dxa"/>
                    <w:right w:w="0" w:type="dxa"/>
                  </w:tcMar>
                </w:tcPr>
                <w:p w14:paraId="3CD99740" w14:textId="77777777" w:rsidR="007E19E0" w:rsidRDefault="00D747DB">
                  <w:r>
                    <w:rPr>
                      <w:color w:val="000000"/>
                      <w:sz w:val="20"/>
                      <w:szCs w:val="20"/>
                    </w:rPr>
                    <w:t> </w:t>
                  </w:r>
                </w:p>
              </w:tc>
              <w:tc>
                <w:tcPr>
                  <w:tcW w:w="0" w:type="auto"/>
                  <w:tcMar>
                    <w:top w:w="30" w:type="dxa"/>
                    <w:left w:w="0" w:type="dxa"/>
                    <w:bottom w:w="30" w:type="dxa"/>
                    <w:right w:w="0" w:type="dxa"/>
                  </w:tcMar>
                </w:tcPr>
                <w:p w14:paraId="028C407B"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9925412" w14:textId="77777777" w:rsidR="007E19E0" w:rsidRDefault="00D747DB">
                  <w:pPr>
                    <w:pStyle w:val="p"/>
                  </w:pPr>
                  <w:r>
                    <w:rPr>
                      <w:rFonts w:ascii="Times New Roman" w:eastAsia="Times New Roman" w:hAnsi="Times New Roman" w:cs="Times New Roman"/>
                      <w:color w:val="000000"/>
                      <w:sz w:val="22"/>
                      <w:szCs w:val="22"/>
                    </w:rPr>
                    <w:t>508 m</w:t>
                  </w:r>
                </w:p>
              </w:tc>
            </w:tr>
          </w:tbl>
          <w:p w14:paraId="4A1D37A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343FFCCD" w14:textId="77777777">
              <w:tc>
                <w:tcPr>
                  <w:tcW w:w="0" w:type="auto"/>
                  <w:tcMar>
                    <w:top w:w="30" w:type="dxa"/>
                    <w:left w:w="0" w:type="dxa"/>
                    <w:bottom w:w="30" w:type="dxa"/>
                    <w:right w:w="0" w:type="dxa"/>
                  </w:tcMar>
                </w:tcPr>
                <w:p w14:paraId="5DEBC09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847C43C" w14:textId="77777777" w:rsidR="007E19E0" w:rsidRDefault="00D747DB">
                  <w:r>
                    <w:rPr>
                      <w:color w:val="000000"/>
                      <w:sz w:val="22"/>
                      <w:szCs w:val="22"/>
                    </w:rPr>
                    <w:t>c</w:t>
                  </w:r>
                </w:p>
              </w:tc>
            </w:tr>
            <w:tr w:rsidR="007E19E0" w14:paraId="12D7C5A4" w14:textId="77777777">
              <w:tc>
                <w:tcPr>
                  <w:tcW w:w="0" w:type="auto"/>
                  <w:tcMar>
                    <w:top w:w="30" w:type="dxa"/>
                    <w:left w:w="0" w:type="dxa"/>
                    <w:bottom w:w="30" w:type="dxa"/>
                    <w:right w:w="0" w:type="dxa"/>
                  </w:tcMar>
                </w:tcPr>
                <w:p w14:paraId="15D2177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7DC2081" w14:textId="77777777" w:rsidR="007E19E0" w:rsidRDefault="00D747DB">
                  <w:r>
                    <w:rPr>
                      <w:color w:val="000000"/>
                      <w:sz w:val="22"/>
                      <w:szCs w:val="22"/>
                    </w:rPr>
                    <w:t xml:space="preserve">1.5 - UNIT </w:t>
                  </w:r>
                  <w:r>
                    <w:rPr>
                      <w:color w:val="000000"/>
                      <w:sz w:val="22"/>
                      <w:szCs w:val="22"/>
                    </w:rPr>
                    <w:t>CONVERSIONS</w:t>
                  </w:r>
                </w:p>
              </w:tc>
            </w:tr>
            <w:tr w:rsidR="007E19E0" w14:paraId="0D2AFC96" w14:textId="77777777">
              <w:tc>
                <w:tcPr>
                  <w:tcW w:w="0" w:type="auto"/>
                  <w:tcMar>
                    <w:top w:w="30" w:type="dxa"/>
                    <w:left w:w="0" w:type="dxa"/>
                    <w:bottom w:w="30" w:type="dxa"/>
                    <w:right w:w="0" w:type="dxa"/>
                  </w:tcMar>
                </w:tcPr>
                <w:p w14:paraId="7AC5D0B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1E4AF6F" w14:textId="77777777" w:rsidR="007E19E0" w:rsidRDefault="00D747DB">
                  <w:r>
                    <w:rPr>
                      <w:color w:val="000000"/>
                      <w:sz w:val="22"/>
                      <w:szCs w:val="22"/>
                    </w:rPr>
                    <w:t>BLOOM'S: APPLY</w:t>
                  </w:r>
                </w:p>
              </w:tc>
            </w:tr>
          </w:tbl>
          <w:p w14:paraId="4528B001" w14:textId="77777777" w:rsidR="007E19E0" w:rsidRDefault="007E19E0"/>
        </w:tc>
      </w:tr>
    </w:tbl>
    <w:p w14:paraId="018DA52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2952AE4" w14:textId="77777777">
        <w:tc>
          <w:tcPr>
            <w:tcW w:w="5000" w:type="pct"/>
            <w:tcMar>
              <w:top w:w="0" w:type="dxa"/>
              <w:left w:w="0" w:type="dxa"/>
              <w:bottom w:w="0" w:type="dxa"/>
              <w:right w:w="0" w:type="dxa"/>
            </w:tcMar>
            <w:vAlign w:val="center"/>
          </w:tcPr>
          <w:p w14:paraId="3204F27A" w14:textId="77777777" w:rsidR="007E19E0" w:rsidRDefault="00D747DB">
            <w:pPr>
              <w:pStyle w:val="p"/>
            </w:pPr>
            <w:r>
              <w:rPr>
                <w:rFonts w:ascii="Times New Roman" w:eastAsia="Times New Roman" w:hAnsi="Times New Roman" w:cs="Times New Roman"/>
                <w:color w:val="000000"/>
                <w:sz w:val="22"/>
                <w:szCs w:val="22"/>
              </w:rPr>
              <w:t>67. The 20,000-meter run is a long-distance Olympic race. What is the approximate length of this run in feet? Round off your answer to three significant figures. [1 meter is equal 39.37 inches]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29"/>
            </w:tblGrid>
            <w:tr w:rsidR="007E19E0" w14:paraId="6BBEB532" w14:textId="77777777">
              <w:tc>
                <w:tcPr>
                  <w:tcW w:w="400" w:type="dxa"/>
                  <w:tcMar>
                    <w:top w:w="0" w:type="dxa"/>
                    <w:left w:w="0" w:type="dxa"/>
                    <w:bottom w:w="0" w:type="dxa"/>
                    <w:right w:w="0" w:type="dxa"/>
                  </w:tcMar>
                </w:tcPr>
                <w:p w14:paraId="02D70618" w14:textId="77777777" w:rsidR="007E19E0" w:rsidRDefault="00D747DB">
                  <w:r>
                    <w:rPr>
                      <w:color w:val="000000"/>
                      <w:sz w:val="20"/>
                      <w:szCs w:val="20"/>
                    </w:rPr>
                    <w:t> </w:t>
                  </w:r>
                </w:p>
              </w:tc>
              <w:tc>
                <w:tcPr>
                  <w:tcW w:w="0" w:type="auto"/>
                  <w:tcMar>
                    <w:top w:w="30" w:type="dxa"/>
                    <w:left w:w="0" w:type="dxa"/>
                    <w:bottom w:w="30" w:type="dxa"/>
                    <w:right w:w="0" w:type="dxa"/>
                  </w:tcMar>
                </w:tcPr>
                <w:p w14:paraId="0E11888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1B01912" w14:textId="77777777" w:rsidR="007E19E0" w:rsidRDefault="00D747DB">
                  <w:pPr>
                    <w:pStyle w:val="p"/>
                  </w:pPr>
                  <w:r>
                    <w:rPr>
                      <w:rFonts w:ascii="Times New Roman" w:eastAsia="Times New Roman" w:hAnsi="Times New Roman" w:cs="Times New Roman"/>
                      <w:color w:val="000000"/>
                      <w:sz w:val="22"/>
                      <w:szCs w:val="22"/>
                    </w:rPr>
                    <w:t xml:space="preserve">6.09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ft</w:t>
                  </w:r>
                </w:p>
              </w:tc>
            </w:tr>
            <w:tr w:rsidR="007E19E0" w14:paraId="560C72E3" w14:textId="77777777">
              <w:tc>
                <w:tcPr>
                  <w:tcW w:w="400" w:type="dxa"/>
                  <w:tcMar>
                    <w:top w:w="0" w:type="dxa"/>
                    <w:left w:w="0" w:type="dxa"/>
                    <w:bottom w:w="0" w:type="dxa"/>
                    <w:right w:w="0" w:type="dxa"/>
                  </w:tcMar>
                </w:tcPr>
                <w:p w14:paraId="0E3A25AB" w14:textId="77777777" w:rsidR="007E19E0" w:rsidRDefault="00D747DB">
                  <w:r>
                    <w:rPr>
                      <w:color w:val="000000"/>
                      <w:sz w:val="20"/>
                      <w:szCs w:val="20"/>
                    </w:rPr>
                    <w:t> </w:t>
                  </w:r>
                </w:p>
              </w:tc>
              <w:tc>
                <w:tcPr>
                  <w:tcW w:w="0" w:type="auto"/>
                  <w:tcMar>
                    <w:top w:w="30" w:type="dxa"/>
                    <w:left w:w="0" w:type="dxa"/>
                    <w:bottom w:w="30" w:type="dxa"/>
                    <w:right w:w="0" w:type="dxa"/>
                  </w:tcMar>
                </w:tcPr>
                <w:p w14:paraId="67C3D72D"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F22D32E" w14:textId="77777777" w:rsidR="007E19E0" w:rsidRDefault="00D747DB">
                  <w:pPr>
                    <w:pStyle w:val="p"/>
                  </w:pPr>
                  <w:r>
                    <w:rPr>
                      <w:rFonts w:ascii="Times New Roman" w:eastAsia="Times New Roman" w:hAnsi="Times New Roman" w:cs="Times New Roman"/>
                      <w:color w:val="000000"/>
                      <w:sz w:val="22"/>
                      <w:szCs w:val="22"/>
                    </w:rPr>
                    <w:t xml:space="preserve">6.562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2"/>
                      <w:szCs w:val="22"/>
                    </w:rPr>
                    <w:t xml:space="preserve"> ft</w:t>
                  </w:r>
                </w:p>
              </w:tc>
            </w:tr>
            <w:tr w:rsidR="007E19E0" w14:paraId="2944B17E" w14:textId="77777777">
              <w:tc>
                <w:tcPr>
                  <w:tcW w:w="400" w:type="dxa"/>
                  <w:tcMar>
                    <w:top w:w="0" w:type="dxa"/>
                    <w:left w:w="0" w:type="dxa"/>
                    <w:bottom w:w="0" w:type="dxa"/>
                    <w:right w:w="0" w:type="dxa"/>
                  </w:tcMar>
                </w:tcPr>
                <w:p w14:paraId="36A04CE0" w14:textId="77777777" w:rsidR="007E19E0" w:rsidRDefault="00D747DB">
                  <w:r>
                    <w:rPr>
                      <w:color w:val="000000"/>
                      <w:sz w:val="20"/>
                      <w:szCs w:val="20"/>
                    </w:rPr>
                    <w:t> </w:t>
                  </w:r>
                </w:p>
              </w:tc>
              <w:tc>
                <w:tcPr>
                  <w:tcW w:w="0" w:type="auto"/>
                  <w:tcMar>
                    <w:top w:w="30" w:type="dxa"/>
                    <w:left w:w="0" w:type="dxa"/>
                    <w:bottom w:w="30" w:type="dxa"/>
                    <w:right w:w="0" w:type="dxa"/>
                  </w:tcMar>
                </w:tcPr>
                <w:p w14:paraId="3EB2021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E082372" w14:textId="77777777" w:rsidR="007E19E0" w:rsidRDefault="00D747DB">
                  <w:pPr>
                    <w:pStyle w:val="p"/>
                  </w:pPr>
                  <w:r>
                    <w:rPr>
                      <w:rFonts w:ascii="Times New Roman" w:eastAsia="Times New Roman" w:hAnsi="Times New Roman" w:cs="Times New Roman"/>
                      <w:color w:val="000000"/>
                      <w:sz w:val="22"/>
                      <w:szCs w:val="22"/>
                    </w:rPr>
                    <w:t xml:space="preserve">6.6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2"/>
                      <w:szCs w:val="22"/>
                    </w:rPr>
                    <w:t xml:space="preserve"> ft</w:t>
                  </w:r>
                </w:p>
              </w:tc>
            </w:tr>
            <w:tr w:rsidR="007E19E0" w14:paraId="5322621D" w14:textId="77777777">
              <w:tc>
                <w:tcPr>
                  <w:tcW w:w="400" w:type="dxa"/>
                  <w:tcMar>
                    <w:top w:w="0" w:type="dxa"/>
                    <w:left w:w="0" w:type="dxa"/>
                    <w:bottom w:w="0" w:type="dxa"/>
                    <w:right w:w="0" w:type="dxa"/>
                  </w:tcMar>
                </w:tcPr>
                <w:p w14:paraId="4B5A09E3" w14:textId="77777777" w:rsidR="007E19E0" w:rsidRDefault="00D747DB">
                  <w:r>
                    <w:rPr>
                      <w:color w:val="000000"/>
                      <w:sz w:val="20"/>
                      <w:szCs w:val="20"/>
                    </w:rPr>
                    <w:t> </w:t>
                  </w:r>
                </w:p>
              </w:tc>
              <w:tc>
                <w:tcPr>
                  <w:tcW w:w="0" w:type="auto"/>
                  <w:tcMar>
                    <w:top w:w="30" w:type="dxa"/>
                    <w:left w:w="0" w:type="dxa"/>
                    <w:bottom w:w="30" w:type="dxa"/>
                    <w:right w:w="0" w:type="dxa"/>
                  </w:tcMar>
                </w:tcPr>
                <w:p w14:paraId="583A1E8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8B14149" w14:textId="77777777" w:rsidR="007E19E0" w:rsidRDefault="00D747DB">
                  <w:pPr>
                    <w:pStyle w:val="p"/>
                  </w:pPr>
                  <w:r>
                    <w:rPr>
                      <w:rFonts w:ascii="Times New Roman" w:eastAsia="Times New Roman" w:hAnsi="Times New Roman" w:cs="Times New Roman"/>
                      <w:color w:val="000000"/>
                      <w:sz w:val="22"/>
                      <w:szCs w:val="22"/>
                    </w:rPr>
                    <w:t xml:space="preserve">6.56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2"/>
                      <w:szCs w:val="22"/>
                    </w:rPr>
                    <w:t xml:space="preserve"> ft</w:t>
                  </w:r>
                </w:p>
              </w:tc>
            </w:tr>
          </w:tbl>
          <w:p w14:paraId="691ACF25"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4085D0FA" w14:textId="77777777">
              <w:tc>
                <w:tcPr>
                  <w:tcW w:w="0" w:type="auto"/>
                  <w:tcMar>
                    <w:top w:w="30" w:type="dxa"/>
                    <w:left w:w="0" w:type="dxa"/>
                    <w:bottom w:w="30" w:type="dxa"/>
                    <w:right w:w="0" w:type="dxa"/>
                  </w:tcMar>
                </w:tcPr>
                <w:p w14:paraId="4489ABC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08F3233" w14:textId="77777777" w:rsidR="007E19E0" w:rsidRDefault="00D747DB">
                  <w:r>
                    <w:rPr>
                      <w:color w:val="000000"/>
                      <w:sz w:val="22"/>
                      <w:szCs w:val="22"/>
                    </w:rPr>
                    <w:t>d</w:t>
                  </w:r>
                </w:p>
              </w:tc>
            </w:tr>
            <w:tr w:rsidR="007E19E0" w14:paraId="1BA52D3B" w14:textId="77777777">
              <w:tc>
                <w:tcPr>
                  <w:tcW w:w="0" w:type="auto"/>
                  <w:tcMar>
                    <w:top w:w="30" w:type="dxa"/>
                    <w:left w:w="0" w:type="dxa"/>
                    <w:bottom w:w="30" w:type="dxa"/>
                    <w:right w:w="0" w:type="dxa"/>
                  </w:tcMar>
                </w:tcPr>
                <w:p w14:paraId="68AEE9CC"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94C354B" w14:textId="77777777" w:rsidR="007E19E0" w:rsidRDefault="00D747DB">
                  <w:r>
                    <w:rPr>
                      <w:color w:val="000000"/>
                      <w:sz w:val="22"/>
                      <w:szCs w:val="22"/>
                    </w:rPr>
                    <w:t>1.5 - UNIT CONVERSIONS</w:t>
                  </w:r>
                </w:p>
              </w:tc>
            </w:tr>
            <w:tr w:rsidR="007E19E0" w14:paraId="50D7F00C" w14:textId="77777777">
              <w:tc>
                <w:tcPr>
                  <w:tcW w:w="0" w:type="auto"/>
                  <w:tcMar>
                    <w:top w:w="30" w:type="dxa"/>
                    <w:left w:w="0" w:type="dxa"/>
                    <w:bottom w:w="30" w:type="dxa"/>
                    <w:right w:w="0" w:type="dxa"/>
                  </w:tcMar>
                </w:tcPr>
                <w:p w14:paraId="2AC4DFA4"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DC45AB0" w14:textId="77777777" w:rsidR="007E19E0" w:rsidRDefault="00D747DB">
                  <w:r>
                    <w:rPr>
                      <w:color w:val="000000"/>
                      <w:sz w:val="22"/>
                      <w:szCs w:val="22"/>
                    </w:rPr>
                    <w:t>BLOOM'S: APPLY</w:t>
                  </w:r>
                </w:p>
              </w:tc>
            </w:tr>
          </w:tbl>
          <w:p w14:paraId="0720DB99" w14:textId="77777777" w:rsidR="007E19E0" w:rsidRDefault="007E19E0"/>
        </w:tc>
      </w:tr>
    </w:tbl>
    <w:p w14:paraId="7F9B2A0A"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D204BCD" w14:textId="77777777">
        <w:tc>
          <w:tcPr>
            <w:tcW w:w="5000" w:type="pct"/>
            <w:tcMar>
              <w:top w:w="0" w:type="dxa"/>
              <w:left w:w="0" w:type="dxa"/>
              <w:bottom w:w="0" w:type="dxa"/>
              <w:right w:w="0" w:type="dxa"/>
            </w:tcMar>
            <w:vAlign w:val="center"/>
          </w:tcPr>
          <w:p w14:paraId="7EA8D131" w14:textId="77777777" w:rsidR="007E19E0" w:rsidRDefault="00D747DB">
            <w:pPr>
              <w:pStyle w:val="p"/>
            </w:pPr>
            <w:r>
              <w:rPr>
                <w:rFonts w:ascii="Times New Roman" w:eastAsia="Times New Roman" w:hAnsi="Times New Roman" w:cs="Times New Roman"/>
                <w:color w:val="000000"/>
                <w:sz w:val="22"/>
                <w:szCs w:val="22"/>
              </w:rPr>
              <w:t xml:space="preserve">68. The length of an American football field is 250 yards. What is the approximate length of this field in </w:t>
            </w:r>
            <w:r>
              <w:rPr>
                <w:rFonts w:ascii="Times New Roman" w:eastAsia="Times New Roman" w:hAnsi="Times New Roman" w:cs="Times New Roman"/>
                <w:color w:val="000000"/>
                <w:sz w:val="22"/>
                <w:szCs w:val="22"/>
              </w:rPr>
              <w:t>meters? [1 meter is slightly longer than 39 inches]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2"/>
            </w:tblGrid>
            <w:tr w:rsidR="007E19E0" w14:paraId="60EA8917" w14:textId="77777777">
              <w:tc>
                <w:tcPr>
                  <w:tcW w:w="400" w:type="dxa"/>
                  <w:tcMar>
                    <w:top w:w="0" w:type="dxa"/>
                    <w:left w:w="0" w:type="dxa"/>
                    <w:bottom w:w="0" w:type="dxa"/>
                    <w:right w:w="0" w:type="dxa"/>
                  </w:tcMar>
                </w:tcPr>
                <w:p w14:paraId="2D6E45E7" w14:textId="77777777" w:rsidR="007E19E0" w:rsidRDefault="00D747DB">
                  <w:r>
                    <w:rPr>
                      <w:color w:val="000000"/>
                      <w:sz w:val="20"/>
                      <w:szCs w:val="20"/>
                    </w:rPr>
                    <w:t> </w:t>
                  </w:r>
                </w:p>
              </w:tc>
              <w:tc>
                <w:tcPr>
                  <w:tcW w:w="0" w:type="auto"/>
                  <w:tcMar>
                    <w:top w:w="30" w:type="dxa"/>
                    <w:left w:w="0" w:type="dxa"/>
                    <w:bottom w:w="30" w:type="dxa"/>
                    <w:right w:w="0" w:type="dxa"/>
                  </w:tcMar>
                </w:tcPr>
                <w:p w14:paraId="7A7C878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6694E38" w14:textId="77777777" w:rsidR="007E19E0" w:rsidRDefault="00D747DB">
                  <w:pPr>
                    <w:pStyle w:val="p"/>
                  </w:pPr>
                  <w:r>
                    <w:rPr>
                      <w:rFonts w:ascii="Times New Roman" w:eastAsia="Times New Roman" w:hAnsi="Times New Roman" w:cs="Times New Roman"/>
                      <w:color w:val="000000"/>
                      <w:sz w:val="22"/>
                      <w:szCs w:val="22"/>
                    </w:rPr>
                    <w:t>2.286 km</w:t>
                  </w:r>
                </w:p>
              </w:tc>
            </w:tr>
            <w:tr w:rsidR="007E19E0" w14:paraId="51D9AF75" w14:textId="77777777">
              <w:tc>
                <w:tcPr>
                  <w:tcW w:w="400" w:type="dxa"/>
                  <w:tcMar>
                    <w:top w:w="0" w:type="dxa"/>
                    <w:left w:w="0" w:type="dxa"/>
                    <w:bottom w:w="0" w:type="dxa"/>
                    <w:right w:w="0" w:type="dxa"/>
                  </w:tcMar>
                </w:tcPr>
                <w:p w14:paraId="209A33E3" w14:textId="77777777" w:rsidR="007E19E0" w:rsidRDefault="00D747DB">
                  <w:r>
                    <w:rPr>
                      <w:color w:val="000000"/>
                      <w:sz w:val="20"/>
                      <w:szCs w:val="20"/>
                    </w:rPr>
                    <w:t> </w:t>
                  </w:r>
                </w:p>
              </w:tc>
              <w:tc>
                <w:tcPr>
                  <w:tcW w:w="0" w:type="auto"/>
                  <w:tcMar>
                    <w:top w:w="30" w:type="dxa"/>
                    <w:left w:w="0" w:type="dxa"/>
                    <w:bottom w:w="30" w:type="dxa"/>
                    <w:right w:w="0" w:type="dxa"/>
                  </w:tcMar>
                </w:tcPr>
                <w:p w14:paraId="56C560F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D257A82" w14:textId="77777777" w:rsidR="007E19E0" w:rsidRDefault="00D747DB">
                  <w:pPr>
                    <w:pStyle w:val="p"/>
                  </w:pPr>
                  <w:r>
                    <w:rPr>
                      <w:rFonts w:ascii="Times New Roman" w:eastAsia="Times New Roman" w:hAnsi="Times New Roman" w:cs="Times New Roman"/>
                      <w:color w:val="000000"/>
                      <w:sz w:val="22"/>
                      <w:szCs w:val="22"/>
                    </w:rPr>
                    <w:t>9.75 km</w:t>
                  </w:r>
                </w:p>
              </w:tc>
            </w:tr>
            <w:tr w:rsidR="007E19E0" w14:paraId="7188141B" w14:textId="77777777">
              <w:tc>
                <w:tcPr>
                  <w:tcW w:w="400" w:type="dxa"/>
                  <w:tcMar>
                    <w:top w:w="0" w:type="dxa"/>
                    <w:left w:w="0" w:type="dxa"/>
                    <w:bottom w:w="0" w:type="dxa"/>
                    <w:right w:w="0" w:type="dxa"/>
                  </w:tcMar>
                </w:tcPr>
                <w:p w14:paraId="272CFA71" w14:textId="77777777" w:rsidR="007E19E0" w:rsidRDefault="00D747DB">
                  <w:r>
                    <w:rPr>
                      <w:color w:val="000000"/>
                      <w:sz w:val="20"/>
                      <w:szCs w:val="20"/>
                    </w:rPr>
                    <w:t> </w:t>
                  </w:r>
                </w:p>
              </w:tc>
              <w:tc>
                <w:tcPr>
                  <w:tcW w:w="0" w:type="auto"/>
                  <w:tcMar>
                    <w:top w:w="30" w:type="dxa"/>
                    <w:left w:w="0" w:type="dxa"/>
                    <w:bottom w:w="30" w:type="dxa"/>
                    <w:right w:w="0" w:type="dxa"/>
                  </w:tcMar>
                </w:tcPr>
                <w:p w14:paraId="039079D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89F4788" w14:textId="77777777" w:rsidR="007E19E0" w:rsidRDefault="00D747DB">
                  <w:pPr>
                    <w:pStyle w:val="p"/>
                  </w:pPr>
                  <w:r>
                    <w:rPr>
                      <w:rFonts w:ascii="Times New Roman" w:eastAsia="Times New Roman" w:hAnsi="Times New Roman" w:cs="Times New Roman"/>
                      <w:color w:val="000000"/>
                      <w:sz w:val="22"/>
                      <w:szCs w:val="22"/>
                    </w:rPr>
                    <w:t>228.6 m</w:t>
                  </w:r>
                </w:p>
              </w:tc>
            </w:tr>
            <w:tr w:rsidR="007E19E0" w14:paraId="12C6CE70" w14:textId="77777777">
              <w:tc>
                <w:tcPr>
                  <w:tcW w:w="400" w:type="dxa"/>
                  <w:tcMar>
                    <w:top w:w="0" w:type="dxa"/>
                    <w:left w:w="0" w:type="dxa"/>
                    <w:bottom w:w="0" w:type="dxa"/>
                    <w:right w:w="0" w:type="dxa"/>
                  </w:tcMar>
                </w:tcPr>
                <w:p w14:paraId="0C7838A3" w14:textId="77777777" w:rsidR="007E19E0" w:rsidRDefault="00D747DB">
                  <w:r>
                    <w:rPr>
                      <w:color w:val="000000"/>
                      <w:sz w:val="20"/>
                      <w:szCs w:val="20"/>
                    </w:rPr>
                    <w:t> </w:t>
                  </w:r>
                </w:p>
              </w:tc>
              <w:tc>
                <w:tcPr>
                  <w:tcW w:w="0" w:type="auto"/>
                  <w:tcMar>
                    <w:top w:w="30" w:type="dxa"/>
                    <w:left w:w="0" w:type="dxa"/>
                    <w:bottom w:w="30" w:type="dxa"/>
                    <w:right w:w="0" w:type="dxa"/>
                  </w:tcMar>
                </w:tcPr>
                <w:p w14:paraId="7B217D2F"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ECC6836" w14:textId="77777777" w:rsidR="007E19E0" w:rsidRDefault="00D747DB">
                  <w:pPr>
                    <w:pStyle w:val="p"/>
                  </w:pPr>
                  <w:r>
                    <w:rPr>
                      <w:rFonts w:ascii="Times New Roman" w:eastAsia="Times New Roman" w:hAnsi="Times New Roman" w:cs="Times New Roman"/>
                      <w:color w:val="000000"/>
                      <w:sz w:val="22"/>
                      <w:szCs w:val="22"/>
                    </w:rPr>
                    <w:t>9.75 m</w:t>
                  </w:r>
                </w:p>
              </w:tc>
            </w:tr>
          </w:tbl>
          <w:p w14:paraId="6FEA6AF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0A3E3969" w14:textId="77777777">
              <w:tc>
                <w:tcPr>
                  <w:tcW w:w="0" w:type="auto"/>
                  <w:tcMar>
                    <w:top w:w="30" w:type="dxa"/>
                    <w:left w:w="0" w:type="dxa"/>
                    <w:bottom w:w="30" w:type="dxa"/>
                    <w:right w:w="0" w:type="dxa"/>
                  </w:tcMar>
                </w:tcPr>
                <w:p w14:paraId="0F165C20"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7D8FBBC" w14:textId="77777777" w:rsidR="007E19E0" w:rsidRDefault="00D747DB">
                  <w:r>
                    <w:rPr>
                      <w:color w:val="000000"/>
                      <w:sz w:val="22"/>
                      <w:szCs w:val="22"/>
                    </w:rPr>
                    <w:t>c</w:t>
                  </w:r>
                </w:p>
              </w:tc>
            </w:tr>
            <w:tr w:rsidR="007E19E0" w14:paraId="4EBE78D7" w14:textId="77777777">
              <w:tc>
                <w:tcPr>
                  <w:tcW w:w="0" w:type="auto"/>
                  <w:tcMar>
                    <w:top w:w="30" w:type="dxa"/>
                    <w:left w:w="0" w:type="dxa"/>
                    <w:bottom w:w="30" w:type="dxa"/>
                    <w:right w:w="0" w:type="dxa"/>
                  </w:tcMar>
                </w:tcPr>
                <w:p w14:paraId="102D2A05"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FB1B020" w14:textId="77777777" w:rsidR="007E19E0" w:rsidRDefault="00D747DB">
                  <w:r>
                    <w:rPr>
                      <w:color w:val="000000"/>
                      <w:sz w:val="22"/>
                      <w:szCs w:val="22"/>
                    </w:rPr>
                    <w:t>1.5 - UNIT CONVERSIONS</w:t>
                  </w:r>
                </w:p>
              </w:tc>
            </w:tr>
            <w:tr w:rsidR="007E19E0" w14:paraId="1DE0718B" w14:textId="77777777">
              <w:tc>
                <w:tcPr>
                  <w:tcW w:w="0" w:type="auto"/>
                  <w:tcMar>
                    <w:top w:w="30" w:type="dxa"/>
                    <w:left w:w="0" w:type="dxa"/>
                    <w:bottom w:w="30" w:type="dxa"/>
                    <w:right w:w="0" w:type="dxa"/>
                  </w:tcMar>
                </w:tcPr>
                <w:p w14:paraId="7C2EB94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787C013" w14:textId="77777777" w:rsidR="007E19E0" w:rsidRDefault="00D747DB">
                  <w:r>
                    <w:rPr>
                      <w:color w:val="000000"/>
                      <w:sz w:val="22"/>
                      <w:szCs w:val="22"/>
                    </w:rPr>
                    <w:t>BLOOM'S: APPLY</w:t>
                  </w:r>
                </w:p>
              </w:tc>
            </w:tr>
          </w:tbl>
          <w:p w14:paraId="4670B6C4" w14:textId="77777777" w:rsidR="007E19E0" w:rsidRDefault="007E19E0"/>
        </w:tc>
      </w:tr>
    </w:tbl>
    <w:p w14:paraId="0B08E612"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393BDDF" w14:textId="77777777">
        <w:tc>
          <w:tcPr>
            <w:tcW w:w="5000" w:type="pct"/>
            <w:tcMar>
              <w:top w:w="0" w:type="dxa"/>
              <w:left w:w="0" w:type="dxa"/>
              <w:bottom w:w="0" w:type="dxa"/>
              <w:right w:w="0" w:type="dxa"/>
            </w:tcMar>
            <w:vAlign w:val="center"/>
          </w:tcPr>
          <w:p w14:paraId="6F6EF7E9" w14:textId="77777777" w:rsidR="007E19E0" w:rsidRDefault="00D747DB">
            <w:pPr>
              <w:pStyle w:val="p"/>
            </w:pPr>
            <w:r>
              <w:rPr>
                <w:rFonts w:ascii="Times New Roman" w:eastAsia="Times New Roman" w:hAnsi="Times New Roman" w:cs="Times New Roman"/>
                <w:color w:val="000000"/>
                <w:sz w:val="22"/>
                <w:szCs w:val="22"/>
              </w:rPr>
              <w:t xml:space="preserve">69. A 100-mL beaker is a common piece of laboratory </w:t>
            </w:r>
            <w:r>
              <w:rPr>
                <w:rFonts w:ascii="Times New Roman" w:eastAsia="Times New Roman" w:hAnsi="Times New Roman" w:cs="Times New Roman"/>
                <w:color w:val="000000"/>
                <w:sz w:val="22"/>
                <w:szCs w:val="22"/>
              </w:rPr>
              <w:t>glassware. What is this volume in the English system of units? [1 quart = 0.946; 1 liter = 32 fl oz]</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8"/>
            </w:tblGrid>
            <w:tr w:rsidR="007E19E0" w14:paraId="55CFB4EE" w14:textId="77777777">
              <w:tc>
                <w:tcPr>
                  <w:tcW w:w="400" w:type="dxa"/>
                  <w:tcMar>
                    <w:top w:w="0" w:type="dxa"/>
                    <w:left w:w="0" w:type="dxa"/>
                    <w:bottom w:w="0" w:type="dxa"/>
                    <w:right w:w="0" w:type="dxa"/>
                  </w:tcMar>
                </w:tcPr>
                <w:p w14:paraId="0F298867" w14:textId="77777777" w:rsidR="007E19E0" w:rsidRDefault="00D747DB">
                  <w:r>
                    <w:rPr>
                      <w:color w:val="000000"/>
                      <w:sz w:val="20"/>
                      <w:szCs w:val="20"/>
                    </w:rPr>
                    <w:t> </w:t>
                  </w:r>
                </w:p>
              </w:tc>
              <w:tc>
                <w:tcPr>
                  <w:tcW w:w="0" w:type="auto"/>
                  <w:tcMar>
                    <w:top w:w="30" w:type="dxa"/>
                    <w:left w:w="0" w:type="dxa"/>
                    <w:bottom w:w="30" w:type="dxa"/>
                    <w:right w:w="0" w:type="dxa"/>
                  </w:tcMar>
                </w:tcPr>
                <w:p w14:paraId="47629A7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CCD29F7" w14:textId="77777777" w:rsidR="007E19E0" w:rsidRDefault="00D747DB">
                  <w:pPr>
                    <w:pStyle w:val="p"/>
                  </w:pPr>
                  <w:r>
                    <w:rPr>
                      <w:rFonts w:ascii="Times New Roman" w:eastAsia="Times New Roman" w:hAnsi="Times New Roman" w:cs="Times New Roman"/>
                      <w:color w:val="000000"/>
                      <w:sz w:val="22"/>
                      <w:szCs w:val="22"/>
                    </w:rPr>
                    <w:t>0.13 fl oz</w:t>
                  </w:r>
                </w:p>
              </w:tc>
            </w:tr>
            <w:tr w:rsidR="007E19E0" w14:paraId="5B21C8BC" w14:textId="77777777">
              <w:tc>
                <w:tcPr>
                  <w:tcW w:w="400" w:type="dxa"/>
                  <w:tcMar>
                    <w:top w:w="0" w:type="dxa"/>
                    <w:left w:w="0" w:type="dxa"/>
                    <w:bottom w:w="0" w:type="dxa"/>
                    <w:right w:w="0" w:type="dxa"/>
                  </w:tcMar>
                </w:tcPr>
                <w:p w14:paraId="1C5D0440" w14:textId="77777777" w:rsidR="007E19E0" w:rsidRDefault="00D747DB">
                  <w:r>
                    <w:rPr>
                      <w:color w:val="000000"/>
                      <w:sz w:val="20"/>
                      <w:szCs w:val="20"/>
                    </w:rPr>
                    <w:t> </w:t>
                  </w:r>
                </w:p>
              </w:tc>
              <w:tc>
                <w:tcPr>
                  <w:tcW w:w="0" w:type="auto"/>
                  <w:tcMar>
                    <w:top w:w="30" w:type="dxa"/>
                    <w:left w:w="0" w:type="dxa"/>
                    <w:bottom w:w="30" w:type="dxa"/>
                    <w:right w:w="0" w:type="dxa"/>
                  </w:tcMar>
                </w:tcPr>
                <w:p w14:paraId="3778D36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153138D" w14:textId="77777777" w:rsidR="007E19E0" w:rsidRDefault="00D747DB">
                  <w:pPr>
                    <w:pStyle w:val="p"/>
                  </w:pPr>
                  <w:r>
                    <w:rPr>
                      <w:rFonts w:ascii="Times New Roman" w:eastAsia="Times New Roman" w:hAnsi="Times New Roman" w:cs="Times New Roman"/>
                      <w:color w:val="000000"/>
                      <w:sz w:val="22"/>
                      <w:szCs w:val="22"/>
                    </w:rPr>
                    <w:t>33.8 qt</w:t>
                  </w:r>
                </w:p>
              </w:tc>
            </w:tr>
            <w:tr w:rsidR="007E19E0" w14:paraId="3295F30A" w14:textId="77777777">
              <w:tc>
                <w:tcPr>
                  <w:tcW w:w="400" w:type="dxa"/>
                  <w:tcMar>
                    <w:top w:w="0" w:type="dxa"/>
                    <w:left w:w="0" w:type="dxa"/>
                    <w:bottom w:w="0" w:type="dxa"/>
                    <w:right w:w="0" w:type="dxa"/>
                  </w:tcMar>
                </w:tcPr>
                <w:p w14:paraId="3A1EBD32" w14:textId="77777777" w:rsidR="007E19E0" w:rsidRDefault="00D747DB">
                  <w:r>
                    <w:rPr>
                      <w:color w:val="000000"/>
                      <w:sz w:val="20"/>
                      <w:szCs w:val="20"/>
                    </w:rPr>
                    <w:t> </w:t>
                  </w:r>
                </w:p>
              </w:tc>
              <w:tc>
                <w:tcPr>
                  <w:tcW w:w="0" w:type="auto"/>
                  <w:tcMar>
                    <w:top w:w="30" w:type="dxa"/>
                    <w:left w:w="0" w:type="dxa"/>
                    <w:bottom w:w="30" w:type="dxa"/>
                    <w:right w:w="0" w:type="dxa"/>
                  </w:tcMar>
                </w:tcPr>
                <w:p w14:paraId="484D0C6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EE14161" w14:textId="77777777" w:rsidR="007E19E0" w:rsidRDefault="00D747DB">
                  <w:pPr>
                    <w:pStyle w:val="p"/>
                  </w:pPr>
                  <w:r>
                    <w:rPr>
                      <w:rFonts w:ascii="Times New Roman" w:eastAsia="Times New Roman" w:hAnsi="Times New Roman" w:cs="Times New Roman"/>
                      <w:color w:val="000000"/>
                      <w:sz w:val="22"/>
                      <w:szCs w:val="22"/>
                    </w:rPr>
                    <w:t>3.38 fl oz</w:t>
                  </w:r>
                </w:p>
              </w:tc>
            </w:tr>
            <w:tr w:rsidR="007E19E0" w14:paraId="320008D2" w14:textId="77777777">
              <w:tc>
                <w:tcPr>
                  <w:tcW w:w="400" w:type="dxa"/>
                  <w:tcMar>
                    <w:top w:w="0" w:type="dxa"/>
                    <w:left w:w="0" w:type="dxa"/>
                    <w:bottom w:w="0" w:type="dxa"/>
                    <w:right w:w="0" w:type="dxa"/>
                  </w:tcMar>
                </w:tcPr>
                <w:p w14:paraId="3D99A771" w14:textId="77777777" w:rsidR="007E19E0" w:rsidRDefault="00D747DB">
                  <w:r>
                    <w:rPr>
                      <w:color w:val="000000"/>
                      <w:sz w:val="20"/>
                      <w:szCs w:val="20"/>
                    </w:rPr>
                    <w:t> </w:t>
                  </w:r>
                </w:p>
              </w:tc>
              <w:tc>
                <w:tcPr>
                  <w:tcW w:w="0" w:type="auto"/>
                  <w:tcMar>
                    <w:top w:w="30" w:type="dxa"/>
                    <w:left w:w="0" w:type="dxa"/>
                    <w:bottom w:w="30" w:type="dxa"/>
                    <w:right w:w="0" w:type="dxa"/>
                  </w:tcMar>
                </w:tcPr>
                <w:p w14:paraId="4AB9679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5C858B6" w14:textId="77777777" w:rsidR="007E19E0" w:rsidRDefault="00D747DB">
                  <w:pPr>
                    <w:pStyle w:val="p"/>
                  </w:pPr>
                  <w:r>
                    <w:rPr>
                      <w:rFonts w:ascii="Times New Roman" w:eastAsia="Times New Roman" w:hAnsi="Times New Roman" w:cs="Times New Roman"/>
                      <w:color w:val="000000"/>
                      <w:sz w:val="22"/>
                      <w:szCs w:val="22"/>
                    </w:rPr>
                    <w:t>1.3 qt</w:t>
                  </w:r>
                </w:p>
              </w:tc>
            </w:tr>
          </w:tbl>
          <w:p w14:paraId="465F3DC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3241802E" w14:textId="77777777">
              <w:tc>
                <w:tcPr>
                  <w:tcW w:w="0" w:type="auto"/>
                  <w:tcMar>
                    <w:top w:w="30" w:type="dxa"/>
                    <w:left w:w="0" w:type="dxa"/>
                    <w:bottom w:w="30" w:type="dxa"/>
                    <w:right w:w="0" w:type="dxa"/>
                  </w:tcMar>
                </w:tcPr>
                <w:p w14:paraId="4ED2AF5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39CD26E" w14:textId="77777777" w:rsidR="007E19E0" w:rsidRDefault="00D747DB">
                  <w:r>
                    <w:rPr>
                      <w:color w:val="000000"/>
                      <w:sz w:val="22"/>
                      <w:szCs w:val="22"/>
                    </w:rPr>
                    <w:t>c</w:t>
                  </w:r>
                </w:p>
              </w:tc>
            </w:tr>
            <w:tr w:rsidR="007E19E0" w14:paraId="78784D09" w14:textId="77777777">
              <w:tc>
                <w:tcPr>
                  <w:tcW w:w="0" w:type="auto"/>
                  <w:tcMar>
                    <w:top w:w="30" w:type="dxa"/>
                    <w:left w:w="0" w:type="dxa"/>
                    <w:bottom w:w="30" w:type="dxa"/>
                    <w:right w:w="0" w:type="dxa"/>
                  </w:tcMar>
                </w:tcPr>
                <w:p w14:paraId="15DF43B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135CFF9" w14:textId="77777777" w:rsidR="007E19E0" w:rsidRDefault="00D747DB">
                  <w:r>
                    <w:rPr>
                      <w:color w:val="000000"/>
                      <w:sz w:val="22"/>
                      <w:szCs w:val="22"/>
                    </w:rPr>
                    <w:t>1.5 - UNIT CONVERSIONS</w:t>
                  </w:r>
                </w:p>
              </w:tc>
            </w:tr>
            <w:tr w:rsidR="007E19E0" w14:paraId="636151F4" w14:textId="77777777">
              <w:tc>
                <w:tcPr>
                  <w:tcW w:w="0" w:type="auto"/>
                  <w:tcMar>
                    <w:top w:w="30" w:type="dxa"/>
                    <w:left w:w="0" w:type="dxa"/>
                    <w:bottom w:w="30" w:type="dxa"/>
                    <w:right w:w="0" w:type="dxa"/>
                  </w:tcMar>
                </w:tcPr>
                <w:p w14:paraId="3A303A5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73B2758" w14:textId="77777777" w:rsidR="007E19E0" w:rsidRDefault="00D747DB">
                  <w:r>
                    <w:rPr>
                      <w:color w:val="000000"/>
                      <w:sz w:val="22"/>
                      <w:szCs w:val="22"/>
                    </w:rPr>
                    <w:t>BLOOM'S: APPLY</w:t>
                  </w:r>
                </w:p>
              </w:tc>
            </w:tr>
          </w:tbl>
          <w:p w14:paraId="2791E891" w14:textId="77777777" w:rsidR="007E19E0" w:rsidRDefault="007E19E0"/>
        </w:tc>
      </w:tr>
    </w:tbl>
    <w:p w14:paraId="75E7DA84"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6F74B53" w14:textId="77777777">
        <w:tc>
          <w:tcPr>
            <w:tcW w:w="5000" w:type="pct"/>
            <w:tcMar>
              <w:top w:w="0" w:type="dxa"/>
              <w:left w:w="0" w:type="dxa"/>
              <w:bottom w:w="0" w:type="dxa"/>
              <w:right w:w="0" w:type="dxa"/>
            </w:tcMar>
            <w:vAlign w:val="center"/>
          </w:tcPr>
          <w:p w14:paraId="5AB6F73B" w14:textId="77777777" w:rsidR="007E19E0" w:rsidRDefault="00D747DB">
            <w:pPr>
              <w:pStyle w:val="p"/>
            </w:pPr>
            <w:r>
              <w:rPr>
                <w:rFonts w:ascii="Times New Roman" w:eastAsia="Times New Roman" w:hAnsi="Times New Roman" w:cs="Times New Roman"/>
                <w:color w:val="000000"/>
                <w:sz w:val="22"/>
                <w:szCs w:val="22"/>
              </w:rPr>
              <w:t xml:space="preserve">70. A </w:t>
            </w:r>
            <w:r>
              <w:rPr>
                <w:rFonts w:ascii="Times New Roman" w:eastAsia="Times New Roman" w:hAnsi="Times New Roman" w:cs="Times New Roman"/>
                <w:color w:val="000000"/>
                <w:sz w:val="22"/>
                <w:szCs w:val="22"/>
              </w:rPr>
              <w:t>certain automobile has an 15-gallon gas tank. What is the volume of this tank in liters? [1 gallon = 4 quarts; 1 quart = 0.946 liter]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85"/>
            </w:tblGrid>
            <w:tr w:rsidR="007E19E0" w14:paraId="64DBD1F6" w14:textId="77777777">
              <w:tc>
                <w:tcPr>
                  <w:tcW w:w="400" w:type="dxa"/>
                  <w:tcMar>
                    <w:top w:w="0" w:type="dxa"/>
                    <w:left w:w="0" w:type="dxa"/>
                    <w:bottom w:w="0" w:type="dxa"/>
                    <w:right w:w="0" w:type="dxa"/>
                  </w:tcMar>
                </w:tcPr>
                <w:p w14:paraId="3837873F" w14:textId="77777777" w:rsidR="007E19E0" w:rsidRDefault="00D747DB">
                  <w:r>
                    <w:rPr>
                      <w:color w:val="000000"/>
                      <w:sz w:val="20"/>
                      <w:szCs w:val="20"/>
                    </w:rPr>
                    <w:t> </w:t>
                  </w:r>
                </w:p>
              </w:tc>
              <w:tc>
                <w:tcPr>
                  <w:tcW w:w="0" w:type="auto"/>
                  <w:tcMar>
                    <w:top w:w="30" w:type="dxa"/>
                    <w:left w:w="0" w:type="dxa"/>
                    <w:bottom w:w="30" w:type="dxa"/>
                    <w:right w:w="0" w:type="dxa"/>
                  </w:tcMar>
                </w:tcPr>
                <w:p w14:paraId="454C5C8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D87267A" w14:textId="77777777" w:rsidR="007E19E0" w:rsidRDefault="00D747DB">
                  <w:pPr>
                    <w:pStyle w:val="p"/>
                  </w:pPr>
                  <w:r>
                    <w:rPr>
                      <w:rFonts w:ascii="Times New Roman" w:eastAsia="Times New Roman" w:hAnsi="Times New Roman" w:cs="Times New Roman"/>
                      <w:color w:val="000000"/>
                      <w:sz w:val="22"/>
                      <w:szCs w:val="22"/>
                    </w:rPr>
                    <w:t>5.7 L</w:t>
                  </w:r>
                </w:p>
              </w:tc>
            </w:tr>
            <w:tr w:rsidR="007E19E0" w14:paraId="77F0D576" w14:textId="77777777">
              <w:tc>
                <w:tcPr>
                  <w:tcW w:w="400" w:type="dxa"/>
                  <w:tcMar>
                    <w:top w:w="0" w:type="dxa"/>
                    <w:left w:w="0" w:type="dxa"/>
                    <w:bottom w:w="0" w:type="dxa"/>
                    <w:right w:w="0" w:type="dxa"/>
                  </w:tcMar>
                </w:tcPr>
                <w:p w14:paraId="6012BAAF" w14:textId="77777777" w:rsidR="007E19E0" w:rsidRDefault="00D747DB">
                  <w:r>
                    <w:rPr>
                      <w:color w:val="000000"/>
                      <w:sz w:val="20"/>
                      <w:szCs w:val="20"/>
                    </w:rPr>
                    <w:t> </w:t>
                  </w:r>
                </w:p>
              </w:tc>
              <w:tc>
                <w:tcPr>
                  <w:tcW w:w="0" w:type="auto"/>
                  <w:tcMar>
                    <w:top w:w="30" w:type="dxa"/>
                    <w:left w:w="0" w:type="dxa"/>
                    <w:bottom w:w="30" w:type="dxa"/>
                    <w:right w:w="0" w:type="dxa"/>
                  </w:tcMar>
                </w:tcPr>
                <w:p w14:paraId="4990B02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EC1B2AF" w14:textId="77777777" w:rsidR="007E19E0" w:rsidRDefault="00D747DB">
                  <w:pPr>
                    <w:pStyle w:val="p"/>
                  </w:pPr>
                  <w:r>
                    <w:rPr>
                      <w:rFonts w:ascii="Times New Roman" w:eastAsia="Times New Roman" w:hAnsi="Times New Roman" w:cs="Times New Roman"/>
                      <w:color w:val="000000"/>
                      <w:sz w:val="22"/>
                      <w:szCs w:val="22"/>
                    </w:rPr>
                    <w:t>60 L</w:t>
                  </w:r>
                </w:p>
              </w:tc>
            </w:tr>
            <w:tr w:rsidR="007E19E0" w14:paraId="784BEF71" w14:textId="77777777">
              <w:tc>
                <w:tcPr>
                  <w:tcW w:w="400" w:type="dxa"/>
                  <w:tcMar>
                    <w:top w:w="0" w:type="dxa"/>
                    <w:left w:w="0" w:type="dxa"/>
                    <w:bottom w:w="0" w:type="dxa"/>
                    <w:right w:w="0" w:type="dxa"/>
                  </w:tcMar>
                </w:tcPr>
                <w:p w14:paraId="6D3A13AA" w14:textId="77777777" w:rsidR="007E19E0" w:rsidRDefault="00D747DB">
                  <w:r>
                    <w:rPr>
                      <w:color w:val="000000"/>
                      <w:sz w:val="20"/>
                      <w:szCs w:val="20"/>
                    </w:rPr>
                    <w:t> </w:t>
                  </w:r>
                </w:p>
              </w:tc>
              <w:tc>
                <w:tcPr>
                  <w:tcW w:w="0" w:type="auto"/>
                  <w:tcMar>
                    <w:top w:w="30" w:type="dxa"/>
                    <w:left w:w="0" w:type="dxa"/>
                    <w:bottom w:w="30" w:type="dxa"/>
                    <w:right w:w="0" w:type="dxa"/>
                  </w:tcMar>
                </w:tcPr>
                <w:p w14:paraId="68114E13"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AED2FB3" w14:textId="77777777" w:rsidR="007E19E0" w:rsidRDefault="00D747DB">
                  <w:pPr>
                    <w:pStyle w:val="p"/>
                  </w:pPr>
                  <w:r>
                    <w:rPr>
                      <w:rFonts w:ascii="Times New Roman" w:eastAsia="Times New Roman" w:hAnsi="Times New Roman" w:cs="Times New Roman"/>
                      <w:color w:val="000000"/>
                      <w:sz w:val="22"/>
                      <w:szCs w:val="22"/>
                    </w:rPr>
                    <w:t>57 L</w:t>
                  </w:r>
                </w:p>
              </w:tc>
            </w:tr>
            <w:tr w:rsidR="007E19E0" w14:paraId="70F3868C" w14:textId="77777777">
              <w:tc>
                <w:tcPr>
                  <w:tcW w:w="400" w:type="dxa"/>
                  <w:tcMar>
                    <w:top w:w="0" w:type="dxa"/>
                    <w:left w:w="0" w:type="dxa"/>
                    <w:bottom w:w="0" w:type="dxa"/>
                    <w:right w:w="0" w:type="dxa"/>
                  </w:tcMar>
                </w:tcPr>
                <w:p w14:paraId="142DC75A" w14:textId="77777777" w:rsidR="007E19E0" w:rsidRDefault="00D747DB">
                  <w:r>
                    <w:rPr>
                      <w:color w:val="000000"/>
                      <w:sz w:val="20"/>
                      <w:szCs w:val="20"/>
                    </w:rPr>
                    <w:t> </w:t>
                  </w:r>
                </w:p>
              </w:tc>
              <w:tc>
                <w:tcPr>
                  <w:tcW w:w="0" w:type="auto"/>
                  <w:tcMar>
                    <w:top w:w="30" w:type="dxa"/>
                    <w:left w:w="0" w:type="dxa"/>
                    <w:bottom w:w="30" w:type="dxa"/>
                    <w:right w:w="0" w:type="dxa"/>
                  </w:tcMar>
                </w:tcPr>
                <w:p w14:paraId="3B458091"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4620F58" w14:textId="77777777" w:rsidR="007E19E0" w:rsidRDefault="00D747DB">
                  <w:pPr>
                    <w:pStyle w:val="p"/>
                  </w:pPr>
                  <w:r>
                    <w:rPr>
                      <w:rFonts w:ascii="Times New Roman" w:eastAsia="Times New Roman" w:hAnsi="Times New Roman" w:cs="Times New Roman"/>
                      <w:color w:val="000000"/>
                      <w:sz w:val="22"/>
                      <w:szCs w:val="22"/>
                    </w:rPr>
                    <w:t>60.95 L</w:t>
                  </w:r>
                </w:p>
              </w:tc>
            </w:tr>
          </w:tbl>
          <w:p w14:paraId="497D922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06F494C3" w14:textId="77777777">
              <w:tc>
                <w:tcPr>
                  <w:tcW w:w="0" w:type="auto"/>
                  <w:tcMar>
                    <w:top w:w="30" w:type="dxa"/>
                    <w:left w:w="0" w:type="dxa"/>
                    <w:bottom w:w="30" w:type="dxa"/>
                    <w:right w:w="0" w:type="dxa"/>
                  </w:tcMar>
                </w:tcPr>
                <w:p w14:paraId="715C042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21767C3" w14:textId="77777777" w:rsidR="007E19E0" w:rsidRDefault="00D747DB">
                  <w:r>
                    <w:rPr>
                      <w:color w:val="000000"/>
                      <w:sz w:val="22"/>
                      <w:szCs w:val="22"/>
                    </w:rPr>
                    <w:t>c</w:t>
                  </w:r>
                </w:p>
              </w:tc>
            </w:tr>
            <w:tr w:rsidR="007E19E0" w14:paraId="1FA4887E" w14:textId="77777777">
              <w:tc>
                <w:tcPr>
                  <w:tcW w:w="0" w:type="auto"/>
                  <w:tcMar>
                    <w:top w:w="30" w:type="dxa"/>
                    <w:left w:w="0" w:type="dxa"/>
                    <w:bottom w:w="30" w:type="dxa"/>
                    <w:right w:w="0" w:type="dxa"/>
                  </w:tcMar>
                </w:tcPr>
                <w:p w14:paraId="6FFBA61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420F6B0" w14:textId="77777777" w:rsidR="007E19E0" w:rsidRDefault="00D747DB">
                  <w:r>
                    <w:rPr>
                      <w:color w:val="000000"/>
                      <w:sz w:val="22"/>
                      <w:szCs w:val="22"/>
                    </w:rPr>
                    <w:t>1.5 - UNIT CONVERSIONS</w:t>
                  </w:r>
                </w:p>
              </w:tc>
            </w:tr>
            <w:tr w:rsidR="007E19E0" w14:paraId="572CC11F" w14:textId="77777777">
              <w:tc>
                <w:tcPr>
                  <w:tcW w:w="0" w:type="auto"/>
                  <w:tcMar>
                    <w:top w:w="30" w:type="dxa"/>
                    <w:left w:w="0" w:type="dxa"/>
                    <w:bottom w:w="30" w:type="dxa"/>
                    <w:right w:w="0" w:type="dxa"/>
                  </w:tcMar>
                </w:tcPr>
                <w:p w14:paraId="0615195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27A416C" w14:textId="77777777" w:rsidR="007E19E0" w:rsidRDefault="00D747DB">
                  <w:r>
                    <w:rPr>
                      <w:color w:val="000000"/>
                      <w:sz w:val="22"/>
                      <w:szCs w:val="22"/>
                    </w:rPr>
                    <w:t>BLOOM'S: APPLY</w:t>
                  </w:r>
                </w:p>
              </w:tc>
            </w:tr>
          </w:tbl>
          <w:p w14:paraId="6AF9A9E3" w14:textId="77777777" w:rsidR="007E19E0" w:rsidRDefault="007E19E0"/>
        </w:tc>
      </w:tr>
    </w:tbl>
    <w:p w14:paraId="58116B52"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907BAE9" w14:textId="77777777">
        <w:tc>
          <w:tcPr>
            <w:tcW w:w="5000" w:type="pct"/>
            <w:tcMar>
              <w:top w:w="0" w:type="dxa"/>
              <w:left w:w="0" w:type="dxa"/>
              <w:bottom w:w="0" w:type="dxa"/>
              <w:right w:w="0" w:type="dxa"/>
            </w:tcMar>
            <w:vAlign w:val="center"/>
          </w:tcPr>
          <w:p w14:paraId="2F4EFD29" w14:textId="77777777" w:rsidR="007E19E0" w:rsidRDefault="00D747DB">
            <w:pPr>
              <w:pStyle w:val="p"/>
            </w:pPr>
            <w:r>
              <w:rPr>
                <w:rFonts w:ascii="Times New Roman" w:eastAsia="Times New Roman" w:hAnsi="Times New Roman" w:cs="Times New Roman"/>
                <w:color w:val="000000"/>
                <w:sz w:val="22"/>
                <w:szCs w:val="22"/>
              </w:rPr>
              <w:t>71. If you went to a cheese shop in Edam, Holland and wanted to buy approximately 2 pounds of Edam cheese, which of the following would you ask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60"/>
            </w:tblGrid>
            <w:tr w:rsidR="007E19E0" w14:paraId="62A6D147" w14:textId="77777777">
              <w:tc>
                <w:tcPr>
                  <w:tcW w:w="400" w:type="dxa"/>
                  <w:tcMar>
                    <w:top w:w="0" w:type="dxa"/>
                    <w:left w:w="0" w:type="dxa"/>
                    <w:bottom w:w="0" w:type="dxa"/>
                    <w:right w:w="0" w:type="dxa"/>
                  </w:tcMar>
                </w:tcPr>
                <w:p w14:paraId="0452D59B" w14:textId="77777777" w:rsidR="007E19E0" w:rsidRDefault="00D747DB">
                  <w:r>
                    <w:rPr>
                      <w:color w:val="000000"/>
                      <w:sz w:val="20"/>
                      <w:szCs w:val="20"/>
                    </w:rPr>
                    <w:t> </w:t>
                  </w:r>
                </w:p>
              </w:tc>
              <w:tc>
                <w:tcPr>
                  <w:tcW w:w="0" w:type="auto"/>
                  <w:tcMar>
                    <w:top w:w="30" w:type="dxa"/>
                    <w:left w:w="0" w:type="dxa"/>
                    <w:bottom w:w="30" w:type="dxa"/>
                    <w:right w:w="0" w:type="dxa"/>
                  </w:tcMar>
                </w:tcPr>
                <w:p w14:paraId="78D94843"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2B631F1" w14:textId="77777777" w:rsidR="007E19E0" w:rsidRDefault="00D747DB">
                  <w:pPr>
                    <w:pStyle w:val="p"/>
                  </w:pPr>
                  <w:r>
                    <w:rPr>
                      <w:rFonts w:ascii="Times New Roman" w:eastAsia="Times New Roman" w:hAnsi="Times New Roman" w:cs="Times New Roman"/>
                      <w:color w:val="000000"/>
                      <w:sz w:val="22"/>
                      <w:szCs w:val="22"/>
                    </w:rPr>
                    <w:t>90 g</w:t>
                  </w:r>
                </w:p>
              </w:tc>
            </w:tr>
            <w:tr w:rsidR="007E19E0" w14:paraId="560F93CE" w14:textId="77777777">
              <w:tc>
                <w:tcPr>
                  <w:tcW w:w="400" w:type="dxa"/>
                  <w:tcMar>
                    <w:top w:w="0" w:type="dxa"/>
                    <w:left w:w="0" w:type="dxa"/>
                    <w:bottom w:w="0" w:type="dxa"/>
                    <w:right w:w="0" w:type="dxa"/>
                  </w:tcMar>
                </w:tcPr>
                <w:p w14:paraId="34B76BC2" w14:textId="77777777" w:rsidR="007E19E0" w:rsidRDefault="00D747DB">
                  <w:r>
                    <w:rPr>
                      <w:color w:val="000000"/>
                      <w:sz w:val="20"/>
                      <w:szCs w:val="20"/>
                    </w:rPr>
                    <w:t> </w:t>
                  </w:r>
                </w:p>
              </w:tc>
              <w:tc>
                <w:tcPr>
                  <w:tcW w:w="0" w:type="auto"/>
                  <w:tcMar>
                    <w:top w:w="30" w:type="dxa"/>
                    <w:left w:w="0" w:type="dxa"/>
                    <w:bottom w:w="30" w:type="dxa"/>
                    <w:right w:w="0" w:type="dxa"/>
                  </w:tcMar>
                </w:tcPr>
                <w:p w14:paraId="7BADB89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28F146E" w14:textId="77777777" w:rsidR="007E19E0" w:rsidRDefault="00D747DB">
                  <w:pPr>
                    <w:pStyle w:val="p"/>
                  </w:pPr>
                  <w:r>
                    <w:rPr>
                      <w:rFonts w:ascii="Times New Roman" w:eastAsia="Times New Roman" w:hAnsi="Times New Roman" w:cs="Times New Roman"/>
                      <w:color w:val="000000"/>
                      <w:sz w:val="22"/>
                      <w:szCs w:val="22"/>
                    </w:rPr>
                    <w:t>0.91 kg</w:t>
                  </w:r>
                </w:p>
              </w:tc>
            </w:tr>
            <w:tr w:rsidR="007E19E0" w14:paraId="6FCF0C8A" w14:textId="77777777">
              <w:tc>
                <w:tcPr>
                  <w:tcW w:w="400" w:type="dxa"/>
                  <w:tcMar>
                    <w:top w:w="0" w:type="dxa"/>
                    <w:left w:w="0" w:type="dxa"/>
                    <w:bottom w:w="0" w:type="dxa"/>
                    <w:right w:w="0" w:type="dxa"/>
                  </w:tcMar>
                </w:tcPr>
                <w:p w14:paraId="2EA6297E" w14:textId="77777777" w:rsidR="007E19E0" w:rsidRDefault="00D747DB">
                  <w:r>
                    <w:rPr>
                      <w:color w:val="000000"/>
                      <w:sz w:val="20"/>
                      <w:szCs w:val="20"/>
                    </w:rPr>
                    <w:t> </w:t>
                  </w:r>
                </w:p>
              </w:tc>
              <w:tc>
                <w:tcPr>
                  <w:tcW w:w="0" w:type="auto"/>
                  <w:tcMar>
                    <w:top w:w="30" w:type="dxa"/>
                    <w:left w:w="0" w:type="dxa"/>
                    <w:bottom w:w="30" w:type="dxa"/>
                    <w:right w:w="0" w:type="dxa"/>
                  </w:tcMar>
                </w:tcPr>
                <w:p w14:paraId="3792909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CC15463" w14:textId="77777777" w:rsidR="007E19E0" w:rsidRDefault="00D747DB">
                  <w:pPr>
                    <w:pStyle w:val="p"/>
                  </w:pPr>
                  <w:r>
                    <w:rPr>
                      <w:rFonts w:ascii="Times New Roman" w:eastAsia="Times New Roman" w:hAnsi="Times New Roman" w:cs="Times New Roman"/>
                      <w:color w:val="000000"/>
                      <w:sz w:val="22"/>
                      <w:szCs w:val="22"/>
                    </w:rPr>
                    <w:t>0.45 kg</w:t>
                  </w:r>
                </w:p>
              </w:tc>
            </w:tr>
            <w:tr w:rsidR="007E19E0" w14:paraId="426C5A2D" w14:textId="77777777">
              <w:tc>
                <w:tcPr>
                  <w:tcW w:w="400" w:type="dxa"/>
                  <w:tcMar>
                    <w:top w:w="0" w:type="dxa"/>
                    <w:left w:w="0" w:type="dxa"/>
                    <w:bottom w:w="0" w:type="dxa"/>
                    <w:right w:w="0" w:type="dxa"/>
                  </w:tcMar>
                </w:tcPr>
                <w:p w14:paraId="7520FB46" w14:textId="77777777" w:rsidR="007E19E0" w:rsidRDefault="00D747DB">
                  <w:r>
                    <w:rPr>
                      <w:color w:val="000000"/>
                      <w:sz w:val="20"/>
                      <w:szCs w:val="20"/>
                    </w:rPr>
                    <w:t> </w:t>
                  </w:r>
                </w:p>
              </w:tc>
              <w:tc>
                <w:tcPr>
                  <w:tcW w:w="0" w:type="auto"/>
                  <w:tcMar>
                    <w:top w:w="30" w:type="dxa"/>
                    <w:left w:w="0" w:type="dxa"/>
                    <w:bottom w:w="30" w:type="dxa"/>
                    <w:right w:w="0" w:type="dxa"/>
                  </w:tcMar>
                </w:tcPr>
                <w:p w14:paraId="0D549110"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04DC432" w14:textId="77777777" w:rsidR="007E19E0" w:rsidRDefault="00D747DB">
                  <w:pPr>
                    <w:pStyle w:val="p"/>
                  </w:pPr>
                  <w:r>
                    <w:rPr>
                      <w:rFonts w:ascii="Times New Roman" w:eastAsia="Times New Roman" w:hAnsi="Times New Roman" w:cs="Times New Roman"/>
                      <w:color w:val="000000"/>
                      <w:sz w:val="22"/>
                      <w:szCs w:val="22"/>
                    </w:rPr>
                    <w:t>9.1 kg</w:t>
                  </w:r>
                </w:p>
              </w:tc>
            </w:tr>
          </w:tbl>
          <w:p w14:paraId="51CC4A0A"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1CE6F924" w14:textId="77777777">
              <w:tc>
                <w:tcPr>
                  <w:tcW w:w="0" w:type="auto"/>
                  <w:tcMar>
                    <w:top w:w="30" w:type="dxa"/>
                    <w:left w:w="0" w:type="dxa"/>
                    <w:bottom w:w="30" w:type="dxa"/>
                    <w:right w:w="0" w:type="dxa"/>
                  </w:tcMar>
                </w:tcPr>
                <w:p w14:paraId="254133C2"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16B4FF3" w14:textId="77777777" w:rsidR="007E19E0" w:rsidRDefault="00D747DB">
                  <w:r>
                    <w:rPr>
                      <w:color w:val="000000"/>
                      <w:sz w:val="22"/>
                      <w:szCs w:val="22"/>
                    </w:rPr>
                    <w:t>b</w:t>
                  </w:r>
                </w:p>
              </w:tc>
            </w:tr>
            <w:tr w:rsidR="007E19E0" w14:paraId="4685F4A9" w14:textId="77777777">
              <w:tc>
                <w:tcPr>
                  <w:tcW w:w="0" w:type="auto"/>
                  <w:tcMar>
                    <w:top w:w="30" w:type="dxa"/>
                    <w:left w:w="0" w:type="dxa"/>
                    <w:bottom w:w="30" w:type="dxa"/>
                    <w:right w:w="0" w:type="dxa"/>
                  </w:tcMar>
                </w:tcPr>
                <w:p w14:paraId="63F0A814"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26CE47B" w14:textId="77777777" w:rsidR="007E19E0" w:rsidRDefault="00D747DB">
                  <w:r>
                    <w:rPr>
                      <w:color w:val="000000"/>
                      <w:sz w:val="22"/>
                      <w:szCs w:val="22"/>
                    </w:rPr>
                    <w:t xml:space="preserve">1.5 - </w:t>
                  </w:r>
                  <w:r>
                    <w:rPr>
                      <w:color w:val="000000"/>
                      <w:sz w:val="22"/>
                      <w:szCs w:val="22"/>
                    </w:rPr>
                    <w:t>UNIT CONVERSIONS</w:t>
                  </w:r>
                </w:p>
              </w:tc>
            </w:tr>
            <w:tr w:rsidR="007E19E0" w14:paraId="6CEFCE58" w14:textId="77777777">
              <w:tc>
                <w:tcPr>
                  <w:tcW w:w="0" w:type="auto"/>
                  <w:tcMar>
                    <w:top w:w="30" w:type="dxa"/>
                    <w:left w:w="0" w:type="dxa"/>
                    <w:bottom w:w="30" w:type="dxa"/>
                    <w:right w:w="0" w:type="dxa"/>
                  </w:tcMar>
                </w:tcPr>
                <w:p w14:paraId="1C07D72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3D5D240" w14:textId="77777777" w:rsidR="007E19E0" w:rsidRDefault="00D747DB">
                  <w:r>
                    <w:rPr>
                      <w:color w:val="000000"/>
                      <w:sz w:val="22"/>
                      <w:szCs w:val="22"/>
                    </w:rPr>
                    <w:t>BLOOM'S: APPLY</w:t>
                  </w:r>
                </w:p>
              </w:tc>
            </w:tr>
          </w:tbl>
          <w:p w14:paraId="46CBF1CA" w14:textId="77777777" w:rsidR="007E19E0" w:rsidRDefault="007E19E0"/>
        </w:tc>
      </w:tr>
    </w:tbl>
    <w:p w14:paraId="589A3F08"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CF40050" w14:textId="77777777">
        <w:tc>
          <w:tcPr>
            <w:tcW w:w="5000" w:type="pct"/>
            <w:tcMar>
              <w:top w:w="0" w:type="dxa"/>
              <w:left w:w="0" w:type="dxa"/>
              <w:bottom w:w="0" w:type="dxa"/>
              <w:right w:w="0" w:type="dxa"/>
            </w:tcMar>
            <w:vAlign w:val="center"/>
          </w:tcPr>
          <w:p w14:paraId="3070ED33" w14:textId="77777777" w:rsidR="007E19E0" w:rsidRDefault="00D747DB">
            <w:pPr>
              <w:pStyle w:val="p"/>
            </w:pPr>
            <w:r>
              <w:rPr>
                <w:rFonts w:ascii="Times New Roman" w:eastAsia="Times New Roman" w:hAnsi="Times New Roman" w:cs="Times New Roman"/>
                <w:color w:val="000000"/>
                <w:sz w:val="22"/>
                <w:szCs w:val="22"/>
              </w:rPr>
              <w:t>72. A Frenchman in New York wants to buy approximately 3 kg of potatoes. How much cheese should he ask for? [1 pound = 453.6 grams]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73"/>
            </w:tblGrid>
            <w:tr w:rsidR="007E19E0" w14:paraId="7B0427F4" w14:textId="77777777">
              <w:tc>
                <w:tcPr>
                  <w:tcW w:w="400" w:type="dxa"/>
                  <w:tcMar>
                    <w:top w:w="0" w:type="dxa"/>
                    <w:left w:w="0" w:type="dxa"/>
                    <w:bottom w:w="0" w:type="dxa"/>
                    <w:right w:w="0" w:type="dxa"/>
                  </w:tcMar>
                </w:tcPr>
                <w:p w14:paraId="77488874" w14:textId="77777777" w:rsidR="007E19E0" w:rsidRDefault="00D747DB">
                  <w:r>
                    <w:rPr>
                      <w:color w:val="000000"/>
                      <w:sz w:val="20"/>
                      <w:szCs w:val="20"/>
                    </w:rPr>
                    <w:t> </w:t>
                  </w:r>
                </w:p>
              </w:tc>
              <w:tc>
                <w:tcPr>
                  <w:tcW w:w="0" w:type="auto"/>
                  <w:tcMar>
                    <w:top w:w="30" w:type="dxa"/>
                    <w:left w:w="0" w:type="dxa"/>
                    <w:bottom w:w="30" w:type="dxa"/>
                    <w:right w:w="0" w:type="dxa"/>
                  </w:tcMar>
                </w:tcPr>
                <w:p w14:paraId="34A7BC8F"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1F97B83" w14:textId="77777777" w:rsidR="007E19E0" w:rsidRDefault="00D747DB">
                  <w:pPr>
                    <w:pStyle w:val="p"/>
                  </w:pPr>
                  <w:r>
                    <w:rPr>
                      <w:rFonts w:ascii="Times New Roman" w:eastAsia="Times New Roman" w:hAnsi="Times New Roman" w:cs="Times New Roman"/>
                      <w:color w:val="000000"/>
                      <w:sz w:val="22"/>
                      <w:szCs w:val="22"/>
                    </w:rPr>
                    <w:t>4 1/4 lb</w:t>
                  </w:r>
                </w:p>
              </w:tc>
            </w:tr>
            <w:tr w:rsidR="007E19E0" w14:paraId="2417DB38" w14:textId="77777777">
              <w:tc>
                <w:tcPr>
                  <w:tcW w:w="400" w:type="dxa"/>
                  <w:tcMar>
                    <w:top w:w="0" w:type="dxa"/>
                    <w:left w:w="0" w:type="dxa"/>
                    <w:bottom w:w="0" w:type="dxa"/>
                    <w:right w:w="0" w:type="dxa"/>
                  </w:tcMar>
                </w:tcPr>
                <w:p w14:paraId="697DB3E6" w14:textId="77777777" w:rsidR="007E19E0" w:rsidRDefault="00D747DB">
                  <w:r>
                    <w:rPr>
                      <w:color w:val="000000"/>
                      <w:sz w:val="20"/>
                      <w:szCs w:val="20"/>
                    </w:rPr>
                    <w:t> </w:t>
                  </w:r>
                </w:p>
              </w:tc>
              <w:tc>
                <w:tcPr>
                  <w:tcW w:w="0" w:type="auto"/>
                  <w:tcMar>
                    <w:top w:w="30" w:type="dxa"/>
                    <w:left w:w="0" w:type="dxa"/>
                    <w:bottom w:w="30" w:type="dxa"/>
                    <w:right w:w="0" w:type="dxa"/>
                  </w:tcMar>
                </w:tcPr>
                <w:p w14:paraId="166B6CED"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23E88EE" w14:textId="77777777" w:rsidR="007E19E0" w:rsidRDefault="00D747DB">
                  <w:pPr>
                    <w:pStyle w:val="p"/>
                  </w:pPr>
                  <w:r>
                    <w:rPr>
                      <w:rFonts w:ascii="Times New Roman" w:eastAsia="Times New Roman" w:hAnsi="Times New Roman" w:cs="Times New Roman"/>
                      <w:color w:val="000000"/>
                      <w:sz w:val="22"/>
                      <w:szCs w:val="22"/>
                    </w:rPr>
                    <w:t>7 1/2 lb</w:t>
                  </w:r>
                </w:p>
              </w:tc>
            </w:tr>
            <w:tr w:rsidR="007E19E0" w14:paraId="38CF646E" w14:textId="77777777">
              <w:tc>
                <w:tcPr>
                  <w:tcW w:w="400" w:type="dxa"/>
                  <w:tcMar>
                    <w:top w:w="0" w:type="dxa"/>
                    <w:left w:w="0" w:type="dxa"/>
                    <w:bottom w:w="0" w:type="dxa"/>
                    <w:right w:w="0" w:type="dxa"/>
                  </w:tcMar>
                </w:tcPr>
                <w:p w14:paraId="4241B522" w14:textId="77777777" w:rsidR="007E19E0" w:rsidRDefault="00D747DB">
                  <w:r>
                    <w:rPr>
                      <w:color w:val="000000"/>
                      <w:sz w:val="20"/>
                      <w:szCs w:val="20"/>
                    </w:rPr>
                    <w:t> </w:t>
                  </w:r>
                </w:p>
              </w:tc>
              <w:tc>
                <w:tcPr>
                  <w:tcW w:w="0" w:type="auto"/>
                  <w:tcMar>
                    <w:top w:w="30" w:type="dxa"/>
                    <w:left w:w="0" w:type="dxa"/>
                    <w:bottom w:w="30" w:type="dxa"/>
                    <w:right w:w="0" w:type="dxa"/>
                  </w:tcMar>
                </w:tcPr>
                <w:p w14:paraId="6DCE9F4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AC092E0" w14:textId="77777777" w:rsidR="007E19E0" w:rsidRDefault="00D747DB">
                  <w:pPr>
                    <w:pStyle w:val="p"/>
                  </w:pPr>
                  <w:r>
                    <w:rPr>
                      <w:rFonts w:ascii="Times New Roman" w:eastAsia="Times New Roman" w:hAnsi="Times New Roman" w:cs="Times New Roman"/>
                      <w:color w:val="000000"/>
                      <w:sz w:val="22"/>
                      <w:szCs w:val="22"/>
                    </w:rPr>
                    <w:t>6.6 lb</w:t>
                  </w:r>
                </w:p>
              </w:tc>
            </w:tr>
            <w:tr w:rsidR="007E19E0" w14:paraId="177FAEF3" w14:textId="77777777">
              <w:tc>
                <w:tcPr>
                  <w:tcW w:w="400" w:type="dxa"/>
                  <w:tcMar>
                    <w:top w:w="0" w:type="dxa"/>
                    <w:left w:w="0" w:type="dxa"/>
                    <w:bottom w:w="0" w:type="dxa"/>
                    <w:right w:w="0" w:type="dxa"/>
                  </w:tcMar>
                </w:tcPr>
                <w:p w14:paraId="074CADA0" w14:textId="77777777" w:rsidR="007E19E0" w:rsidRDefault="00D747DB">
                  <w:r>
                    <w:rPr>
                      <w:color w:val="000000"/>
                      <w:sz w:val="20"/>
                      <w:szCs w:val="20"/>
                    </w:rPr>
                    <w:t> </w:t>
                  </w:r>
                </w:p>
              </w:tc>
              <w:tc>
                <w:tcPr>
                  <w:tcW w:w="0" w:type="auto"/>
                  <w:tcMar>
                    <w:top w:w="30" w:type="dxa"/>
                    <w:left w:w="0" w:type="dxa"/>
                    <w:bottom w:w="30" w:type="dxa"/>
                    <w:right w:w="0" w:type="dxa"/>
                  </w:tcMar>
                </w:tcPr>
                <w:p w14:paraId="23AD888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35C5041" w14:textId="77777777" w:rsidR="007E19E0" w:rsidRDefault="00D747DB">
                  <w:pPr>
                    <w:pStyle w:val="p"/>
                  </w:pPr>
                  <w:r>
                    <w:rPr>
                      <w:rFonts w:ascii="Times New Roman" w:eastAsia="Times New Roman" w:hAnsi="Times New Roman" w:cs="Times New Roman"/>
                      <w:color w:val="000000"/>
                      <w:sz w:val="22"/>
                      <w:szCs w:val="22"/>
                    </w:rPr>
                    <w:t>6.0 lb</w:t>
                  </w:r>
                </w:p>
              </w:tc>
            </w:tr>
          </w:tbl>
          <w:p w14:paraId="186751E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4B3FD14D" w14:textId="77777777">
              <w:tc>
                <w:tcPr>
                  <w:tcW w:w="0" w:type="auto"/>
                  <w:tcMar>
                    <w:top w:w="30" w:type="dxa"/>
                    <w:left w:w="0" w:type="dxa"/>
                    <w:bottom w:w="30" w:type="dxa"/>
                    <w:right w:w="0" w:type="dxa"/>
                  </w:tcMar>
                </w:tcPr>
                <w:p w14:paraId="4EBD0805"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4E97524" w14:textId="77777777" w:rsidR="007E19E0" w:rsidRDefault="00D747DB">
                  <w:r>
                    <w:rPr>
                      <w:color w:val="000000"/>
                      <w:sz w:val="22"/>
                      <w:szCs w:val="22"/>
                    </w:rPr>
                    <w:t>c</w:t>
                  </w:r>
                </w:p>
              </w:tc>
            </w:tr>
            <w:tr w:rsidR="007E19E0" w14:paraId="4C35423B" w14:textId="77777777">
              <w:tc>
                <w:tcPr>
                  <w:tcW w:w="0" w:type="auto"/>
                  <w:tcMar>
                    <w:top w:w="30" w:type="dxa"/>
                    <w:left w:w="0" w:type="dxa"/>
                    <w:bottom w:w="30" w:type="dxa"/>
                    <w:right w:w="0" w:type="dxa"/>
                  </w:tcMar>
                </w:tcPr>
                <w:p w14:paraId="6A4D4E0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2B7B205" w14:textId="77777777" w:rsidR="007E19E0" w:rsidRDefault="00D747DB">
                  <w:r>
                    <w:rPr>
                      <w:color w:val="000000"/>
                      <w:sz w:val="22"/>
                      <w:szCs w:val="22"/>
                    </w:rPr>
                    <w:t>1.5 - UNIT CONVERSIONS</w:t>
                  </w:r>
                </w:p>
              </w:tc>
            </w:tr>
            <w:tr w:rsidR="007E19E0" w14:paraId="54E0DA07" w14:textId="77777777">
              <w:tc>
                <w:tcPr>
                  <w:tcW w:w="0" w:type="auto"/>
                  <w:tcMar>
                    <w:top w:w="30" w:type="dxa"/>
                    <w:left w:w="0" w:type="dxa"/>
                    <w:bottom w:w="30" w:type="dxa"/>
                    <w:right w:w="0" w:type="dxa"/>
                  </w:tcMar>
                </w:tcPr>
                <w:p w14:paraId="323AB82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1B7D7DC" w14:textId="77777777" w:rsidR="007E19E0" w:rsidRDefault="00D747DB">
                  <w:r>
                    <w:rPr>
                      <w:color w:val="000000"/>
                      <w:sz w:val="22"/>
                      <w:szCs w:val="22"/>
                    </w:rPr>
                    <w:t>BLOOM'S: APPLY</w:t>
                  </w:r>
                </w:p>
              </w:tc>
            </w:tr>
          </w:tbl>
          <w:p w14:paraId="511926D8" w14:textId="77777777" w:rsidR="007E19E0" w:rsidRDefault="007E19E0"/>
        </w:tc>
      </w:tr>
    </w:tbl>
    <w:p w14:paraId="47BCE0B8"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29FA567" w14:textId="77777777">
        <w:tc>
          <w:tcPr>
            <w:tcW w:w="5000" w:type="pct"/>
            <w:tcMar>
              <w:top w:w="0" w:type="dxa"/>
              <w:left w:w="0" w:type="dxa"/>
              <w:bottom w:w="0" w:type="dxa"/>
              <w:right w:w="0" w:type="dxa"/>
            </w:tcMar>
            <w:vAlign w:val="center"/>
          </w:tcPr>
          <w:p w14:paraId="3405BCA6" w14:textId="77777777" w:rsidR="007E19E0" w:rsidRDefault="00D747DB">
            <w:pPr>
              <w:pStyle w:val="p"/>
            </w:pPr>
            <w:r>
              <w:rPr>
                <w:rFonts w:ascii="Times New Roman" w:eastAsia="Times New Roman" w:hAnsi="Times New Roman" w:cs="Times New Roman"/>
                <w:color w:val="000000"/>
                <w:sz w:val="22"/>
                <w:szCs w:val="22"/>
              </w:rPr>
              <w:t>73. What is the mass of a half-pound hamburger in the metric system? [1 pound = 453.6 grams]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80"/>
            </w:tblGrid>
            <w:tr w:rsidR="007E19E0" w14:paraId="3956C99B" w14:textId="77777777">
              <w:tc>
                <w:tcPr>
                  <w:tcW w:w="400" w:type="dxa"/>
                  <w:tcMar>
                    <w:top w:w="0" w:type="dxa"/>
                    <w:left w:w="0" w:type="dxa"/>
                    <w:bottom w:w="0" w:type="dxa"/>
                    <w:right w:w="0" w:type="dxa"/>
                  </w:tcMar>
                </w:tcPr>
                <w:p w14:paraId="5B2302EC" w14:textId="77777777" w:rsidR="007E19E0" w:rsidRDefault="00D747DB">
                  <w:r>
                    <w:rPr>
                      <w:color w:val="000000"/>
                      <w:sz w:val="20"/>
                      <w:szCs w:val="20"/>
                    </w:rPr>
                    <w:t> </w:t>
                  </w:r>
                </w:p>
              </w:tc>
              <w:tc>
                <w:tcPr>
                  <w:tcW w:w="0" w:type="auto"/>
                  <w:tcMar>
                    <w:top w:w="30" w:type="dxa"/>
                    <w:left w:w="0" w:type="dxa"/>
                    <w:bottom w:w="30" w:type="dxa"/>
                    <w:right w:w="0" w:type="dxa"/>
                  </w:tcMar>
                </w:tcPr>
                <w:p w14:paraId="6933F0A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8A4E7A1" w14:textId="77777777" w:rsidR="007E19E0" w:rsidRDefault="00D747DB">
                  <w:pPr>
                    <w:pStyle w:val="p"/>
                  </w:pPr>
                  <w:r>
                    <w:rPr>
                      <w:rFonts w:ascii="Times New Roman" w:eastAsia="Times New Roman" w:hAnsi="Times New Roman" w:cs="Times New Roman"/>
                      <w:color w:val="000000"/>
                      <w:sz w:val="22"/>
                      <w:szCs w:val="22"/>
                    </w:rPr>
                    <w:t>227 mg</w:t>
                  </w:r>
                </w:p>
              </w:tc>
            </w:tr>
            <w:tr w:rsidR="007E19E0" w14:paraId="06930DC0" w14:textId="77777777">
              <w:tc>
                <w:tcPr>
                  <w:tcW w:w="400" w:type="dxa"/>
                  <w:tcMar>
                    <w:top w:w="0" w:type="dxa"/>
                    <w:left w:w="0" w:type="dxa"/>
                    <w:bottom w:w="0" w:type="dxa"/>
                    <w:right w:w="0" w:type="dxa"/>
                  </w:tcMar>
                </w:tcPr>
                <w:p w14:paraId="5181090A" w14:textId="77777777" w:rsidR="007E19E0" w:rsidRDefault="00D747DB">
                  <w:r>
                    <w:rPr>
                      <w:color w:val="000000"/>
                      <w:sz w:val="20"/>
                      <w:szCs w:val="20"/>
                    </w:rPr>
                    <w:t> </w:t>
                  </w:r>
                </w:p>
              </w:tc>
              <w:tc>
                <w:tcPr>
                  <w:tcW w:w="0" w:type="auto"/>
                  <w:tcMar>
                    <w:top w:w="30" w:type="dxa"/>
                    <w:left w:w="0" w:type="dxa"/>
                    <w:bottom w:w="30" w:type="dxa"/>
                    <w:right w:w="0" w:type="dxa"/>
                  </w:tcMar>
                </w:tcPr>
                <w:p w14:paraId="5E44944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7F96B39" w14:textId="77777777" w:rsidR="007E19E0" w:rsidRDefault="00D747DB">
                  <w:pPr>
                    <w:pStyle w:val="p"/>
                  </w:pPr>
                  <w:r>
                    <w:rPr>
                      <w:rFonts w:ascii="Times New Roman" w:eastAsia="Times New Roman" w:hAnsi="Times New Roman" w:cs="Times New Roman"/>
                      <w:color w:val="000000"/>
                      <w:sz w:val="22"/>
                      <w:szCs w:val="22"/>
                    </w:rPr>
                    <w:t>227 g</w:t>
                  </w:r>
                </w:p>
              </w:tc>
            </w:tr>
            <w:tr w:rsidR="007E19E0" w14:paraId="7F1FBD0D" w14:textId="77777777">
              <w:tc>
                <w:tcPr>
                  <w:tcW w:w="400" w:type="dxa"/>
                  <w:tcMar>
                    <w:top w:w="0" w:type="dxa"/>
                    <w:left w:w="0" w:type="dxa"/>
                    <w:bottom w:w="0" w:type="dxa"/>
                    <w:right w:w="0" w:type="dxa"/>
                  </w:tcMar>
                </w:tcPr>
                <w:p w14:paraId="52834063" w14:textId="77777777" w:rsidR="007E19E0" w:rsidRDefault="00D747DB">
                  <w:r>
                    <w:rPr>
                      <w:color w:val="000000"/>
                      <w:sz w:val="20"/>
                      <w:szCs w:val="20"/>
                    </w:rPr>
                    <w:t> </w:t>
                  </w:r>
                </w:p>
              </w:tc>
              <w:tc>
                <w:tcPr>
                  <w:tcW w:w="0" w:type="auto"/>
                  <w:tcMar>
                    <w:top w:w="30" w:type="dxa"/>
                    <w:left w:w="0" w:type="dxa"/>
                    <w:bottom w:w="30" w:type="dxa"/>
                    <w:right w:w="0" w:type="dxa"/>
                  </w:tcMar>
                </w:tcPr>
                <w:p w14:paraId="1049F44E"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02DFBC1" w14:textId="77777777" w:rsidR="007E19E0" w:rsidRDefault="00D747DB">
                  <w:pPr>
                    <w:pStyle w:val="p"/>
                  </w:pPr>
                  <w:r>
                    <w:rPr>
                      <w:rFonts w:ascii="Times New Roman" w:eastAsia="Times New Roman" w:hAnsi="Times New Roman" w:cs="Times New Roman"/>
                      <w:color w:val="000000"/>
                      <w:sz w:val="22"/>
                      <w:szCs w:val="22"/>
                    </w:rPr>
                    <w:t>0.5 kg</w:t>
                  </w:r>
                </w:p>
              </w:tc>
            </w:tr>
            <w:tr w:rsidR="007E19E0" w14:paraId="21982783" w14:textId="77777777">
              <w:tc>
                <w:tcPr>
                  <w:tcW w:w="400" w:type="dxa"/>
                  <w:tcMar>
                    <w:top w:w="0" w:type="dxa"/>
                    <w:left w:w="0" w:type="dxa"/>
                    <w:bottom w:w="0" w:type="dxa"/>
                    <w:right w:w="0" w:type="dxa"/>
                  </w:tcMar>
                </w:tcPr>
                <w:p w14:paraId="7FA4A6CA" w14:textId="77777777" w:rsidR="007E19E0" w:rsidRDefault="00D747DB">
                  <w:r>
                    <w:rPr>
                      <w:color w:val="000000"/>
                      <w:sz w:val="20"/>
                      <w:szCs w:val="20"/>
                    </w:rPr>
                    <w:t> </w:t>
                  </w:r>
                </w:p>
              </w:tc>
              <w:tc>
                <w:tcPr>
                  <w:tcW w:w="0" w:type="auto"/>
                  <w:tcMar>
                    <w:top w:w="30" w:type="dxa"/>
                    <w:left w:w="0" w:type="dxa"/>
                    <w:bottom w:w="30" w:type="dxa"/>
                    <w:right w:w="0" w:type="dxa"/>
                  </w:tcMar>
                </w:tcPr>
                <w:p w14:paraId="6A9F8067"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40DD45A" w14:textId="77777777" w:rsidR="007E19E0" w:rsidRDefault="00D747DB">
                  <w:pPr>
                    <w:pStyle w:val="p"/>
                  </w:pPr>
                  <w:r>
                    <w:rPr>
                      <w:rFonts w:ascii="Times New Roman" w:eastAsia="Times New Roman" w:hAnsi="Times New Roman" w:cs="Times New Roman"/>
                      <w:color w:val="000000"/>
                      <w:sz w:val="22"/>
                      <w:szCs w:val="22"/>
                    </w:rPr>
                    <w:t>0.7814 kg</w:t>
                  </w:r>
                </w:p>
              </w:tc>
            </w:tr>
          </w:tbl>
          <w:p w14:paraId="65308383"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25E66D43" w14:textId="77777777">
              <w:tc>
                <w:tcPr>
                  <w:tcW w:w="0" w:type="auto"/>
                  <w:tcMar>
                    <w:top w:w="30" w:type="dxa"/>
                    <w:left w:w="0" w:type="dxa"/>
                    <w:bottom w:w="30" w:type="dxa"/>
                    <w:right w:w="0" w:type="dxa"/>
                  </w:tcMar>
                </w:tcPr>
                <w:p w14:paraId="113217E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9CBAE31" w14:textId="77777777" w:rsidR="007E19E0" w:rsidRDefault="00D747DB">
                  <w:r>
                    <w:rPr>
                      <w:color w:val="000000"/>
                      <w:sz w:val="22"/>
                      <w:szCs w:val="22"/>
                    </w:rPr>
                    <w:t>b</w:t>
                  </w:r>
                </w:p>
              </w:tc>
            </w:tr>
            <w:tr w:rsidR="007E19E0" w14:paraId="282CE103" w14:textId="77777777">
              <w:tc>
                <w:tcPr>
                  <w:tcW w:w="0" w:type="auto"/>
                  <w:tcMar>
                    <w:top w:w="30" w:type="dxa"/>
                    <w:left w:w="0" w:type="dxa"/>
                    <w:bottom w:w="30" w:type="dxa"/>
                    <w:right w:w="0" w:type="dxa"/>
                  </w:tcMar>
                </w:tcPr>
                <w:p w14:paraId="13FA668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83D0671" w14:textId="77777777" w:rsidR="007E19E0" w:rsidRDefault="00D747DB">
                  <w:r>
                    <w:rPr>
                      <w:color w:val="000000"/>
                      <w:sz w:val="22"/>
                      <w:szCs w:val="22"/>
                    </w:rPr>
                    <w:t>1.5 - UNIT CONVERSIONS</w:t>
                  </w:r>
                </w:p>
              </w:tc>
            </w:tr>
            <w:tr w:rsidR="007E19E0" w14:paraId="2AD0B2D9" w14:textId="77777777">
              <w:tc>
                <w:tcPr>
                  <w:tcW w:w="0" w:type="auto"/>
                  <w:tcMar>
                    <w:top w:w="30" w:type="dxa"/>
                    <w:left w:w="0" w:type="dxa"/>
                    <w:bottom w:w="30" w:type="dxa"/>
                    <w:right w:w="0" w:type="dxa"/>
                  </w:tcMar>
                </w:tcPr>
                <w:p w14:paraId="5CC1004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333F1D0" w14:textId="77777777" w:rsidR="007E19E0" w:rsidRDefault="00D747DB">
                  <w:r>
                    <w:rPr>
                      <w:color w:val="000000"/>
                      <w:sz w:val="22"/>
                      <w:szCs w:val="22"/>
                    </w:rPr>
                    <w:t>BLOOM'S: APPLY</w:t>
                  </w:r>
                </w:p>
              </w:tc>
            </w:tr>
          </w:tbl>
          <w:p w14:paraId="2369F318" w14:textId="77777777" w:rsidR="007E19E0" w:rsidRDefault="007E19E0"/>
        </w:tc>
      </w:tr>
    </w:tbl>
    <w:p w14:paraId="31993769"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9780F15" w14:textId="77777777">
        <w:tc>
          <w:tcPr>
            <w:tcW w:w="5000" w:type="pct"/>
            <w:tcMar>
              <w:top w:w="0" w:type="dxa"/>
              <w:left w:w="0" w:type="dxa"/>
              <w:bottom w:w="0" w:type="dxa"/>
              <w:right w:w="0" w:type="dxa"/>
            </w:tcMar>
            <w:vAlign w:val="center"/>
          </w:tcPr>
          <w:p w14:paraId="5DEF8C90" w14:textId="77777777" w:rsidR="007E19E0" w:rsidRDefault="00D747DB">
            <w:pPr>
              <w:pStyle w:val="p"/>
            </w:pPr>
            <w:r>
              <w:rPr>
                <w:rFonts w:ascii="Times New Roman" w:eastAsia="Times New Roman" w:hAnsi="Times New Roman" w:cs="Times New Roman"/>
                <w:color w:val="000000"/>
                <w:sz w:val="22"/>
                <w:szCs w:val="22"/>
              </w:rPr>
              <w:t>74. An object weighs 70.7 kg. What is the weight of this object in the English system? [1 pound = 453.6 grams]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96"/>
            </w:tblGrid>
            <w:tr w:rsidR="007E19E0" w14:paraId="6AAD6DA9" w14:textId="77777777">
              <w:tc>
                <w:tcPr>
                  <w:tcW w:w="400" w:type="dxa"/>
                  <w:tcMar>
                    <w:top w:w="0" w:type="dxa"/>
                    <w:left w:w="0" w:type="dxa"/>
                    <w:bottom w:w="0" w:type="dxa"/>
                    <w:right w:w="0" w:type="dxa"/>
                  </w:tcMar>
                </w:tcPr>
                <w:p w14:paraId="49F04CD9" w14:textId="77777777" w:rsidR="007E19E0" w:rsidRDefault="00D747DB">
                  <w:r>
                    <w:rPr>
                      <w:color w:val="000000"/>
                      <w:sz w:val="20"/>
                      <w:szCs w:val="20"/>
                    </w:rPr>
                    <w:t> </w:t>
                  </w:r>
                </w:p>
              </w:tc>
              <w:tc>
                <w:tcPr>
                  <w:tcW w:w="0" w:type="auto"/>
                  <w:tcMar>
                    <w:top w:w="30" w:type="dxa"/>
                    <w:left w:w="0" w:type="dxa"/>
                    <w:bottom w:w="30" w:type="dxa"/>
                    <w:right w:w="0" w:type="dxa"/>
                  </w:tcMar>
                </w:tcPr>
                <w:p w14:paraId="22C10730"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23D748F" w14:textId="77777777" w:rsidR="007E19E0" w:rsidRDefault="00D747DB">
                  <w:pPr>
                    <w:pStyle w:val="p"/>
                  </w:pPr>
                  <w:r>
                    <w:rPr>
                      <w:rFonts w:ascii="Times New Roman" w:eastAsia="Times New Roman" w:hAnsi="Times New Roman" w:cs="Times New Roman"/>
                      <w:color w:val="000000"/>
                      <w:sz w:val="22"/>
                      <w:szCs w:val="22"/>
                    </w:rPr>
                    <w:t>32.07 pounds</w:t>
                  </w:r>
                </w:p>
              </w:tc>
            </w:tr>
            <w:tr w:rsidR="007E19E0" w14:paraId="723C9CD6" w14:textId="77777777">
              <w:tc>
                <w:tcPr>
                  <w:tcW w:w="400" w:type="dxa"/>
                  <w:tcMar>
                    <w:top w:w="0" w:type="dxa"/>
                    <w:left w:w="0" w:type="dxa"/>
                    <w:bottom w:w="0" w:type="dxa"/>
                    <w:right w:w="0" w:type="dxa"/>
                  </w:tcMar>
                </w:tcPr>
                <w:p w14:paraId="1A54D2D3" w14:textId="77777777" w:rsidR="007E19E0" w:rsidRDefault="00D747DB">
                  <w:r>
                    <w:rPr>
                      <w:color w:val="000000"/>
                      <w:sz w:val="20"/>
                      <w:szCs w:val="20"/>
                    </w:rPr>
                    <w:t> </w:t>
                  </w:r>
                </w:p>
              </w:tc>
              <w:tc>
                <w:tcPr>
                  <w:tcW w:w="0" w:type="auto"/>
                  <w:tcMar>
                    <w:top w:w="30" w:type="dxa"/>
                    <w:left w:w="0" w:type="dxa"/>
                    <w:bottom w:w="30" w:type="dxa"/>
                    <w:right w:w="0" w:type="dxa"/>
                  </w:tcMar>
                </w:tcPr>
                <w:p w14:paraId="4328A7B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9B7FB9E" w14:textId="77777777" w:rsidR="007E19E0" w:rsidRDefault="00D747DB">
                  <w:pPr>
                    <w:pStyle w:val="p"/>
                  </w:pPr>
                  <w:r>
                    <w:rPr>
                      <w:rFonts w:ascii="Times New Roman" w:eastAsia="Times New Roman" w:hAnsi="Times New Roman" w:cs="Times New Roman"/>
                      <w:color w:val="000000"/>
                      <w:sz w:val="22"/>
                      <w:szCs w:val="22"/>
                    </w:rPr>
                    <w:t>155.86 pounds</w:t>
                  </w:r>
                </w:p>
              </w:tc>
            </w:tr>
            <w:tr w:rsidR="007E19E0" w14:paraId="16A0D974" w14:textId="77777777">
              <w:tc>
                <w:tcPr>
                  <w:tcW w:w="400" w:type="dxa"/>
                  <w:tcMar>
                    <w:top w:w="0" w:type="dxa"/>
                    <w:left w:w="0" w:type="dxa"/>
                    <w:bottom w:w="0" w:type="dxa"/>
                    <w:right w:w="0" w:type="dxa"/>
                  </w:tcMar>
                </w:tcPr>
                <w:p w14:paraId="1A599FAD" w14:textId="77777777" w:rsidR="007E19E0" w:rsidRDefault="00D747DB">
                  <w:r>
                    <w:rPr>
                      <w:color w:val="000000"/>
                      <w:sz w:val="20"/>
                      <w:szCs w:val="20"/>
                    </w:rPr>
                    <w:t> </w:t>
                  </w:r>
                </w:p>
              </w:tc>
              <w:tc>
                <w:tcPr>
                  <w:tcW w:w="0" w:type="auto"/>
                  <w:tcMar>
                    <w:top w:w="30" w:type="dxa"/>
                    <w:left w:w="0" w:type="dxa"/>
                    <w:bottom w:w="30" w:type="dxa"/>
                    <w:right w:w="0" w:type="dxa"/>
                  </w:tcMar>
                </w:tcPr>
                <w:p w14:paraId="7B4F72E8"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1F81DED" w14:textId="77777777" w:rsidR="007E19E0" w:rsidRDefault="00D747DB">
                  <w:pPr>
                    <w:pStyle w:val="p"/>
                  </w:pPr>
                  <w:r>
                    <w:rPr>
                      <w:rFonts w:ascii="Times New Roman" w:eastAsia="Times New Roman" w:hAnsi="Times New Roman" w:cs="Times New Roman"/>
                      <w:color w:val="000000"/>
                      <w:sz w:val="22"/>
                      <w:szCs w:val="22"/>
                    </w:rPr>
                    <w:t>1.56 pounds</w:t>
                  </w:r>
                </w:p>
              </w:tc>
            </w:tr>
            <w:tr w:rsidR="007E19E0" w14:paraId="0383FA38" w14:textId="77777777">
              <w:tc>
                <w:tcPr>
                  <w:tcW w:w="400" w:type="dxa"/>
                  <w:tcMar>
                    <w:top w:w="0" w:type="dxa"/>
                    <w:left w:w="0" w:type="dxa"/>
                    <w:bottom w:w="0" w:type="dxa"/>
                    <w:right w:w="0" w:type="dxa"/>
                  </w:tcMar>
                </w:tcPr>
                <w:p w14:paraId="33C2EE24" w14:textId="77777777" w:rsidR="007E19E0" w:rsidRDefault="00D747DB">
                  <w:r>
                    <w:rPr>
                      <w:color w:val="000000"/>
                      <w:sz w:val="20"/>
                      <w:szCs w:val="20"/>
                    </w:rPr>
                    <w:t> </w:t>
                  </w:r>
                </w:p>
              </w:tc>
              <w:tc>
                <w:tcPr>
                  <w:tcW w:w="0" w:type="auto"/>
                  <w:tcMar>
                    <w:top w:w="30" w:type="dxa"/>
                    <w:left w:w="0" w:type="dxa"/>
                    <w:bottom w:w="30" w:type="dxa"/>
                    <w:right w:w="0" w:type="dxa"/>
                  </w:tcMar>
                </w:tcPr>
                <w:p w14:paraId="58369AF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1E4D9CA" w14:textId="77777777" w:rsidR="007E19E0" w:rsidRDefault="00D747DB">
                  <w:pPr>
                    <w:pStyle w:val="p"/>
                  </w:pPr>
                  <w:r>
                    <w:rPr>
                      <w:rFonts w:ascii="Times New Roman" w:eastAsia="Times New Roman" w:hAnsi="Times New Roman" w:cs="Times New Roman"/>
                      <w:color w:val="000000"/>
                      <w:sz w:val="22"/>
                      <w:szCs w:val="22"/>
                    </w:rPr>
                    <w:t xml:space="preserve">524.3 </w:t>
                  </w:r>
                  <w:r>
                    <w:rPr>
                      <w:rFonts w:ascii="Times New Roman" w:eastAsia="Times New Roman" w:hAnsi="Times New Roman" w:cs="Times New Roman"/>
                      <w:color w:val="000000"/>
                      <w:sz w:val="22"/>
                      <w:szCs w:val="22"/>
                    </w:rPr>
                    <w:t>pounds</w:t>
                  </w:r>
                </w:p>
              </w:tc>
            </w:tr>
          </w:tbl>
          <w:p w14:paraId="7922F608"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2437CDA0" w14:textId="77777777">
              <w:tc>
                <w:tcPr>
                  <w:tcW w:w="0" w:type="auto"/>
                  <w:tcMar>
                    <w:top w:w="30" w:type="dxa"/>
                    <w:left w:w="0" w:type="dxa"/>
                    <w:bottom w:w="30" w:type="dxa"/>
                    <w:right w:w="0" w:type="dxa"/>
                  </w:tcMar>
                </w:tcPr>
                <w:p w14:paraId="4D4579E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D619902" w14:textId="77777777" w:rsidR="007E19E0" w:rsidRDefault="00D747DB">
                  <w:r>
                    <w:rPr>
                      <w:color w:val="000000"/>
                      <w:sz w:val="22"/>
                      <w:szCs w:val="22"/>
                    </w:rPr>
                    <w:t>b</w:t>
                  </w:r>
                </w:p>
              </w:tc>
            </w:tr>
            <w:tr w:rsidR="007E19E0" w14:paraId="1527AE4D" w14:textId="77777777">
              <w:tc>
                <w:tcPr>
                  <w:tcW w:w="0" w:type="auto"/>
                  <w:tcMar>
                    <w:top w:w="30" w:type="dxa"/>
                    <w:left w:w="0" w:type="dxa"/>
                    <w:bottom w:w="30" w:type="dxa"/>
                    <w:right w:w="0" w:type="dxa"/>
                  </w:tcMar>
                </w:tcPr>
                <w:p w14:paraId="0BD83C2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1898E60" w14:textId="77777777" w:rsidR="007E19E0" w:rsidRDefault="00D747DB">
                  <w:r>
                    <w:rPr>
                      <w:color w:val="000000"/>
                      <w:sz w:val="22"/>
                      <w:szCs w:val="22"/>
                    </w:rPr>
                    <w:t>1.5 - UNIT CONVERSIONS</w:t>
                  </w:r>
                </w:p>
              </w:tc>
            </w:tr>
            <w:tr w:rsidR="007E19E0" w14:paraId="5C414AC7" w14:textId="77777777">
              <w:tc>
                <w:tcPr>
                  <w:tcW w:w="0" w:type="auto"/>
                  <w:tcMar>
                    <w:top w:w="30" w:type="dxa"/>
                    <w:left w:w="0" w:type="dxa"/>
                    <w:bottom w:w="30" w:type="dxa"/>
                    <w:right w:w="0" w:type="dxa"/>
                  </w:tcMar>
                </w:tcPr>
                <w:p w14:paraId="2E568702"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8861E32" w14:textId="77777777" w:rsidR="007E19E0" w:rsidRDefault="00D747DB">
                  <w:r>
                    <w:rPr>
                      <w:color w:val="000000"/>
                      <w:sz w:val="22"/>
                      <w:szCs w:val="22"/>
                    </w:rPr>
                    <w:t>BLOOM'S: APPLY</w:t>
                  </w:r>
                </w:p>
              </w:tc>
            </w:tr>
          </w:tbl>
          <w:p w14:paraId="4FDE97F2" w14:textId="77777777" w:rsidR="007E19E0" w:rsidRDefault="007E19E0"/>
        </w:tc>
      </w:tr>
    </w:tbl>
    <w:p w14:paraId="7DE76F3E"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3182290" w14:textId="77777777">
        <w:tc>
          <w:tcPr>
            <w:tcW w:w="5000" w:type="pct"/>
            <w:tcMar>
              <w:top w:w="0" w:type="dxa"/>
              <w:left w:w="0" w:type="dxa"/>
              <w:bottom w:w="0" w:type="dxa"/>
              <w:right w:w="0" w:type="dxa"/>
            </w:tcMar>
            <w:vAlign w:val="center"/>
          </w:tcPr>
          <w:p w14:paraId="32A39CD4" w14:textId="77777777" w:rsidR="007E19E0" w:rsidRDefault="00D747DB">
            <w:pPr>
              <w:pStyle w:val="p"/>
            </w:pPr>
            <w:r>
              <w:rPr>
                <w:rFonts w:ascii="Times New Roman" w:eastAsia="Times New Roman" w:hAnsi="Times New Roman" w:cs="Times New Roman"/>
                <w:color w:val="000000"/>
                <w:sz w:val="22"/>
                <w:szCs w:val="22"/>
              </w:rPr>
              <w:t>75. If gasoline costs $3.79 per gallon, what is its cost per liter? [1 quart = 0.946 liter]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34"/>
            </w:tblGrid>
            <w:tr w:rsidR="007E19E0" w14:paraId="04602154" w14:textId="77777777">
              <w:tc>
                <w:tcPr>
                  <w:tcW w:w="400" w:type="dxa"/>
                  <w:tcMar>
                    <w:top w:w="0" w:type="dxa"/>
                    <w:left w:w="0" w:type="dxa"/>
                    <w:bottom w:w="0" w:type="dxa"/>
                    <w:right w:w="0" w:type="dxa"/>
                  </w:tcMar>
                </w:tcPr>
                <w:p w14:paraId="49C43BDE" w14:textId="77777777" w:rsidR="007E19E0" w:rsidRDefault="00D747DB">
                  <w:r>
                    <w:rPr>
                      <w:color w:val="000000"/>
                      <w:sz w:val="20"/>
                      <w:szCs w:val="20"/>
                    </w:rPr>
                    <w:t> </w:t>
                  </w:r>
                </w:p>
              </w:tc>
              <w:tc>
                <w:tcPr>
                  <w:tcW w:w="0" w:type="auto"/>
                  <w:tcMar>
                    <w:top w:w="30" w:type="dxa"/>
                    <w:left w:w="0" w:type="dxa"/>
                    <w:bottom w:w="30" w:type="dxa"/>
                    <w:right w:w="0" w:type="dxa"/>
                  </w:tcMar>
                </w:tcPr>
                <w:p w14:paraId="08399F1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59947B1" w14:textId="77777777" w:rsidR="007E19E0" w:rsidRDefault="00D747DB">
                  <w:pPr>
                    <w:pStyle w:val="p"/>
                  </w:pPr>
                  <w:r>
                    <w:rPr>
                      <w:rFonts w:ascii="Times New Roman" w:eastAsia="Times New Roman" w:hAnsi="Times New Roman" w:cs="Times New Roman"/>
                      <w:color w:val="000000"/>
                      <w:sz w:val="22"/>
                      <w:szCs w:val="22"/>
                    </w:rPr>
                    <w:t xml:space="preserve">1.00 </w:t>
                  </w:r>
                  <w:r>
                    <w:rPr>
                      <w:rFonts w:ascii="Calibri" w:eastAsia="Calibri" w:hAnsi="Calibri" w:cs="Calibri"/>
                      <w:color w:val="000000"/>
                      <w:sz w:val="22"/>
                      <w:szCs w:val="22"/>
                    </w:rPr>
                    <w:t>ȼ</w:t>
                  </w:r>
                </w:p>
              </w:tc>
            </w:tr>
            <w:tr w:rsidR="007E19E0" w14:paraId="566A8D7E" w14:textId="77777777">
              <w:tc>
                <w:tcPr>
                  <w:tcW w:w="400" w:type="dxa"/>
                  <w:tcMar>
                    <w:top w:w="0" w:type="dxa"/>
                    <w:left w:w="0" w:type="dxa"/>
                    <w:bottom w:w="0" w:type="dxa"/>
                    <w:right w:w="0" w:type="dxa"/>
                  </w:tcMar>
                </w:tcPr>
                <w:p w14:paraId="76EB46B0" w14:textId="77777777" w:rsidR="007E19E0" w:rsidRDefault="00D747DB">
                  <w:r>
                    <w:rPr>
                      <w:color w:val="000000"/>
                      <w:sz w:val="20"/>
                      <w:szCs w:val="20"/>
                    </w:rPr>
                    <w:t> </w:t>
                  </w:r>
                </w:p>
              </w:tc>
              <w:tc>
                <w:tcPr>
                  <w:tcW w:w="0" w:type="auto"/>
                  <w:tcMar>
                    <w:top w:w="30" w:type="dxa"/>
                    <w:left w:w="0" w:type="dxa"/>
                    <w:bottom w:w="30" w:type="dxa"/>
                    <w:right w:w="0" w:type="dxa"/>
                  </w:tcMar>
                </w:tcPr>
                <w:p w14:paraId="3B03D07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C6128E5" w14:textId="77777777" w:rsidR="007E19E0" w:rsidRDefault="00D747DB">
                  <w:pPr>
                    <w:pStyle w:val="p"/>
                  </w:pPr>
                  <w:r>
                    <w:rPr>
                      <w:rFonts w:ascii="Times New Roman" w:eastAsia="Times New Roman" w:hAnsi="Times New Roman" w:cs="Times New Roman"/>
                      <w:color w:val="000000"/>
                      <w:sz w:val="22"/>
                      <w:szCs w:val="22"/>
                    </w:rPr>
                    <w:t xml:space="preserve">100 </w:t>
                  </w:r>
                  <w:r>
                    <w:rPr>
                      <w:rFonts w:ascii="Calibri" w:eastAsia="Calibri" w:hAnsi="Calibri" w:cs="Calibri"/>
                      <w:color w:val="000000"/>
                      <w:sz w:val="22"/>
                      <w:szCs w:val="22"/>
                    </w:rPr>
                    <w:t>ȼ</w:t>
                  </w:r>
                </w:p>
              </w:tc>
            </w:tr>
            <w:tr w:rsidR="007E19E0" w14:paraId="47B3345D" w14:textId="77777777">
              <w:tc>
                <w:tcPr>
                  <w:tcW w:w="400" w:type="dxa"/>
                  <w:tcMar>
                    <w:top w:w="0" w:type="dxa"/>
                    <w:left w:w="0" w:type="dxa"/>
                    <w:bottom w:w="0" w:type="dxa"/>
                    <w:right w:w="0" w:type="dxa"/>
                  </w:tcMar>
                </w:tcPr>
                <w:p w14:paraId="50C2EC5F" w14:textId="77777777" w:rsidR="007E19E0" w:rsidRDefault="00D747DB">
                  <w:r>
                    <w:rPr>
                      <w:color w:val="000000"/>
                      <w:sz w:val="20"/>
                      <w:szCs w:val="20"/>
                    </w:rPr>
                    <w:t> </w:t>
                  </w:r>
                </w:p>
              </w:tc>
              <w:tc>
                <w:tcPr>
                  <w:tcW w:w="0" w:type="auto"/>
                  <w:tcMar>
                    <w:top w:w="30" w:type="dxa"/>
                    <w:left w:w="0" w:type="dxa"/>
                    <w:bottom w:w="30" w:type="dxa"/>
                    <w:right w:w="0" w:type="dxa"/>
                  </w:tcMar>
                </w:tcPr>
                <w:p w14:paraId="60F2CAEE"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D60052B" w14:textId="77777777" w:rsidR="007E19E0" w:rsidRDefault="00D747DB">
                  <w:pPr>
                    <w:pStyle w:val="p"/>
                  </w:pPr>
                  <w:r>
                    <w:rPr>
                      <w:rFonts w:ascii="Times New Roman" w:eastAsia="Times New Roman" w:hAnsi="Times New Roman" w:cs="Times New Roman"/>
                      <w:color w:val="000000"/>
                      <w:sz w:val="22"/>
                      <w:szCs w:val="22"/>
                    </w:rPr>
                    <w:t xml:space="preserve">379 </w:t>
                  </w:r>
                  <w:r>
                    <w:rPr>
                      <w:rFonts w:ascii="Calibri" w:eastAsia="Calibri" w:hAnsi="Calibri" w:cs="Calibri"/>
                      <w:color w:val="000000"/>
                      <w:sz w:val="22"/>
                      <w:szCs w:val="22"/>
                    </w:rPr>
                    <w:t>ȼ</w:t>
                  </w:r>
                </w:p>
              </w:tc>
            </w:tr>
            <w:tr w:rsidR="007E19E0" w14:paraId="562E63BE" w14:textId="77777777">
              <w:tc>
                <w:tcPr>
                  <w:tcW w:w="400" w:type="dxa"/>
                  <w:tcMar>
                    <w:top w:w="0" w:type="dxa"/>
                    <w:left w:w="0" w:type="dxa"/>
                    <w:bottom w:w="0" w:type="dxa"/>
                    <w:right w:w="0" w:type="dxa"/>
                  </w:tcMar>
                </w:tcPr>
                <w:p w14:paraId="40ECA349" w14:textId="77777777" w:rsidR="007E19E0" w:rsidRDefault="00D747DB">
                  <w:r>
                    <w:rPr>
                      <w:color w:val="000000"/>
                      <w:sz w:val="20"/>
                      <w:szCs w:val="20"/>
                    </w:rPr>
                    <w:t> </w:t>
                  </w:r>
                </w:p>
              </w:tc>
              <w:tc>
                <w:tcPr>
                  <w:tcW w:w="0" w:type="auto"/>
                  <w:tcMar>
                    <w:top w:w="30" w:type="dxa"/>
                    <w:left w:w="0" w:type="dxa"/>
                    <w:bottom w:w="30" w:type="dxa"/>
                    <w:right w:w="0" w:type="dxa"/>
                  </w:tcMar>
                </w:tcPr>
                <w:p w14:paraId="5140F6A5"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442EA96" w14:textId="77777777" w:rsidR="007E19E0" w:rsidRDefault="00D747DB">
                  <w:pPr>
                    <w:pStyle w:val="p"/>
                  </w:pPr>
                  <w:r>
                    <w:rPr>
                      <w:rFonts w:ascii="Times New Roman" w:eastAsia="Times New Roman" w:hAnsi="Times New Roman" w:cs="Times New Roman"/>
                      <w:color w:val="000000"/>
                      <w:sz w:val="22"/>
                      <w:szCs w:val="22"/>
                    </w:rPr>
                    <w:t xml:space="preserve">739 </w:t>
                  </w:r>
                  <w:r>
                    <w:rPr>
                      <w:rFonts w:ascii="Calibri" w:eastAsia="Calibri" w:hAnsi="Calibri" w:cs="Calibri"/>
                      <w:color w:val="000000"/>
                      <w:sz w:val="22"/>
                      <w:szCs w:val="22"/>
                    </w:rPr>
                    <w:t>ȼ</w:t>
                  </w:r>
                </w:p>
              </w:tc>
            </w:tr>
          </w:tbl>
          <w:p w14:paraId="4CB5556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307B9425" w14:textId="77777777">
              <w:tc>
                <w:tcPr>
                  <w:tcW w:w="0" w:type="auto"/>
                  <w:tcMar>
                    <w:top w:w="30" w:type="dxa"/>
                    <w:left w:w="0" w:type="dxa"/>
                    <w:bottom w:w="30" w:type="dxa"/>
                    <w:right w:w="0" w:type="dxa"/>
                  </w:tcMar>
                </w:tcPr>
                <w:p w14:paraId="639A210A"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AF2678F" w14:textId="77777777" w:rsidR="007E19E0" w:rsidRDefault="00D747DB">
                  <w:r>
                    <w:rPr>
                      <w:color w:val="000000"/>
                      <w:sz w:val="22"/>
                      <w:szCs w:val="22"/>
                    </w:rPr>
                    <w:t>b</w:t>
                  </w:r>
                </w:p>
              </w:tc>
            </w:tr>
            <w:tr w:rsidR="007E19E0" w14:paraId="7BD7669C" w14:textId="77777777">
              <w:tc>
                <w:tcPr>
                  <w:tcW w:w="0" w:type="auto"/>
                  <w:tcMar>
                    <w:top w:w="30" w:type="dxa"/>
                    <w:left w:w="0" w:type="dxa"/>
                    <w:bottom w:w="30" w:type="dxa"/>
                    <w:right w:w="0" w:type="dxa"/>
                  </w:tcMar>
                </w:tcPr>
                <w:p w14:paraId="0FEF15F4"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229E231" w14:textId="77777777" w:rsidR="007E19E0" w:rsidRDefault="00D747DB">
                  <w:r>
                    <w:rPr>
                      <w:color w:val="000000"/>
                      <w:sz w:val="22"/>
                      <w:szCs w:val="22"/>
                    </w:rPr>
                    <w:t>1.5 - UNIT CONVERSIONS</w:t>
                  </w:r>
                </w:p>
              </w:tc>
            </w:tr>
            <w:tr w:rsidR="007E19E0" w14:paraId="1FFC5E8B" w14:textId="77777777">
              <w:tc>
                <w:tcPr>
                  <w:tcW w:w="0" w:type="auto"/>
                  <w:tcMar>
                    <w:top w:w="30" w:type="dxa"/>
                    <w:left w:w="0" w:type="dxa"/>
                    <w:bottom w:w="30" w:type="dxa"/>
                    <w:right w:w="0" w:type="dxa"/>
                  </w:tcMar>
                </w:tcPr>
                <w:p w14:paraId="118875B2"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B17ED6E" w14:textId="77777777" w:rsidR="007E19E0" w:rsidRDefault="00D747DB">
                  <w:r>
                    <w:rPr>
                      <w:color w:val="000000"/>
                      <w:sz w:val="22"/>
                      <w:szCs w:val="22"/>
                    </w:rPr>
                    <w:t>BLOOM'S: APPLY</w:t>
                  </w:r>
                </w:p>
              </w:tc>
            </w:tr>
          </w:tbl>
          <w:p w14:paraId="2FC3BC36" w14:textId="77777777" w:rsidR="007E19E0" w:rsidRDefault="007E19E0"/>
        </w:tc>
      </w:tr>
    </w:tbl>
    <w:p w14:paraId="4FF2919A"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68ADAAD" w14:textId="77777777">
        <w:tc>
          <w:tcPr>
            <w:tcW w:w="5000" w:type="pct"/>
            <w:tcMar>
              <w:top w:w="0" w:type="dxa"/>
              <w:left w:w="0" w:type="dxa"/>
              <w:bottom w:w="0" w:type="dxa"/>
              <w:right w:w="0" w:type="dxa"/>
            </w:tcMar>
            <w:vAlign w:val="center"/>
          </w:tcPr>
          <w:p w14:paraId="27C8AFFE" w14:textId="77777777" w:rsidR="007E19E0" w:rsidRDefault="00D747DB">
            <w:pPr>
              <w:pStyle w:val="p"/>
            </w:pPr>
            <w:r>
              <w:rPr>
                <w:rFonts w:ascii="Times New Roman" w:eastAsia="Times New Roman" w:hAnsi="Times New Roman" w:cs="Times New Roman"/>
                <w:color w:val="000000"/>
                <w:sz w:val="22"/>
                <w:szCs w:val="22"/>
              </w:rPr>
              <w:t>76. A particular model of hybrid car can travel 53.0 miles/gallon of gas. What is this fuel efficiency expressed in the metric system? [1 quart = 0.946 liter; 1 mile = 1.609 km]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37"/>
            </w:tblGrid>
            <w:tr w:rsidR="007E19E0" w14:paraId="2F53CF79" w14:textId="77777777">
              <w:tc>
                <w:tcPr>
                  <w:tcW w:w="400" w:type="dxa"/>
                  <w:tcMar>
                    <w:top w:w="0" w:type="dxa"/>
                    <w:left w:w="0" w:type="dxa"/>
                    <w:bottom w:w="0" w:type="dxa"/>
                    <w:right w:w="0" w:type="dxa"/>
                  </w:tcMar>
                </w:tcPr>
                <w:p w14:paraId="59147518" w14:textId="77777777" w:rsidR="007E19E0" w:rsidRDefault="00D747DB">
                  <w:r>
                    <w:rPr>
                      <w:color w:val="000000"/>
                      <w:sz w:val="20"/>
                      <w:szCs w:val="20"/>
                    </w:rPr>
                    <w:t> </w:t>
                  </w:r>
                </w:p>
              </w:tc>
              <w:tc>
                <w:tcPr>
                  <w:tcW w:w="0" w:type="auto"/>
                  <w:tcMar>
                    <w:top w:w="30" w:type="dxa"/>
                    <w:left w:w="0" w:type="dxa"/>
                    <w:bottom w:w="30" w:type="dxa"/>
                    <w:right w:w="0" w:type="dxa"/>
                  </w:tcMar>
                </w:tcPr>
                <w:p w14:paraId="00DD010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97DEF58" w14:textId="77777777" w:rsidR="007E19E0" w:rsidRDefault="00D747DB">
                  <w:pPr>
                    <w:pStyle w:val="p"/>
                  </w:pPr>
                  <w:r>
                    <w:rPr>
                      <w:rFonts w:ascii="Times New Roman" w:eastAsia="Times New Roman" w:hAnsi="Times New Roman" w:cs="Times New Roman"/>
                      <w:color w:val="000000"/>
                      <w:sz w:val="22"/>
                      <w:szCs w:val="22"/>
                    </w:rPr>
                    <w:t xml:space="preserve">8.71 </w:t>
                  </w:r>
                  <w:r>
                    <w:rPr>
                      <w:rFonts w:ascii="Times New Roman" w:eastAsia="Times New Roman" w:hAnsi="Times New Roman" w:cs="Times New Roman"/>
                      <w:color w:val="000000"/>
                      <w:sz w:val="22"/>
                      <w:szCs w:val="22"/>
                    </w:rPr>
                    <w:t>km/liter</w:t>
                  </w:r>
                </w:p>
              </w:tc>
            </w:tr>
            <w:tr w:rsidR="007E19E0" w14:paraId="47C90C09" w14:textId="77777777">
              <w:tc>
                <w:tcPr>
                  <w:tcW w:w="400" w:type="dxa"/>
                  <w:tcMar>
                    <w:top w:w="0" w:type="dxa"/>
                    <w:left w:w="0" w:type="dxa"/>
                    <w:bottom w:w="0" w:type="dxa"/>
                    <w:right w:w="0" w:type="dxa"/>
                  </w:tcMar>
                </w:tcPr>
                <w:p w14:paraId="3D4B255B" w14:textId="77777777" w:rsidR="007E19E0" w:rsidRDefault="00D747DB">
                  <w:r>
                    <w:rPr>
                      <w:color w:val="000000"/>
                      <w:sz w:val="20"/>
                      <w:szCs w:val="20"/>
                    </w:rPr>
                    <w:t> </w:t>
                  </w:r>
                </w:p>
              </w:tc>
              <w:tc>
                <w:tcPr>
                  <w:tcW w:w="0" w:type="auto"/>
                  <w:tcMar>
                    <w:top w:w="30" w:type="dxa"/>
                    <w:left w:w="0" w:type="dxa"/>
                    <w:bottom w:w="30" w:type="dxa"/>
                    <w:right w:w="0" w:type="dxa"/>
                  </w:tcMar>
                </w:tcPr>
                <w:p w14:paraId="06E4EA1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6F4C8D3" w14:textId="77777777" w:rsidR="007E19E0" w:rsidRDefault="00D747DB">
                  <w:pPr>
                    <w:pStyle w:val="p"/>
                  </w:pPr>
                  <w:r>
                    <w:rPr>
                      <w:rFonts w:ascii="Times New Roman" w:eastAsia="Times New Roman" w:hAnsi="Times New Roman" w:cs="Times New Roman"/>
                      <w:color w:val="000000"/>
                      <w:sz w:val="22"/>
                      <w:szCs w:val="22"/>
                    </w:rPr>
                    <w:t>20.2 km/liter</w:t>
                  </w:r>
                </w:p>
              </w:tc>
            </w:tr>
            <w:tr w:rsidR="007E19E0" w14:paraId="34D4DBD5" w14:textId="77777777">
              <w:tc>
                <w:tcPr>
                  <w:tcW w:w="400" w:type="dxa"/>
                  <w:tcMar>
                    <w:top w:w="0" w:type="dxa"/>
                    <w:left w:w="0" w:type="dxa"/>
                    <w:bottom w:w="0" w:type="dxa"/>
                    <w:right w:w="0" w:type="dxa"/>
                  </w:tcMar>
                </w:tcPr>
                <w:p w14:paraId="06DF96C1" w14:textId="77777777" w:rsidR="007E19E0" w:rsidRDefault="00D747DB">
                  <w:r>
                    <w:rPr>
                      <w:color w:val="000000"/>
                      <w:sz w:val="20"/>
                      <w:szCs w:val="20"/>
                    </w:rPr>
                    <w:t> </w:t>
                  </w:r>
                </w:p>
              </w:tc>
              <w:tc>
                <w:tcPr>
                  <w:tcW w:w="0" w:type="auto"/>
                  <w:tcMar>
                    <w:top w:w="30" w:type="dxa"/>
                    <w:left w:w="0" w:type="dxa"/>
                    <w:bottom w:w="30" w:type="dxa"/>
                    <w:right w:w="0" w:type="dxa"/>
                  </w:tcMar>
                </w:tcPr>
                <w:p w14:paraId="4AA729A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9F5C6B6" w14:textId="77777777" w:rsidR="007E19E0" w:rsidRDefault="00D747DB">
                  <w:pPr>
                    <w:pStyle w:val="p"/>
                  </w:pPr>
                  <w:r>
                    <w:rPr>
                      <w:rFonts w:ascii="Times New Roman" w:eastAsia="Times New Roman" w:hAnsi="Times New Roman" w:cs="Times New Roman"/>
                      <w:color w:val="000000"/>
                      <w:sz w:val="22"/>
                      <w:szCs w:val="22"/>
                    </w:rPr>
                    <w:t>22.5 km/liter</w:t>
                  </w:r>
                </w:p>
              </w:tc>
            </w:tr>
            <w:tr w:rsidR="007E19E0" w14:paraId="59AF74DC" w14:textId="77777777">
              <w:tc>
                <w:tcPr>
                  <w:tcW w:w="400" w:type="dxa"/>
                  <w:tcMar>
                    <w:top w:w="0" w:type="dxa"/>
                    <w:left w:w="0" w:type="dxa"/>
                    <w:bottom w:w="0" w:type="dxa"/>
                    <w:right w:w="0" w:type="dxa"/>
                  </w:tcMar>
                </w:tcPr>
                <w:p w14:paraId="65023831" w14:textId="77777777" w:rsidR="007E19E0" w:rsidRDefault="00D747DB">
                  <w:r>
                    <w:rPr>
                      <w:color w:val="000000"/>
                      <w:sz w:val="20"/>
                      <w:szCs w:val="20"/>
                    </w:rPr>
                    <w:t> </w:t>
                  </w:r>
                </w:p>
              </w:tc>
              <w:tc>
                <w:tcPr>
                  <w:tcW w:w="0" w:type="auto"/>
                  <w:tcMar>
                    <w:top w:w="30" w:type="dxa"/>
                    <w:left w:w="0" w:type="dxa"/>
                    <w:bottom w:w="30" w:type="dxa"/>
                    <w:right w:w="0" w:type="dxa"/>
                  </w:tcMar>
                </w:tcPr>
                <w:p w14:paraId="2132AA6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FBF51BC" w14:textId="77777777" w:rsidR="007E19E0" w:rsidRDefault="00D747DB">
                  <w:pPr>
                    <w:pStyle w:val="p"/>
                  </w:pPr>
                  <w:r>
                    <w:rPr>
                      <w:rFonts w:ascii="Times New Roman" w:eastAsia="Times New Roman" w:hAnsi="Times New Roman" w:cs="Times New Roman"/>
                      <w:color w:val="000000"/>
                      <w:sz w:val="22"/>
                      <w:szCs w:val="22"/>
                    </w:rPr>
                    <w:t>90 km/liter</w:t>
                  </w:r>
                </w:p>
              </w:tc>
            </w:tr>
          </w:tbl>
          <w:p w14:paraId="3B22F46A"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4637BCC2" w14:textId="77777777">
              <w:tc>
                <w:tcPr>
                  <w:tcW w:w="0" w:type="auto"/>
                  <w:tcMar>
                    <w:top w:w="30" w:type="dxa"/>
                    <w:left w:w="0" w:type="dxa"/>
                    <w:bottom w:w="30" w:type="dxa"/>
                    <w:right w:w="0" w:type="dxa"/>
                  </w:tcMar>
                </w:tcPr>
                <w:p w14:paraId="47074DD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E4207F2" w14:textId="77777777" w:rsidR="007E19E0" w:rsidRDefault="00D747DB">
                  <w:r>
                    <w:rPr>
                      <w:color w:val="000000"/>
                      <w:sz w:val="22"/>
                      <w:szCs w:val="22"/>
                    </w:rPr>
                    <w:t>c</w:t>
                  </w:r>
                </w:p>
              </w:tc>
            </w:tr>
            <w:tr w:rsidR="007E19E0" w14:paraId="2151C94B" w14:textId="77777777">
              <w:tc>
                <w:tcPr>
                  <w:tcW w:w="0" w:type="auto"/>
                  <w:tcMar>
                    <w:top w:w="30" w:type="dxa"/>
                    <w:left w:w="0" w:type="dxa"/>
                    <w:bottom w:w="30" w:type="dxa"/>
                    <w:right w:w="0" w:type="dxa"/>
                  </w:tcMar>
                </w:tcPr>
                <w:p w14:paraId="63514367"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F93B9F5" w14:textId="77777777" w:rsidR="007E19E0" w:rsidRDefault="00D747DB">
                  <w:r>
                    <w:rPr>
                      <w:color w:val="000000"/>
                      <w:sz w:val="22"/>
                      <w:szCs w:val="22"/>
                    </w:rPr>
                    <w:t>1.5 - UNIT CONVERSIONS</w:t>
                  </w:r>
                </w:p>
              </w:tc>
            </w:tr>
            <w:tr w:rsidR="007E19E0" w14:paraId="28154226" w14:textId="77777777">
              <w:tc>
                <w:tcPr>
                  <w:tcW w:w="0" w:type="auto"/>
                  <w:tcMar>
                    <w:top w:w="30" w:type="dxa"/>
                    <w:left w:w="0" w:type="dxa"/>
                    <w:bottom w:w="30" w:type="dxa"/>
                    <w:right w:w="0" w:type="dxa"/>
                  </w:tcMar>
                </w:tcPr>
                <w:p w14:paraId="59A3FB3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2E86271" w14:textId="77777777" w:rsidR="007E19E0" w:rsidRDefault="00D747DB">
                  <w:r>
                    <w:rPr>
                      <w:color w:val="000000"/>
                      <w:sz w:val="22"/>
                      <w:szCs w:val="22"/>
                    </w:rPr>
                    <w:t>BLOOM'S: APPLY</w:t>
                  </w:r>
                </w:p>
              </w:tc>
            </w:tr>
          </w:tbl>
          <w:p w14:paraId="52976F04" w14:textId="77777777" w:rsidR="007E19E0" w:rsidRDefault="007E19E0"/>
        </w:tc>
      </w:tr>
    </w:tbl>
    <w:p w14:paraId="67F3D9B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01E8515" w14:textId="77777777">
        <w:tc>
          <w:tcPr>
            <w:tcW w:w="5000" w:type="pct"/>
            <w:tcMar>
              <w:top w:w="0" w:type="dxa"/>
              <w:left w:w="0" w:type="dxa"/>
              <w:bottom w:w="0" w:type="dxa"/>
              <w:right w:w="0" w:type="dxa"/>
            </w:tcMar>
            <w:vAlign w:val="center"/>
          </w:tcPr>
          <w:p w14:paraId="10F51F06" w14:textId="77777777" w:rsidR="007E19E0" w:rsidRDefault="00D747DB">
            <w:pPr>
              <w:pStyle w:val="p"/>
            </w:pPr>
            <w:r>
              <w:rPr>
                <w:rFonts w:ascii="Times New Roman" w:eastAsia="Times New Roman" w:hAnsi="Times New Roman" w:cs="Times New Roman"/>
                <w:color w:val="000000"/>
                <w:sz w:val="22"/>
                <w:szCs w:val="22"/>
              </w:rPr>
              <w:t xml:space="preserve">77. A studio apartment in Paris has an area of 81.0 square meters. A New York apartment with which of </w:t>
            </w:r>
            <w:r>
              <w:rPr>
                <w:rFonts w:ascii="Times New Roman" w:eastAsia="Times New Roman" w:hAnsi="Times New Roman" w:cs="Times New Roman"/>
                <w:color w:val="000000"/>
                <w:sz w:val="22"/>
                <w:szCs w:val="22"/>
              </w:rPr>
              <w:t>the following areas has the roughly the same area as the Paris apartment? [1 meter = 1.094 yards]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44"/>
            </w:tblGrid>
            <w:tr w:rsidR="007E19E0" w14:paraId="2F807F95" w14:textId="77777777">
              <w:tc>
                <w:tcPr>
                  <w:tcW w:w="400" w:type="dxa"/>
                  <w:tcMar>
                    <w:top w:w="0" w:type="dxa"/>
                    <w:left w:w="0" w:type="dxa"/>
                    <w:bottom w:w="0" w:type="dxa"/>
                    <w:right w:w="0" w:type="dxa"/>
                  </w:tcMar>
                </w:tcPr>
                <w:p w14:paraId="26B3EA38" w14:textId="77777777" w:rsidR="007E19E0" w:rsidRDefault="00D747DB">
                  <w:r>
                    <w:rPr>
                      <w:color w:val="000000"/>
                      <w:sz w:val="20"/>
                      <w:szCs w:val="20"/>
                    </w:rPr>
                    <w:t> </w:t>
                  </w:r>
                </w:p>
              </w:tc>
              <w:tc>
                <w:tcPr>
                  <w:tcW w:w="0" w:type="auto"/>
                  <w:tcMar>
                    <w:top w:w="30" w:type="dxa"/>
                    <w:left w:w="0" w:type="dxa"/>
                    <w:bottom w:w="30" w:type="dxa"/>
                    <w:right w:w="0" w:type="dxa"/>
                  </w:tcMar>
                </w:tcPr>
                <w:p w14:paraId="5F2D334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415B2FD" w14:textId="77777777" w:rsidR="007E19E0" w:rsidRDefault="00D747DB">
                  <w:pPr>
                    <w:pStyle w:val="p"/>
                  </w:pPr>
                  <w:r>
                    <w:rPr>
                      <w:rFonts w:ascii="Times New Roman" w:eastAsia="Times New Roman" w:hAnsi="Times New Roman" w:cs="Times New Roman"/>
                      <w:color w:val="000000"/>
                      <w:sz w:val="22"/>
                      <w:szCs w:val="22"/>
                    </w:rPr>
                    <w:t>900 square feet</w:t>
                  </w:r>
                </w:p>
              </w:tc>
            </w:tr>
            <w:tr w:rsidR="007E19E0" w14:paraId="55E14223" w14:textId="77777777">
              <w:tc>
                <w:tcPr>
                  <w:tcW w:w="400" w:type="dxa"/>
                  <w:tcMar>
                    <w:top w:w="0" w:type="dxa"/>
                    <w:left w:w="0" w:type="dxa"/>
                    <w:bottom w:w="0" w:type="dxa"/>
                    <w:right w:w="0" w:type="dxa"/>
                  </w:tcMar>
                </w:tcPr>
                <w:p w14:paraId="6FAB51A4" w14:textId="77777777" w:rsidR="007E19E0" w:rsidRDefault="00D747DB">
                  <w:r>
                    <w:rPr>
                      <w:color w:val="000000"/>
                      <w:sz w:val="20"/>
                      <w:szCs w:val="20"/>
                    </w:rPr>
                    <w:t> </w:t>
                  </w:r>
                </w:p>
              </w:tc>
              <w:tc>
                <w:tcPr>
                  <w:tcW w:w="0" w:type="auto"/>
                  <w:tcMar>
                    <w:top w:w="30" w:type="dxa"/>
                    <w:left w:w="0" w:type="dxa"/>
                    <w:bottom w:w="30" w:type="dxa"/>
                    <w:right w:w="0" w:type="dxa"/>
                  </w:tcMar>
                </w:tcPr>
                <w:p w14:paraId="1A67EA9B"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F9FF0B0" w14:textId="77777777" w:rsidR="007E19E0" w:rsidRDefault="00D747DB">
                  <w:pPr>
                    <w:pStyle w:val="p"/>
                  </w:pPr>
                  <w:r>
                    <w:rPr>
                      <w:rFonts w:ascii="Times New Roman" w:eastAsia="Times New Roman" w:hAnsi="Times New Roman" w:cs="Times New Roman"/>
                      <w:color w:val="000000"/>
                      <w:sz w:val="22"/>
                      <w:szCs w:val="22"/>
                    </w:rPr>
                    <w:t>886 square feet</w:t>
                  </w:r>
                </w:p>
              </w:tc>
            </w:tr>
            <w:tr w:rsidR="007E19E0" w14:paraId="00EDB0F8" w14:textId="77777777">
              <w:tc>
                <w:tcPr>
                  <w:tcW w:w="400" w:type="dxa"/>
                  <w:tcMar>
                    <w:top w:w="0" w:type="dxa"/>
                    <w:left w:w="0" w:type="dxa"/>
                    <w:bottom w:w="0" w:type="dxa"/>
                    <w:right w:w="0" w:type="dxa"/>
                  </w:tcMar>
                </w:tcPr>
                <w:p w14:paraId="3DB32D61" w14:textId="77777777" w:rsidR="007E19E0" w:rsidRDefault="00D747DB">
                  <w:r>
                    <w:rPr>
                      <w:color w:val="000000"/>
                      <w:sz w:val="20"/>
                      <w:szCs w:val="20"/>
                    </w:rPr>
                    <w:t> </w:t>
                  </w:r>
                </w:p>
              </w:tc>
              <w:tc>
                <w:tcPr>
                  <w:tcW w:w="0" w:type="auto"/>
                  <w:tcMar>
                    <w:top w:w="30" w:type="dxa"/>
                    <w:left w:w="0" w:type="dxa"/>
                    <w:bottom w:w="30" w:type="dxa"/>
                    <w:right w:w="0" w:type="dxa"/>
                  </w:tcMar>
                </w:tcPr>
                <w:p w14:paraId="1DE0B4F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08B0939" w14:textId="77777777" w:rsidR="007E19E0" w:rsidRDefault="00D747DB">
                  <w:pPr>
                    <w:pStyle w:val="p"/>
                  </w:pPr>
                  <w:r>
                    <w:rPr>
                      <w:rFonts w:ascii="Times New Roman" w:eastAsia="Times New Roman" w:hAnsi="Times New Roman" w:cs="Times New Roman"/>
                      <w:color w:val="000000"/>
                      <w:sz w:val="22"/>
                      <w:szCs w:val="22"/>
                    </w:rPr>
                    <w:t>775 square feet</w:t>
                  </w:r>
                </w:p>
              </w:tc>
            </w:tr>
            <w:tr w:rsidR="007E19E0" w14:paraId="2AFE23BD" w14:textId="77777777">
              <w:tc>
                <w:tcPr>
                  <w:tcW w:w="400" w:type="dxa"/>
                  <w:tcMar>
                    <w:top w:w="0" w:type="dxa"/>
                    <w:left w:w="0" w:type="dxa"/>
                    <w:bottom w:w="0" w:type="dxa"/>
                    <w:right w:w="0" w:type="dxa"/>
                  </w:tcMar>
                </w:tcPr>
                <w:p w14:paraId="39AAC4BB" w14:textId="77777777" w:rsidR="007E19E0" w:rsidRDefault="00D747DB">
                  <w:r>
                    <w:rPr>
                      <w:color w:val="000000"/>
                      <w:sz w:val="20"/>
                      <w:szCs w:val="20"/>
                    </w:rPr>
                    <w:t> </w:t>
                  </w:r>
                </w:p>
              </w:tc>
              <w:tc>
                <w:tcPr>
                  <w:tcW w:w="0" w:type="auto"/>
                  <w:tcMar>
                    <w:top w:w="30" w:type="dxa"/>
                    <w:left w:w="0" w:type="dxa"/>
                    <w:bottom w:w="30" w:type="dxa"/>
                    <w:right w:w="0" w:type="dxa"/>
                  </w:tcMar>
                </w:tcPr>
                <w:p w14:paraId="6749FAF8"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C2DFAE0" w14:textId="77777777" w:rsidR="007E19E0" w:rsidRDefault="00D747DB">
                  <w:pPr>
                    <w:pStyle w:val="p"/>
                  </w:pPr>
                  <w:r>
                    <w:rPr>
                      <w:rFonts w:ascii="Times New Roman" w:eastAsia="Times New Roman" w:hAnsi="Times New Roman" w:cs="Times New Roman"/>
                      <w:color w:val="000000"/>
                      <w:sz w:val="22"/>
                      <w:szCs w:val="22"/>
                    </w:rPr>
                    <w:t>872 square feet</w:t>
                  </w:r>
                </w:p>
              </w:tc>
            </w:tr>
          </w:tbl>
          <w:p w14:paraId="72ADE49F"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214A4004" w14:textId="77777777">
              <w:tc>
                <w:tcPr>
                  <w:tcW w:w="0" w:type="auto"/>
                  <w:tcMar>
                    <w:top w:w="30" w:type="dxa"/>
                    <w:left w:w="0" w:type="dxa"/>
                    <w:bottom w:w="30" w:type="dxa"/>
                    <w:right w:w="0" w:type="dxa"/>
                  </w:tcMar>
                </w:tcPr>
                <w:p w14:paraId="1428953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3F1E0CE" w14:textId="77777777" w:rsidR="007E19E0" w:rsidRDefault="00D747DB">
                  <w:r>
                    <w:rPr>
                      <w:color w:val="000000"/>
                      <w:sz w:val="22"/>
                      <w:szCs w:val="22"/>
                    </w:rPr>
                    <w:t>d</w:t>
                  </w:r>
                </w:p>
              </w:tc>
            </w:tr>
            <w:tr w:rsidR="007E19E0" w14:paraId="15FE596F" w14:textId="77777777">
              <w:tc>
                <w:tcPr>
                  <w:tcW w:w="0" w:type="auto"/>
                  <w:tcMar>
                    <w:top w:w="30" w:type="dxa"/>
                    <w:left w:w="0" w:type="dxa"/>
                    <w:bottom w:w="30" w:type="dxa"/>
                    <w:right w:w="0" w:type="dxa"/>
                  </w:tcMar>
                </w:tcPr>
                <w:p w14:paraId="388692A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DB3CE4E" w14:textId="77777777" w:rsidR="007E19E0" w:rsidRDefault="00D747DB">
                  <w:r>
                    <w:rPr>
                      <w:color w:val="000000"/>
                      <w:sz w:val="22"/>
                      <w:szCs w:val="22"/>
                    </w:rPr>
                    <w:t>1.5 - UNIT CONVERSIONS</w:t>
                  </w:r>
                </w:p>
              </w:tc>
            </w:tr>
            <w:tr w:rsidR="007E19E0" w14:paraId="378B123B" w14:textId="77777777">
              <w:tc>
                <w:tcPr>
                  <w:tcW w:w="0" w:type="auto"/>
                  <w:tcMar>
                    <w:top w:w="30" w:type="dxa"/>
                    <w:left w:w="0" w:type="dxa"/>
                    <w:bottom w:w="30" w:type="dxa"/>
                    <w:right w:w="0" w:type="dxa"/>
                  </w:tcMar>
                </w:tcPr>
                <w:p w14:paraId="59B9BBA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5610F0C" w14:textId="77777777" w:rsidR="007E19E0" w:rsidRDefault="00D747DB">
                  <w:r>
                    <w:rPr>
                      <w:color w:val="000000"/>
                      <w:sz w:val="22"/>
                      <w:szCs w:val="22"/>
                    </w:rPr>
                    <w:t>BLOOM'S: APPLY</w:t>
                  </w:r>
                </w:p>
              </w:tc>
            </w:tr>
          </w:tbl>
          <w:p w14:paraId="6D473739" w14:textId="77777777" w:rsidR="007E19E0" w:rsidRDefault="007E19E0"/>
        </w:tc>
      </w:tr>
    </w:tbl>
    <w:p w14:paraId="0DE46EBE"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3F1AB0A" w14:textId="77777777">
        <w:tc>
          <w:tcPr>
            <w:tcW w:w="5000" w:type="pct"/>
            <w:tcMar>
              <w:top w:w="0" w:type="dxa"/>
              <w:left w:w="0" w:type="dxa"/>
              <w:bottom w:w="0" w:type="dxa"/>
              <w:right w:w="0" w:type="dxa"/>
            </w:tcMar>
            <w:vAlign w:val="center"/>
          </w:tcPr>
          <w:p w14:paraId="0F792905" w14:textId="77777777" w:rsidR="007E19E0" w:rsidRDefault="00D747DB">
            <w:pPr>
              <w:pStyle w:val="p"/>
            </w:pPr>
            <w:r>
              <w:rPr>
                <w:rFonts w:ascii="Times New Roman" w:eastAsia="Times New Roman" w:hAnsi="Times New Roman" w:cs="Times New Roman"/>
                <w:color w:val="000000"/>
                <w:sz w:val="22"/>
                <w:szCs w:val="22"/>
              </w:rPr>
              <w:t>78. If a 1.000 L bottle of champagne cost 134 Euros and the exchange rate is 1 Euro = $1.33 (US), what is the cost in dollars for 8.000 fluid ounces of this champagne? [1 fluid ounce = 29.57 mL]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05"/>
            </w:tblGrid>
            <w:tr w:rsidR="007E19E0" w14:paraId="4FC42A4D" w14:textId="77777777">
              <w:tc>
                <w:tcPr>
                  <w:tcW w:w="400" w:type="dxa"/>
                  <w:tcMar>
                    <w:top w:w="0" w:type="dxa"/>
                    <w:left w:w="0" w:type="dxa"/>
                    <w:bottom w:w="0" w:type="dxa"/>
                    <w:right w:w="0" w:type="dxa"/>
                  </w:tcMar>
                </w:tcPr>
                <w:p w14:paraId="36276EEC" w14:textId="77777777" w:rsidR="007E19E0" w:rsidRDefault="00D747DB">
                  <w:r>
                    <w:rPr>
                      <w:color w:val="000000"/>
                      <w:sz w:val="20"/>
                      <w:szCs w:val="20"/>
                    </w:rPr>
                    <w:t> </w:t>
                  </w:r>
                </w:p>
              </w:tc>
              <w:tc>
                <w:tcPr>
                  <w:tcW w:w="0" w:type="auto"/>
                  <w:tcMar>
                    <w:top w:w="30" w:type="dxa"/>
                    <w:left w:w="0" w:type="dxa"/>
                    <w:bottom w:w="30" w:type="dxa"/>
                    <w:right w:w="0" w:type="dxa"/>
                  </w:tcMar>
                </w:tcPr>
                <w:p w14:paraId="21D71FD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4EE29BD" w14:textId="77777777" w:rsidR="007E19E0" w:rsidRDefault="00D747DB">
                  <w:pPr>
                    <w:pStyle w:val="p"/>
                  </w:pPr>
                  <w:r>
                    <w:rPr>
                      <w:rFonts w:ascii="Times New Roman" w:eastAsia="Times New Roman" w:hAnsi="Times New Roman" w:cs="Times New Roman"/>
                      <w:color w:val="000000"/>
                      <w:sz w:val="22"/>
                      <w:szCs w:val="22"/>
                    </w:rPr>
                    <w:t>$5.26</w:t>
                  </w:r>
                </w:p>
              </w:tc>
            </w:tr>
            <w:tr w:rsidR="007E19E0" w14:paraId="24678F56" w14:textId="77777777">
              <w:tc>
                <w:tcPr>
                  <w:tcW w:w="400" w:type="dxa"/>
                  <w:tcMar>
                    <w:top w:w="0" w:type="dxa"/>
                    <w:left w:w="0" w:type="dxa"/>
                    <w:bottom w:w="0" w:type="dxa"/>
                    <w:right w:w="0" w:type="dxa"/>
                  </w:tcMar>
                </w:tcPr>
                <w:p w14:paraId="3397A25E" w14:textId="77777777" w:rsidR="007E19E0" w:rsidRDefault="00D747DB">
                  <w:r>
                    <w:rPr>
                      <w:color w:val="000000"/>
                      <w:sz w:val="20"/>
                      <w:szCs w:val="20"/>
                    </w:rPr>
                    <w:t> </w:t>
                  </w:r>
                </w:p>
              </w:tc>
              <w:tc>
                <w:tcPr>
                  <w:tcW w:w="0" w:type="auto"/>
                  <w:tcMar>
                    <w:top w:w="30" w:type="dxa"/>
                    <w:left w:w="0" w:type="dxa"/>
                    <w:bottom w:w="30" w:type="dxa"/>
                    <w:right w:w="0" w:type="dxa"/>
                  </w:tcMar>
                </w:tcPr>
                <w:p w14:paraId="5B3CB42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2D94637" w14:textId="77777777" w:rsidR="007E19E0" w:rsidRDefault="00D747DB">
                  <w:pPr>
                    <w:pStyle w:val="p"/>
                  </w:pPr>
                  <w:r>
                    <w:rPr>
                      <w:rFonts w:ascii="Times New Roman" w:eastAsia="Times New Roman" w:hAnsi="Times New Roman" w:cs="Times New Roman"/>
                      <w:color w:val="000000"/>
                      <w:sz w:val="22"/>
                      <w:szCs w:val="22"/>
                    </w:rPr>
                    <w:t>$42.15</w:t>
                  </w:r>
                </w:p>
              </w:tc>
            </w:tr>
            <w:tr w:rsidR="007E19E0" w14:paraId="1CBAE515" w14:textId="77777777">
              <w:tc>
                <w:tcPr>
                  <w:tcW w:w="400" w:type="dxa"/>
                  <w:tcMar>
                    <w:top w:w="0" w:type="dxa"/>
                    <w:left w:w="0" w:type="dxa"/>
                    <w:bottom w:w="0" w:type="dxa"/>
                    <w:right w:w="0" w:type="dxa"/>
                  </w:tcMar>
                </w:tcPr>
                <w:p w14:paraId="33F2AA8A" w14:textId="77777777" w:rsidR="007E19E0" w:rsidRDefault="00D747DB">
                  <w:r>
                    <w:rPr>
                      <w:color w:val="000000"/>
                      <w:sz w:val="20"/>
                      <w:szCs w:val="20"/>
                    </w:rPr>
                    <w:t> </w:t>
                  </w:r>
                </w:p>
              </w:tc>
              <w:tc>
                <w:tcPr>
                  <w:tcW w:w="0" w:type="auto"/>
                  <w:tcMar>
                    <w:top w:w="30" w:type="dxa"/>
                    <w:left w:w="0" w:type="dxa"/>
                    <w:bottom w:w="30" w:type="dxa"/>
                    <w:right w:w="0" w:type="dxa"/>
                  </w:tcMar>
                </w:tcPr>
                <w:p w14:paraId="7F8530DE"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3B0B274" w14:textId="77777777" w:rsidR="007E19E0" w:rsidRDefault="00D747DB">
                  <w:pPr>
                    <w:pStyle w:val="p"/>
                  </w:pPr>
                  <w:r>
                    <w:rPr>
                      <w:rFonts w:ascii="Times New Roman" w:eastAsia="Times New Roman" w:hAnsi="Times New Roman" w:cs="Times New Roman"/>
                      <w:color w:val="000000"/>
                      <w:sz w:val="22"/>
                      <w:szCs w:val="22"/>
                    </w:rPr>
                    <w:t>$47.09</w:t>
                  </w:r>
                </w:p>
              </w:tc>
            </w:tr>
            <w:tr w:rsidR="007E19E0" w14:paraId="3CC7F530" w14:textId="77777777">
              <w:tc>
                <w:tcPr>
                  <w:tcW w:w="400" w:type="dxa"/>
                  <w:tcMar>
                    <w:top w:w="0" w:type="dxa"/>
                    <w:left w:w="0" w:type="dxa"/>
                    <w:bottom w:w="0" w:type="dxa"/>
                    <w:right w:w="0" w:type="dxa"/>
                  </w:tcMar>
                </w:tcPr>
                <w:p w14:paraId="48F32168" w14:textId="77777777" w:rsidR="007E19E0" w:rsidRDefault="00D747DB">
                  <w:r>
                    <w:rPr>
                      <w:color w:val="000000"/>
                      <w:sz w:val="20"/>
                      <w:szCs w:val="20"/>
                    </w:rPr>
                    <w:t> </w:t>
                  </w:r>
                </w:p>
              </w:tc>
              <w:tc>
                <w:tcPr>
                  <w:tcW w:w="0" w:type="auto"/>
                  <w:tcMar>
                    <w:top w:w="30" w:type="dxa"/>
                    <w:left w:w="0" w:type="dxa"/>
                    <w:bottom w:w="30" w:type="dxa"/>
                    <w:right w:w="0" w:type="dxa"/>
                  </w:tcMar>
                </w:tcPr>
                <w:p w14:paraId="3255774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3CD0F13" w14:textId="77777777" w:rsidR="007E19E0" w:rsidRDefault="00D747DB">
                  <w:pPr>
                    <w:pStyle w:val="p"/>
                  </w:pPr>
                  <w:r>
                    <w:rPr>
                      <w:rFonts w:ascii="Times New Roman" w:eastAsia="Times New Roman" w:hAnsi="Times New Roman" w:cs="Times New Roman"/>
                      <w:color w:val="000000"/>
                      <w:sz w:val="22"/>
                      <w:szCs w:val="22"/>
                    </w:rPr>
                    <w:t>$81.31</w:t>
                  </w:r>
                </w:p>
              </w:tc>
            </w:tr>
          </w:tbl>
          <w:p w14:paraId="5E160F7F"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668969B4" w14:textId="77777777">
              <w:tc>
                <w:tcPr>
                  <w:tcW w:w="0" w:type="auto"/>
                  <w:tcMar>
                    <w:top w:w="30" w:type="dxa"/>
                    <w:left w:w="0" w:type="dxa"/>
                    <w:bottom w:w="30" w:type="dxa"/>
                    <w:right w:w="0" w:type="dxa"/>
                  </w:tcMar>
                </w:tcPr>
                <w:p w14:paraId="0F5D6BE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E0164EC" w14:textId="77777777" w:rsidR="007E19E0" w:rsidRDefault="00D747DB">
                  <w:r>
                    <w:rPr>
                      <w:color w:val="000000"/>
                      <w:sz w:val="22"/>
                      <w:szCs w:val="22"/>
                    </w:rPr>
                    <w:t>b</w:t>
                  </w:r>
                </w:p>
              </w:tc>
            </w:tr>
            <w:tr w:rsidR="007E19E0" w14:paraId="675331D2" w14:textId="77777777">
              <w:tc>
                <w:tcPr>
                  <w:tcW w:w="0" w:type="auto"/>
                  <w:tcMar>
                    <w:top w:w="30" w:type="dxa"/>
                    <w:left w:w="0" w:type="dxa"/>
                    <w:bottom w:w="30" w:type="dxa"/>
                    <w:right w:w="0" w:type="dxa"/>
                  </w:tcMar>
                </w:tcPr>
                <w:p w14:paraId="40A9128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138B3B7" w14:textId="77777777" w:rsidR="007E19E0" w:rsidRDefault="00D747DB">
                  <w:r>
                    <w:rPr>
                      <w:color w:val="000000"/>
                      <w:sz w:val="22"/>
                      <w:szCs w:val="22"/>
                    </w:rPr>
                    <w:t>1.5 - UNIT CONVERSIONS</w:t>
                  </w:r>
                </w:p>
              </w:tc>
            </w:tr>
            <w:tr w:rsidR="007E19E0" w14:paraId="4764D3F0" w14:textId="77777777">
              <w:tc>
                <w:tcPr>
                  <w:tcW w:w="0" w:type="auto"/>
                  <w:tcMar>
                    <w:top w:w="30" w:type="dxa"/>
                    <w:left w:w="0" w:type="dxa"/>
                    <w:bottom w:w="30" w:type="dxa"/>
                    <w:right w:w="0" w:type="dxa"/>
                  </w:tcMar>
                </w:tcPr>
                <w:p w14:paraId="7DAB23E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98DFE63" w14:textId="77777777" w:rsidR="007E19E0" w:rsidRDefault="00D747DB">
                  <w:r>
                    <w:rPr>
                      <w:color w:val="000000"/>
                      <w:sz w:val="22"/>
                      <w:szCs w:val="22"/>
                    </w:rPr>
                    <w:t>BLOOM'S: APPLY</w:t>
                  </w:r>
                </w:p>
              </w:tc>
            </w:tr>
          </w:tbl>
          <w:p w14:paraId="02236BF8" w14:textId="77777777" w:rsidR="007E19E0" w:rsidRDefault="007E19E0"/>
        </w:tc>
      </w:tr>
    </w:tbl>
    <w:p w14:paraId="093B5CF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6D22DBE" w14:textId="77777777">
        <w:tc>
          <w:tcPr>
            <w:tcW w:w="5000" w:type="pct"/>
            <w:tcMar>
              <w:top w:w="0" w:type="dxa"/>
              <w:left w:w="0" w:type="dxa"/>
              <w:bottom w:w="0" w:type="dxa"/>
              <w:right w:w="0" w:type="dxa"/>
            </w:tcMar>
            <w:vAlign w:val="center"/>
          </w:tcPr>
          <w:p w14:paraId="456AB218" w14:textId="77777777" w:rsidR="007E19E0" w:rsidRDefault="00D747DB">
            <w:pPr>
              <w:pStyle w:val="p"/>
            </w:pPr>
            <w:r>
              <w:rPr>
                <w:rFonts w:ascii="Times New Roman" w:eastAsia="Times New Roman" w:hAnsi="Times New Roman" w:cs="Times New Roman"/>
                <w:color w:val="000000"/>
                <w:sz w:val="22"/>
                <w:szCs w:val="22"/>
              </w:rPr>
              <w:t>79. In Europe, the areas of apartments are typically listed in square meters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 xml:space="preserve">). If the area of an American apartment is 1.6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ft</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color w:val="000000"/>
                <w:sz w:val="22"/>
                <w:szCs w:val="22"/>
              </w:rPr>
              <w:t>Paris apartment with which of the following areas has roughly the same area as the New York apartment? [1 meter = 1.094 yards]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47"/>
            </w:tblGrid>
            <w:tr w:rsidR="007E19E0" w14:paraId="5969B4B7" w14:textId="77777777">
              <w:tc>
                <w:tcPr>
                  <w:tcW w:w="400" w:type="dxa"/>
                  <w:tcMar>
                    <w:top w:w="0" w:type="dxa"/>
                    <w:left w:w="0" w:type="dxa"/>
                    <w:bottom w:w="0" w:type="dxa"/>
                    <w:right w:w="0" w:type="dxa"/>
                  </w:tcMar>
                </w:tcPr>
                <w:p w14:paraId="293F234E" w14:textId="77777777" w:rsidR="007E19E0" w:rsidRDefault="00D747DB">
                  <w:r>
                    <w:rPr>
                      <w:color w:val="000000"/>
                      <w:sz w:val="20"/>
                      <w:szCs w:val="20"/>
                    </w:rPr>
                    <w:t> </w:t>
                  </w:r>
                </w:p>
              </w:tc>
              <w:tc>
                <w:tcPr>
                  <w:tcW w:w="0" w:type="auto"/>
                  <w:tcMar>
                    <w:top w:w="30" w:type="dxa"/>
                    <w:left w:w="0" w:type="dxa"/>
                    <w:bottom w:w="30" w:type="dxa"/>
                    <w:right w:w="0" w:type="dxa"/>
                  </w:tcMar>
                </w:tcPr>
                <w:p w14:paraId="763A1FF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EE9C650" w14:textId="77777777" w:rsidR="007E19E0" w:rsidRDefault="00D747DB">
                  <w:pPr>
                    <w:pStyle w:val="p"/>
                  </w:pPr>
                  <w:r>
                    <w:rPr>
                      <w:rFonts w:ascii="Times New Roman" w:eastAsia="Times New Roman" w:hAnsi="Times New Roman" w:cs="Times New Roman"/>
                      <w:color w:val="000000"/>
                      <w:sz w:val="22"/>
                      <w:szCs w:val="22"/>
                    </w:rPr>
                    <w:t>120 m</w:t>
                  </w:r>
                  <w:r>
                    <w:rPr>
                      <w:rFonts w:ascii="Times New Roman" w:eastAsia="Times New Roman" w:hAnsi="Times New Roman" w:cs="Times New Roman"/>
                      <w:color w:val="000000"/>
                      <w:sz w:val="28"/>
                      <w:szCs w:val="28"/>
                      <w:vertAlign w:val="superscript"/>
                    </w:rPr>
                    <w:t>2</w:t>
                  </w:r>
                </w:p>
              </w:tc>
            </w:tr>
            <w:tr w:rsidR="007E19E0" w14:paraId="4E914896" w14:textId="77777777">
              <w:tc>
                <w:tcPr>
                  <w:tcW w:w="400" w:type="dxa"/>
                  <w:tcMar>
                    <w:top w:w="0" w:type="dxa"/>
                    <w:left w:w="0" w:type="dxa"/>
                    <w:bottom w:w="0" w:type="dxa"/>
                    <w:right w:w="0" w:type="dxa"/>
                  </w:tcMar>
                </w:tcPr>
                <w:p w14:paraId="4746BF86" w14:textId="77777777" w:rsidR="007E19E0" w:rsidRDefault="00D747DB">
                  <w:r>
                    <w:rPr>
                      <w:color w:val="000000"/>
                      <w:sz w:val="20"/>
                      <w:szCs w:val="20"/>
                    </w:rPr>
                    <w:t> </w:t>
                  </w:r>
                </w:p>
              </w:tc>
              <w:tc>
                <w:tcPr>
                  <w:tcW w:w="0" w:type="auto"/>
                  <w:tcMar>
                    <w:top w:w="30" w:type="dxa"/>
                    <w:left w:w="0" w:type="dxa"/>
                    <w:bottom w:w="30" w:type="dxa"/>
                    <w:right w:w="0" w:type="dxa"/>
                  </w:tcMar>
                </w:tcPr>
                <w:p w14:paraId="002E58D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D13E051" w14:textId="77777777" w:rsidR="007E19E0" w:rsidRDefault="00D747DB">
                  <w:pPr>
                    <w:pStyle w:val="p"/>
                  </w:pPr>
                  <w:r>
                    <w:rPr>
                      <w:rFonts w:ascii="Times New Roman" w:eastAsia="Times New Roman" w:hAnsi="Times New Roman" w:cs="Times New Roman"/>
                      <w:color w:val="000000"/>
                      <w:sz w:val="22"/>
                      <w:szCs w:val="22"/>
                    </w:rPr>
                    <w:t>178 m</w:t>
                  </w:r>
                  <w:r>
                    <w:rPr>
                      <w:rFonts w:ascii="Times New Roman" w:eastAsia="Times New Roman" w:hAnsi="Times New Roman" w:cs="Times New Roman"/>
                      <w:color w:val="000000"/>
                      <w:sz w:val="28"/>
                      <w:szCs w:val="28"/>
                      <w:vertAlign w:val="superscript"/>
                    </w:rPr>
                    <w:t>2</w:t>
                  </w:r>
                </w:p>
              </w:tc>
            </w:tr>
            <w:tr w:rsidR="007E19E0" w14:paraId="4617D291" w14:textId="77777777">
              <w:tc>
                <w:tcPr>
                  <w:tcW w:w="400" w:type="dxa"/>
                  <w:tcMar>
                    <w:top w:w="0" w:type="dxa"/>
                    <w:left w:w="0" w:type="dxa"/>
                    <w:bottom w:w="0" w:type="dxa"/>
                    <w:right w:w="0" w:type="dxa"/>
                  </w:tcMar>
                </w:tcPr>
                <w:p w14:paraId="369A7D72" w14:textId="77777777" w:rsidR="007E19E0" w:rsidRDefault="00D747DB">
                  <w:r>
                    <w:rPr>
                      <w:color w:val="000000"/>
                      <w:sz w:val="20"/>
                      <w:szCs w:val="20"/>
                    </w:rPr>
                    <w:t> </w:t>
                  </w:r>
                </w:p>
              </w:tc>
              <w:tc>
                <w:tcPr>
                  <w:tcW w:w="0" w:type="auto"/>
                  <w:tcMar>
                    <w:top w:w="30" w:type="dxa"/>
                    <w:left w:w="0" w:type="dxa"/>
                    <w:bottom w:w="30" w:type="dxa"/>
                    <w:right w:w="0" w:type="dxa"/>
                  </w:tcMar>
                </w:tcPr>
                <w:p w14:paraId="5FCB5C99"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7AC3FC9" w14:textId="77777777" w:rsidR="007E19E0" w:rsidRDefault="00D747DB">
                  <w:pPr>
                    <w:pStyle w:val="p"/>
                  </w:pPr>
                  <w:r>
                    <w:rPr>
                      <w:rFonts w:ascii="Times New Roman" w:eastAsia="Times New Roman" w:hAnsi="Times New Roman" w:cs="Times New Roman"/>
                      <w:color w:val="000000"/>
                      <w:sz w:val="22"/>
                      <w:szCs w:val="22"/>
                    </w:rPr>
                    <w:t>149 m</w:t>
                  </w:r>
                  <w:r>
                    <w:rPr>
                      <w:rFonts w:ascii="Times New Roman" w:eastAsia="Times New Roman" w:hAnsi="Times New Roman" w:cs="Times New Roman"/>
                      <w:color w:val="000000"/>
                      <w:sz w:val="28"/>
                      <w:szCs w:val="28"/>
                      <w:vertAlign w:val="superscript"/>
                    </w:rPr>
                    <w:t>2</w:t>
                  </w:r>
                </w:p>
              </w:tc>
            </w:tr>
            <w:tr w:rsidR="007E19E0" w14:paraId="46DBFF8D" w14:textId="77777777">
              <w:tc>
                <w:tcPr>
                  <w:tcW w:w="400" w:type="dxa"/>
                  <w:tcMar>
                    <w:top w:w="0" w:type="dxa"/>
                    <w:left w:w="0" w:type="dxa"/>
                    <w:bottom w:w="0" w:type="dxa"/>
                    <w:right w:w="0" w:type="dxa"/>
                  </w:tcMar>
                </w:tcPr>
                <w:p w14:paraId="1AF5E8A2" w14:textId="77777777" w:rsidR="007E19E0" w:rsidRDefault="00D747DB">
                  <w:r>
                    <w:rPr>
                      <w:color w:val="000000"/>
                      <w:sz w:val="20"/>
                      <w:szCs w:val="20"/>
                    </w:rPr>
                    <w:t> </w:t>
                  </w:r>
                </w:p>
              </w:tc>
              <w:tc>
                <w:tcPr>
                  <w:tcW w:w="0" w:type="auto"/>
                  <w:tcMar>
                    <w:top w:w="30" w:type="dxa"/>
                    <w:left w:w="0" w:type="dxa"/>
                    <w:bottom w:w="30" w:type="dxa"/>
                    <w:right w:w="0" w:type="dxa"/>
                  </w:tcMar>
                </w:tcPr>
                <w:p w14:paraId="66EA4E2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5C58DC1" w14:textId="77777777" w:rsidR="007E19E0" w:rsidRDefault="00D747DB">
                  <w:pPr>
                    <w:pStyle w:val="p"/>
                  </w:pPr>
                  <w:r>
                    <w:rPr>
                      <w:rFonts w:ascii="Times New Roman" w:eastAsia="Times New Roman" w:hAnsi="Times New Roman" w:cs="Times New Roman"/>
                      <w:color w:val="000000"/>
                      <w:sz w:val="22"/>
                      <w:szCs w:val="22"/>
                    </w:rPr>
                    <w:t>160 m</w:t>
                  </w:r>
                  <w:r>
                    <w:rPr>
                      <w:rFonts w:ascii="Times New Roman" w:eastAsia="Times New Roman" w:hAnsi="Times New Roman" w:cs="Times New Roman"/>
                      <w:color w:val="000000"/>
                      <w:sz w:val="28"/>
                      <w:szCs w:val="28"/>
                      <w:vertAlign w:val="superscript"/>
                    </w:rPr>
                    <w:t>2</w:t>
                  </w:r>
                </w:p>
              </w:tc>
            </w:tr>
          </w:tbl>
          <w:p w14:paraId="00E7A748"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6B0A6651" w14:textId="77777777">
              <w:tc>
                <w:tcPr>
                  <w:tcW w:w="0" w:type="auto"/>
                  <w:tcMar>
                    <w:top w:w="30" w:type="dxa"/>
                    <w:left w:w="0" w:type="dxa"/>
                    <w:bottom w:w="30" w:type="dxa"/>
                    <w:right w:w="0" w:type="dxa"/>
                  </w:tcMar>
                </w:tcPr>
                <w:p w14:paraId="52092D9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52657FD" w14:textId="77777777" w:rsidR="007E19E0" w:rsidRDefault="00D747DB">
                  <w:r>
                    <w:rPr>
                      <w:color w:val="000000"/>
                      <w:sz w:val="22"/>
                      <w:szCs w:val="22"/>
                    </w:rPr>
                    <w:t>c</w:t>
                  </w:r>
                </w:p>
              </w:tc>
            </w:tr>
            <w:tr w:rsidR="007E19E0" w14:paraId="6CC599B3" w14:textId="77777777">
              <w:tc>
                <w:tcPr>
                  <w:tcW w:w="0" w:type="auto"/>
                  <w:tcMar>
                    <w:top w:w="30" w:type="dxa"/>
                    <w:left w:w="0" w:type="dxa"/>
                    <w:bottom w:w="30" w:type="dxa"/>
                    <w:right w:w="0" w:type="dxa"/>
                  </w:tcMar>
                </w:tcPr>
                <w:p w14:paraId="0904105D"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BF478A7" w14:textId="77777777" w:rsidR="007E19E0" w:rsidRDefault="00D747DB">
                  <w:r>
                    <w:rPr>
                      <w:color w:val="000000"/>
                      <w:sz w:val="22"/>
                      <w:szCs w:val="22"/>
                    </w:rPr>
                    <w:t>1.5 - UNIT CONVERSIONS</w:t>
                  </w:r>
                </w:p>
              </w:tc>
            </w:tr>
            <w:tr w:rsidR="007E19E0" w14:paraId="38F2A3B1" w14:textId="77777777">
              <w:tc>
                <w:tcPr>
                  <w:tcW w:w="0" w:type="auto"/>
                  <w:tcMar>
                    <w:top w:w="30" w:type="dxa"/>
                    <w:left w:w="0" w:type="dxa"/>
                    <w:bottom w:w="30" w:type="dxa"/>
                    <w:right w:w="0" w:type="dxa"/>
                  </w:tcMar>
                </w:tcPr>
                <w:p w14:paraId="73A64BC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DB52253" w14:textId="77777777" w:rsidR="007E19E0" w:rsidRDefault="00D747DB">
                  <w:r>
                    <w:rPr>
                      <w:color w:val="000000"/>
                      <w:sz w:val="22"/>
                      <w:szCs w:val="22"/>
                    </w:rPr>
                    <w:t>BLOOM'S: APPLY</w:t>
                  </w:r>
                </w:p>
              </w:tc>
            </w:tr>
          </w:tbl>
          <w:p w14:paraId="4F7E9976" w14:textId="77777777" w:rsidR="007E19E0" w:rsidRDefault="007E19E0"/>
        </w:tc>
      </w:tr>
    </w:tbl>
    <w:p w14:paraId="08319EC1"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37B3AE6" w14:textId="77777777">
        <w:tc>
          <w:tcPr>
            <w:tcW w:w="5000" w:type="pct"/>
            <w:tcMar>
              <w:top w:w="0" w:type="dxa"/>
              <w:left w:w="0" w:type="dxa"/>
              <w:bottom w:w="0" w:type="dxa"/>
              <w:right w:w="0" w:type="dxa"/>
            </w:tcMar>
            <w:vAlign w:val="center"/>
          </w:tcPr>
          <w:p w14:paraId="72A40596"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80. The area of Europe is 1.05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7</w:t>
            </w:r>
            <w:r>
              <w:rPr>
                <w:rFonts w:ascii="Times New Roman" w:eastAsia="Times New Roman" w:hAnsi="Times New Roman" w:cs="Times New Roman"/>
                <w:color w:val="000000"/>
                <w:sz w:val="22"/>
                <w:szCs w:val="22"/>
              </w:rPr>
              <w:t xml:space="preserve"> km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 Which of the following shapes has an area most nearly equal to the area of Europe? [1 mile = 1.609 km]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98"/>
            </w:tblGrid>
            <w:tr w:rsidR="007E19E0" w14:paraId="396973C2" w14:textId="77777777">
              <w:tc>
                <w:tcPr>
                  <w:tcW w:w="400" w:type="dxa"/>
                  <w:tcMar>
                    <w:top w:w="0" w:type="dxa"/>
                    <w:left w:w="0" w:type="dxa"/>
                    <w:bottom w:w="0" w:type="dxa"/>
                    <w:right w:w="0" w:type="dxa"/>
                  </w:tcMar>
                </w:tcPr>
                <w:p w14:paraId="19774388" w14:textId="77777777" w:rsidR="007E19E0" w:rsidRDefault="00D747DB">
                  <w:r>
                    <w:rPr>
                      <w:color w:val="000000"/>
                      <w:sz w:val="20"/>
                      <w:szCs w:val="20"/>
                    </w:rPr>
                    <w:t> </w:t>
                  </w:r>
                </w:p>
              </w:tc>
              <w:tc>
                <w:tcPr>
                  <w:tcW w:w="0" w:type="auto"/>
                  <w:tcMar>
                    <w:top w:w="30" w:type="dxa"/>
                    <w:left w:w="0" w:type="dxa"/>
                    <w:bottom w:w="30" w:type="dxa"/>
                    <w:right w:w="0" w:type="dxa"/>
                  </w:tcMar>
                </w:tcPr>
                <w:p w14:paraId="0F666B96"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73A0F4A" w14:textId="77777777" w:rsidR="007E19E0" w:rsidRDefault="00D747DB">
                  <w:pPr>
                    <w:pStyle w:val="p"/>
                  </w:pPr>
                  <w:r>
                    <w:rPr>
                      <w:rFonts w:ascii="Times New Roman" w:eastAsia="Times New Roman" w:hAnsi="Times New Roman" w:cs="Times New Roman"/>
                      <w:color w:val="000000"/>
                      <w:sz w:val="22"/>
                      <w:szCs w:val="22"/>
                    </w:rPr>
                    <w:t>a rectangle 2,000 miles by 1,000 miles</w:t>
                  </w:r>
                </w:p>
              </w:tc>
            </w:tr>
            <w:tr w:rsidR="007E19E0" w14:paraId="1C9230DA" w14:textId="77777777">
              <w:tc>
                <w:tcPr>
                  <w:tcW w:w="400" w:type="dxa"/>
                  <w:tcMar>
                    <w:top w:w="0" w:type="dxa"/>
                    <w:left w:w="0" w:type="dxa"/>
                    <w:bottom w:w="0" w:type="dxa"/>
                    <w:right w:w="0" w:type="dxa"/>
                  </w:tcMar>
                </w:tcPr>
                <w:p w14:paraId="1D8AA635" w14:textId="77777777" w:rsidR="007E19E0" w:rsidRDefault="00D747DB">
                  <w:r>
                    <w:rPr>
                      <w:color w:val="000000"/>
                      <w:sz w:val="20"/>
                      <w:szCs w:val="20"/>
                    </w:rPr>
                    <w:t> </w:t>
                  </w:r>
                </w:p>
              </w:tc>
              <w:tc>
                <w:tcPr>
                  <w:tcW w:w="0" w:type="auto"/>
                  <w:tcMar>
                    <w:top w:w="30" w:type="dxa"/>
                    <w:left w:w="0" w:type="dxa"/>
                    <w:bottom w:w="30" w:type="dxa"/>
                    <w:right w:w="0" w:type="dxa"/>
                  </w:tcMar>
                </w:tcPr>
                <w:p w14:paraId="6B16F2B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A6AC19A" w14:textId="77777777" w:rsidR="007E19E0" w:rsidRDefault="00D747DB">
                  <w:pPr>
                    <w:pStyle w:val="p"/>
                  </w:pPr>
                  <w:r>
                    <w:rPr>
                      <w:rFonts w:ascii="Times New Roman" w:eastAsia="Times New Roman" w:hAnsi="Times New Roman" w:cs="Times New Roman"/>
                      <w:color w:val="000000"/>
                      <w:sz w:val="22"/>
                      <w:szCs w:val="22"/>
                    </w:rPr>
                    <w:t xml:space="preserve">a rectangle 2,000 miles by 1,500 </w:t>
                  </w:r>
                  <w:r>
                    <w:rPr>
                      <w:rFonts w:ascii="Times New Roman" w:eastAsia="Times New Roman" w:hAnsi="Times New Roman" w:cs="Times New Roman"/>
                      <w:color w:val="000000"/>
                      <w:sz w:val="22"/>
                      <w:szCs w:val="22"/>
                    </w:rPr>
                    <w:t>miles</w:t>
                  </w:r>
                </w:p>
              </w:tc>
            </w:tr>
            <w:tr w:rsidR="007E19E0" w14:paraId="72B15B3E" w14:textId="77777777">
              <w:tc>
                <w:tcPr>
                  <w:tcW w:w="400" w:type="dxa"/>
                  <w:tcMar>
                    <w:top w:w="0" w:type="dxa"/>
                    <w:left w:w="0" w:type="dxa"/>
                    <w:bottom w:w="0" w:type="dxa"/>
                    <w:right w:w="0" w:type="dxa"/>
                  </w:tcMar>
                </w:tcPr>
                <w:p w14:paraId="2F68D0FF" w14:textId="77777777" w:rsidR="007E19E0" w:rsidRDefault="00D747DB">
                  <w:r>
                    <w:rPr>
                      <w:color w:val="000000"/>
                      <w:sz w:val="20"/>
                      <w:szCs w:val="20"/>
                    </w:rPr>
                    <w:t> </w:t>
                  </w:r>
                </w:p>
              </w:tc>
              <w:tc>
                <w:tcPr>
                  <w:tcW w:w="0" w:type="auto"/>
                  <w:tcMar>
                    <w:top w:w="30" w:type="dxa"/>
                    <w:left w:w="0" w:type="dxa"/>
                    <w:bottom w:w="30" w:type="dxa"/>
                    <w:right w:w="0" w:type="dxa"/>
                  </w:tcMar>
                </w:tcPr>
                <w:p w14:paraId="63268A25"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88EA088" w14:textId="77777777" w:rsidR="007E19E0" w:rsidRDefault="00D747DB">
                  <w:pPr>
                    <w:pStyle w:val="p"/>
                  </w:pPr>
                  <w:r>
                    <w:rPr>
                      <w:rFonts w:ascii="Times New Roman" w:eastAsia="Times New Roman" w:hAnsi="Times New Roman" w:cs="Times New Roman"/>
                      <w:color w:val="000000"/>
                      <w:sz w:val="22"/>
                      <w:szCs w:val="22"/>
                    </w:rPr>
                    <w:t>a square 2,000 miles on a side</w:t>
                  </w:r>
                </w:p>
              </w:tc>
            </w:tr>
            <w:tr w:rsidR="007E19E0" w14:paraId="6AC2F9E9" w14:textId="77777777">
              <w:tc>
                <w:tcPr>
                  <w:tcW w:w="400" w:type="dxa"/>
                  <w:tcMar>
                    <w:top w:w="0" w:type="dxa"/>
                    <w:left w:w="0" w:type="dxa"/>
                    <w:bottom w:w="0" w:type="dxa"/>
                    <w:right w:w="0" w:type="dxa"/>
                  </w:tcMar>
                </w:tcPr>
                <w:p w14:paraId="19065190" w14:textId="77777777" w:rsidR="007E19E0" w:rsidRDefault="00D747DB">
                  <w:r>
                    <w:rPr>
                      <w:color w:val="000000"/>
                      <w:sz w:val="20"/>
                      <w:szCs w:val="20"/>
                    </w:rPr>
                    <w:t> </w:t>
                  </w:r>
                </w:p>
              </w:tc>
              <w:tc>
                <w:tcPr>
                  <w:tcW w:w="0" w:type="auto"/>
                  <w:tcMar>
                    <w:top w:w="30" w:type="dxa"/>
                    <w:left w:w="0" w:type="dxa"/>
                    <w:bottom w:w="30" w:type="dxa"/>
                    <w:right w:w="0" w:type="dxa"/>
                  </w:tcMar>
                </w:tcPr>
                <w:p w14:paraId="2273B47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BDFFB92"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54FA52B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04A2CF5C" w14:textId="77777777">
              <w:tc>
                <w:tcPr>
                  <w:tcW w:w="0" w:type="auto"/>
                  <w:tcMar>
                    <w:top w:w="30" w:type="dxa"/>
                    <w:left w:w="0" w:type="dxa"/>
                    <w:bottom w:w="30" w:type="dxa"/>
                    <w:right w:w="0" w:type="dxa"/>
                  </w:tcMar>
                </w:tcPr>
                <w:p w14:paraId="2244D02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4F1A063" w14:textId="77777777" w:rsidR="007E19E0" w:rsidRDefault="00D747DB">
                  <w:r>
                    <w:rPr>
                      <w:color w:val="000000"/>
                      <w:sz w:val="22"/>
                      <w:szCs w:val="22"/>
                    </w:rPr>
                    <w:t>c</w:t>
                  </w:r>
                </w:p>
              </w:tc>
            </w:tr>
            <w:tr w:rsidR="007E19E0" w14:paraId="7AB4597B" w14:textId="77777777">
              <w:tc>
                <w:tcPr>
                  <w:tcW w:w="0" w:type="auto"/>
                  <w:tcMar>
                    <w:top w:w="30" w:type="dxa"/>
                    <w:left w:w="0" w:type="dxa"/>
                    <w:bottom w:w="30" w:type="dxa"/>
                    <w:right w:w="0" w:type="dxa"/>
                  </w:tcMar>
                </w:tcPr>
                <w:p w14:paraId="74F9A44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8205046" w14:textId="77777777" w:rsidR="007E19E0" w:rsidRDefault="00D747DB">
                  <w:r>
                    <w:rPr>
                      <w:color w:val="000000"/>
                      <w:sz w:val="22"/>
                      <w:szCs w:val="22"/>
                    </w:rPr>
                    <w:t>1.5 - UNIT CONVERSIONS</w:t>
                  </w:r>
                </w:p>
              </w:tc>
            </w:tr>
            <w:tr w:rsidR="007E19E0" w14:paraId="276C4275" w14:textId="77777777">
              <w:tc>
                <w:tcPr>
                  <w:tcW w:w="0" w:type="auto"/>
                  <w:tcMar>
                    <w:top w:w="30" w:type="dxa"/>
                    <w:left w:w="0" w:type="dxa"/>
                    <w:bottom w:w="30" w:type="dxa"/>
                    <w:right w:w="0" w:type="dxa"/>
                  </w:tcMar>
                </w:tcPr>
                <w:p w14:paraId="73D9AB8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0967752" w14:textId="77777777" w:rsidR="007E19E0" w:rsidRDefault="00D747DB">
                  <w:r>
                    <w:rPr>
                      <w:color w:val="000000"/>
                      <w:sz w:val="22"/>
                      <w:szCs w:val="22"/>
                    </w:rPr>
                    <w:t>BLOOM'S: APPLY</w:t>
                  </w:r>
                </w:p>
              </w:tc>
            </w:tr>
          </w:tbl>
          <w:p w14:paraId="7F3E48C9" w14:textId="77777777" w:rsidR="007E19E0" w:rsidRDefault="007E19E0"/>
        </w:tc>
      </w:tr>
    </w:tbl>
    <w:p w14:paraId="798F4CC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2972218" w14:textId="77777777">
        <w:tc>
          <w:tcPr>
            <w:tcW w:w="5000" w:type="pct"/>
            <w:tcMar>
              <w:top w:w="0" w:type="dxa"/>
              <w:left w:w="0" w:type="dxa"/>
              <w:bottom w:w="0" w:type="dxa"/>
              <w:right w:w="0" w:type="dxa"/>
            </w:tcMar>
            <w:vAlign w:val="center"/>
          </w:tcPr>
          <w:p w14:paraId="0980D26C" w14:textId="77777777" w:rsidR="007E19E0" w:rsidRDefault="00D747DB">
            <w:pPr>
              <w:pStyle w:val="p"/>
            </w:pPr>
            <w:r>
              <w:rPr>
                <w:rFonts w:ascii="Times New Roman" w:eastAsia="Times New Roman" w:hAnsi="Times New Roman" w:cs="Times New Roman"/>
                <w:color w:val="000000"/>
                <w:sz w:val="22"/>
                <w:szCs w:val="22"/>
              </w:rPr>
              <w:t xml:space="preserve">81. The unit of weight used for precious stones is the carat (1 carat = 200 mg, exactly). If a </w:t>
            </w:r>
            <w:r>
              <w:rPr>
                <w:rFonts w:ascii="Times New Roman" w:eastAsia="Times New Roman" w:hAnsi="Times New Roman" w:cs="Times New Roman"/>
                <w:color w:val="000000"/>
                <w:sz w:val="22"/>
                <w:szCs w:val="22"/>
              </w:rPr>
              <w:t>particular 1.25 carat diamond cost $7000.00, what is the cost of a collection of identical diamonds that weigh 1.00 ounce? [1 ounce = 28.35 grams]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25"/>
            </w:tblGrid>
            <w:tr w:rsidR="007E19E0" w14:paraId="7F1C37D6" w14:textId="77777777">
              <w:tc>
                <w:tcPr>
                  <w:tcW w:w="400" w:type="dxa"/>
                  <w:tcMar>
                    <w:top w:w="0" w:type="dxa"/>
                    <w:left w:w="0" w:type="dxa"/>
                    <w:bottom w:w="0" w:type="dxa"/>
                    <w:right w:w="0" w:type="dxa"/>
                  </w:tcMar>
                </w:tcPr>
                <w:p w14:paraId="2E153D32" w14:textId="77777777" w:rsidR="007E19E0" w:rsidRDefault="00D747DB">
                  <w:r>
                    <w:rPr>
                      <w:color w:val="000000"/>
                      <w:sz w:val="20"/>
                      <w:szCs w:val="20"/>
                    </w:rPr>
                    <w:t> </w:t>
                  </w:r>
                </w:p>
              </w:tc>
              <w:tc>
                <w:tcPr>
                  <w:tcW w:w="0" w:type="auto"/>
                  <w:tcMar>
                    <w:top w:w="30" w:type="dxa"/>
                    <w:left w:w="0" w:type="dxa"/>
                    <w:bottom w:w="30" w:type="dxa"/>
                    <w:right w:w="0" w:type="dxa"/>
                  </w:tcMar>
                </w:tcPr>
                <w:p w14:paraId="7FD97755"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4C405B8" w14:textId="77777777" w:rsidR="007E19E0" w:rsidRDefault="00D747DB">
                  <w:pPr>
                    <w:pStyle w:val="p"/>
                  </w:pPr>
                  <w:r>
                    <w:rPr>
                      <w:rFonts w:ascii="Times New Roman" w:eastAsia="Times New Roman" w:hAnsi="Times New Roman" w:cs="Times New Roman"/>
                      <w:color w:val="000000"/>
                      <w:sz w:val="22"/>
                      <w:szCs w:val="22"/>
                    </w:rPr>
                    <w:t>$28,320</w:t>
                  </w:r>
                </w:p>
              </w:tc>
            </w:tr>
            <w:tr w:rsidR="007E19E0" w14:paraId="339554A9" w14:textId="77777777">
              <w:tc>
                <w:tcPr>
                  <w:tcW w:w="400" w:type="dxa"/>
                  <w:tcMar>
                    <w:top w:w="0" w:type="dxa"/>
                    <w:left w:w="0" w:type="dxa"/>
                    <w:bottom w:w="0" w:type="dxa"/>
                    <w:right w:w="0" w:type="dxa"/>
                  </w:tcMar>
                </w:tcPr>
                <w:p w14:paraId="7896FE55" w14:textId="77777777" w:rsidR="007E19E0" w:rsidRDefault="00D747DB">
                  <w:r>
                    <w:rPr>
                      <w:color w:val="000000"/>
                      <w:sz w:val="20"/>
                      <w:szCs w:val="20"/>
                    </w:rPr>
                    <w:t> </w:t>
                  </w:r>
                </w:p>
              </w:tc>
              <w:tc>
                <w:tcPr>
                  <w:tcW w:w="0" w:type="auto"/>
                  <w:tcMar>
                    <w:top w:w="30" w:type="dxa"/>
                    <w:left w:w="0" w:type="dxa"/>
                    <w:bottom w:w="30" w:type="dxa"/>
                    <w:right w:w="0" w:type="dxa"/>
                  </w:tcMar>
                </w:tcPr>
                <w:p w14:paraId="53A7EAC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BE7B846" w14:textId="77777777" w:rsidR="007E19E0" w:rsidRDefault="00D747DB">
                  <w:pPr>
                    <w:pStyle w:val="p"/>
                  </w:pPr>
                  <w:r>
                    <w:rPr>
                      <w:rFonts w:ascii="Times New Roman" w:eastAsia="Times New Roman" w:hAnsi="Times New Roman" w:cs="Times New Roman"/>
                      <w:color w:val="000000"/>
                      <w:sz w:val="22"/>
                      <w:szCs w:val="22"/>
                    </w:rPr>
                    <w:t>$35,8700</w:t>
                  </w:r>
                </w:p>
              </w:tc>
            </w:tr>
            <w:tr w:rsidR="007E19E0" w14:paraId="38612D8F" w14:textId="77777777">
              <w:tc>
                <w:tcPr>
                  <w:tcW w:w="400" w:type="dxa"/>
                  <w:tcMar>
                    <w:top w:w="0" w:type="dxa"/>
                    <w:left w:w="0" w:type="dxa"/>
                    <w:bottom w:w="0" w:type="dxa"/>
                    <w:right w:w="0" w:type="dxa"/>
                  </w:tcMar>
                </w:tcPr>
                <w:p w14:paraId="02DD9B5C" w14:textId="77777777" w:rsidR="007E19E0" w:rsidRDefault="00D747DB">
                  <w:r>
                    <w:rPr>
                      <w:color w:val="000000"/>
                      <w:sz w:val="20"/>
                      <w:szCs w:val="20"/>
                    </w:rPr>
                    <w:t> </w:t>
                  </w:r>
                </w:p>
              </w:tc>
              <w:tc>
                <w:tcPr>
                  <w:tcW w:w="0" w:type="auto"/>
                  <w:tcMar>
                    <w:top w:w="30" w:type="dxa"/>
                    <w:left w:w="0" w:type="dxa"/>
                    <w:bottom w:w="30" w:type="dxa"/>
                    <w:right w:w="0" w:type="dxa"/>
                  </w:tcMar>
                </w:tcPr>
                <w:p w14:paraId="0A9DC23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13138E9" w14:textId="77777777" w:rsidR="007E19E0" w:rsidRDefault="00D747DB">
                  <w:pPr>
                    <w:pStyle w:val="p"/>
                  </w:pPr>
                  <w:r>
                    <w:rPr>
                      <w:rFonts w:ascii="Times New Roman" w:eastAsia="Times New Roman" w:hAnsi="Times New Roman" w:cs="Times New Roman"/>
                      <w:color w:val="000000"/>
                      <w:sz w:val="22"/>
                      <w:szCs w:val="22"/>
                    </w:rPr>
                    <w:t>$16,750</w:t>
                  </w:r>
                </w:p>
              </w:tc>
            </w:tr>
            <w:tr w:rsidR="007E19E0" w14:paraId="3CC1A212" w14:textId="77777777">
              <w:tc>
                <w:tcPr>
                  <w:tcW w:w="400" w:type="dxa"/>
                  <w:tcMar>
                    <w:top w:w="0" w:type="dxa"/>
                    <w:left w:w="0" w:type="dxa"/>
                    <w:bottom w:w="0" w:type="dxa"/>
                    <w:right w:w="0" w:type="dxa"/>
                  </w:tcMar>
                </w:tcPr>
                <w:p w14:paraId="031D9939" w14:textId="77777777" w:rsidR="007E19E0" w:rsidRDefault="00D747DB">
                  <w:r>
                    <w:rPr>
                      <w:color w:val="000000"/>
                      <w:sz w:val="20"/>
                      <w:szCs w:val="20"/>
                    </w:rPr>
                    <w:t> </w:t>
                  </w:r>
                </w:p>
              </w:tc>
              <w:tc>
                <w:tcPr>
                  <w:tcW w:w="0" w:type="auto"/>
                  <w:tcMar>
                    <w:top w:w="30" w:type="dxa"/>
                    <w:left w:w="0" w:type="dxa"/>
                    <w:bottom w:w="30" w:type="dxa"/>
                    <w:right w:w="0" w:type="dxa"/>
                  </w:tcMar>
                </w:tcPr>
                <w:p w14:paraId="218BE41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EBB2686" w14:textId="77777777" w:rsidR="007E19E0" w:rsidRDefault="00D747DB">
                  <w:pPr>
                    <w:pStyle w:val="p"/>
                  </w:pPr>
                  <w:r>
                    <w:rPr>
                      <w:rFonts w:ascii="Times New Roman" w:eastAsia="Times New Roman" w:hAnsi="Times New Roman" w:cs="Times New Roman"/>
                      <w:color w:val="000000"/>
                      <w:sz w:val="22"/>
                      <w:szCs w:val="22"/>
                    </w:rPr>
                    <w:t>$793,800</w:t>
                  </w:r>
                </w:p>
              </w:tc>
            </w:tr>
          </w:tbl>
          <w:p w14:paraId="6B7359A3"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54AFC106" w14:textId="77777777">
              <w:tc>
                <w:tcPr>
                  <w:tcW w:w="0" w:type="auto"/>
                  <w:tcMar>
                    <w:top w:w="30" w:type="dxa"/>
                    <w:left w:w="0" w:type="dxa"/>
                    <w:bottom w:w="30" w:type="dxa"/>
                    <w:right w:w="0" w:type="dxa"/>
                  </w:tcMar>
                </w:tcPr>
                <w:p w14:paraId="4342BEE5"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2A23A9E" w14:textId="77777777" w:rsidR="007E19E0" w:rsidRDefault="00D747DB">
                  <w:r>
                    <w:rPr>
                      <w:color w:val="000000"/>
                      <w:sz w:val="22"/>
                      <w:szCs w:val="22"/>
                    </w:rPr>
                    <w:t>d</w:t>
                  </w:r>
                </w:p>
              </w:tc>
            </w:tr>
            <w:tr w:rsidR="007E19E0" w14:paraId="0A711165" w14:textId="77777777">
              <w:tc>
                <w:tcPr>
                  <w:tcW w:w="0" w:type="auto"/>
                  <w:tcMar>
                    <w:top w:w="30" w:type="dxa"/>
                    <w:left w:w="0" w:type="dxa"/>
                    <w:bottom w:w="30" w:type="dxa"/>
                    <w:right w:w="0" w:type="dxa"/>
                  </w:tcMar>
                </w:tcPr>
                <w:p w14:paraId="758CE64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96C4A74" w14:textId="77777777" w:rsidR="007E19E0" w:rsidRDefault="00D747DB">
                  <w:r>
                    <w:rPr>
                      <w:color w:val="000000"/>
                      <w:sz w:val="22"/>
                      <w:szCs w:val="22"/>
                    </w:rPr>
                    <w:t xml:space="preserve">1.5 - UNIT </w:t>
                  </w:r>
                  <w:r>
                    <w:rPr>
                      <w:color w:val="000000"/>
                      <w:sz w:val="22"/>
                      <w:szCs w:val="22"/>
                    </w:rPr>
                    <w:t>CONVERSIONS</w:t>
                  </w:r>
                </w:p>
              </w:tc>
            </w:tr>
            <w:tr w:rsidR="007E19E0" w14:paraId="399B4770" w14:textId="77777777">
              <w:tc>
                <w:tcPr>
                  <w:tcW w:w="0" w:type="auto"/>
                  <w:tcMar>
                    <w:top w:w="30" w:type="dxa"/>
                    <w:left w:w="0" w:type="dxa"/>
                    <w:bottom w:w="30" w:type="dxa"/>
                    <w:right w:w="0" w:type="dxa"/>
                  </w:tcMar>
                </w:tcPr>
                <w:p w14:paraId="2EB50D9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2D6E850" w14:textId="77777777" w:rsidR="007E19E0" w:rsidRDefault="00D747DB">
                  <w:r>
                    <w:rPr>
                      <w:color w:val="000000"/>
                      <w:sz w:val="22"/>
                      <w:szCs w:val="22"/>
                    </w:rPr>
                    <w:t>BLOOM'S: APPLY</w:t>
                  </w:r>
                </w:p>
              </w:tc>
            </w:tr>
          </w:tbl>
          <w:p w14:paraId="15106FA1" w14:textId="77777777" w:rsidR="007E19E0" w:rsidRDefault="007E19E0"/>
        </w:tc>
      </w:tr>
    </w:tbl>
    <w:p w14:paraId="6B03CBCE"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678BF17" w14:textId="77777777">
        <w:tc>
          <w:tcPr>
            <w:tcW w:w="5000" w:type="pct"/>
            <w:tcMar>
              <w:top w:w="0" w:type="dxa"/>
              <w:left w:w="0" w:type="dxa"/>
              <w:bottom w:w="0" w:type="dxa"/>
              <w:right w:w="0" w:type="dxa"/>
            </w:tcMar>
            <w:vAlign w:val="center"/>
          </w:tcPr>
          <w:p w14:paraId="0BAE9CEB" w14:textId="77777777" w:rsidR="007E19E0" w:rsidRDefault="00D747DB">
            <w:pPr>
              <w:pStyle w:val="p"/>
              <w:shd w:val="clear" w:color="auto" w:fill="FFFFFF"/>
            </w:pPr>
            <w:r>
              <w:rPr>
                <w:rFonts w:ascii="Times New Roman" w:eastAsia="Times New Roman" w:hAnsi="Times New Roman" w:cs="Times New Roman"/>
                <w:color w:val="000000"/>
                <w:sz w:val="22"/>
                <w:szCs w:val="22"/>
              </w:rPr>
              <w:t>82. At the 2008 Olympics, the Jamaican runner Usain Bolt ran the 100-meter dash in world record time of 9.69 seconds. What is this speed in miles per hour?</w:t>
            </w:r>
          </w:p>
          <w:p w14:paraId="44C6993F" w14:textId="77777777" w:rsidR="007E19E0" w:rsidRDefault="00D747DB">
            <w:pPr>
              <w:pStyle w:val="p"/>
              <w:shd w:val="clear" w:color="auto" w:fill="FFFFFF"/>
            </w:pPr>
            <w:r>
              <w:rPr>
                <w:rFonts w:ascii="Times New Roman" w:eastAsia="Times New Roman" w:hAnsi="Times New Roman" w:cs="Times New Roman"/>
                <w:color w:val="000000"/>
                <w:sz w:val="22"/>
                <w:szCs w:val="22"/>
              </w:rPr>
              <w:t>[1 mile = 1.609 km]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2"/>
            </w:tblGrid>
            <w:tr w:rsidR="007E19E0" w14:paraId="20E1B0AB" w14:textId="77777777">
              <w:tc>
                <w:tcPr>
                  <w:tcW w:w="400" w:type="dxa"/>
                  <w:tcMar>
                    <w:top w:w="0" w:type="dxa"/>
                    <w:left w:w="0" w:type="dxa"/>
                    <w:bottom w:w="0" w:type="dxa"/>
                    <w:right w:w="0" w:type="dxa"/>
                  </w:tcMar>
                </w:tcPr>
                <w:p w14:paraId="11F1D05E" w14:textId="77777777" w:rsidR="007E19E0" w:rsidRDefault="00D747DB">
                  <w:r>
                    <w:rPr>
                      <w:color w:val="000000"/>
                      <w:sz w:val="20"/>
                      <w:szCs w:val="20"/>
                    </w:rPr>
                    <w:t> </w:t>
                  </w:r>
                </w:p>
              </w:tc>
              <w:tc>
                <w:tcPr>
                  <w:tcW w:w="0" w:type="auto"/>
                  <w:tcMar>
                    <w:top w:w="30" w:type="dxa"/>
                    <w:left w:w="0" w:type="dxa"/>
                    <w:bottom w:w="30" w:type="dxa"/>
                    <w:right w:w="0" w:type="dxa"/>
                  </w:tcMar>
                </w:tcPr>
                <w:p w14:paraId="04D36EC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E4CBC54" w14:textId="77777777" w:rsidR="007E19E0" w:rsidRDefault="00D747DB">
                  <w:pPr>
                    <w:pStyle w:val="p"/>
                  </w:pPr>
                  <w:r>
                    <w:rPr>
                      <w:rFonts w:ascii="Times New Roman" w:eastAsia="Times New Roman" w:hAnsi="Times New Roman" w:cs="Times New Roman"/>
                      <w:color w:val="000000"/>
                      <w:sz w:val="22"/>
                      <w:szCs w:val="22"/>
                    </w:rPr>
                    <w:t>2.31 mph</w:t>
                  </w:r>
                </w:p>
              </w:tc>
            </w:tr>
            <w:tr w:rsidR="007E19E0" w14:paraId="0244746E" w14:textId="77777777">
              <w:tc>
                <w:tcPr>
                  <w:tcW w:w="400" w:type="dxa"/>
                  <w:tcMar>
                    <w:top w:w="0" w:type="dxa"/>
                    <w:left w:w="0" w:type="dxa"/>
                    <w:bottom w:w="0" w:type="dxa"/>
                    <w:right w:w="0" w:type="dxa"/>
                  </w:tcMar>
                </w:tcPr>
                <w:p w14:paraId="0D4354E9" w14:textId="77777777" w:rsidR="007E19E0" w:rsidRDefault="00D747DB">
                  <w:r>
                    <w:rPr>
                      <w:color w:val="000000"/>
                      <w:sz w:val="20"/>
                      <w:szCs w:val="20"/>
                    </w:rPr>
                    <w:t> </w:t>
                  </w:r>
                </w:p>
              </w:tc>
              <w:tc>
                <w:tcPr>
                  <w:tcW w:w="0" w:type="auto"/>
                  <w:tcMar>
                    <w:top w:w="30" w:type="dxa"/>
                    <w:left w:w="0" w:type="dxa"/>
                    <w:bottom w:w="30" w:type="dxa"/>
                    <w:right w:w="0" w:type="dxa"/>
                  </w:tcMar>
                </w:tcPr>
                <w:p w14:paraId="6B1D186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63D21BF" w14:textId="77777777" w:rsidR="007E19E0" w:rsidRDefault="00D747DB">
                  <w:pPr>
                    <w:pStyle w:val="p"/>
                  </w:pPr>
                  <w:r>
                    <w:rPr>
                      <w:rFonts w:ascii="Times New Roman" w:eastAsia="Times New Roman" w:hAnsi="Times New Roman" w:cs="Times New Roman"/>
                      <w:color w:val="000000"/>
                      <w:sz w:val="22"/>
                      <w:szCs w:val="22"/>
                    </w:rPr>
                    <w:t>4.33 mph</w:t>
                  </w:r>
                </w:p>
              </w:tc>
            </w:tr>
            <w:tr w:rsidR="007E19E0" w14:paraId="3E68717E" w14:textId="77777777">
              <w:tc>
                <w:tcPr>
                  <w:tcW w:w="400" w:type="dxa"/>
                  <w:tcMar>
                    <w:top w:w="0" w:type="dxa"/>
                    <w:left w:w="0" w:type="dxa"/>
                    <w:bottom w:w="0" w:type="dxa"/>
                    <w:right w:w="0" w:type="dxa"/>
                  </w:tcMar>
                </w:tcPr>
                <w:p w14:paraId="173363D9" w14:textId="77777777" w:rsidR="007E19E0" w:rsidRDefault="00D747DB">
                  <w:r>
                    <w:rPr>
                      <w:color w:val="000000"/>
                      <w:sz w:val="20"/>
                      <w:szCs w:val="20"/>
                    </w:rPr>
                    <w:t> </w:t>
                  </w:r>
                </w:p>
              </w:tc>
              <w:tc>
                <w:tcPr>
                  <w:tcW w:w="0" w:type="auto"/>
                  <w:tcMar>
                    <w:top w:w="30" w:type="dxa"/>
                    <w:left w:w="0" w:type="dxa"/>
                    <w:bottom w:w="30" w:type="dxa"/>
                    <w:right w:w="0" w:type="dxa"/>
                  </w:tcMar>
                </w:tcPr>
                <w:p w14:paraId="298A450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8876CDF" w14:textId="77777777" w:rsidR="007E19E0" w:rsidRDefault="00D747DB">
                  <w:pPr>
                    <w:pStyle w:val="p"/>
                  </w:pPr>
                  <w:r>
                    <w:rPr>
                      <w:rFonts w:ascii="Times New Roman" w:eastAsia="Times New Roman" w:hAnsi="Times New Roman" w:cs="Times New Roman"/>
                      <w:color w:val="000000"/>
                      <w:sz w:val="22"/>
                      <w:szCs w:val="22"/>
                    </w:rPr>
                    <w:t>23.1 mph</w:t>
                  </w:r>
                </w:p>
              </w:tc>
            </w:tr>
            <w:tr w:rsidR="007E19E0" w14:paraId="48F0C008" w14:textId="77777777">
              <w:tc>
                <w:tcPr>
                  <w:tcW w:w="400" w:type="dxa"/>
                  <w:tcMar>
                    <w:top w:w="0" w:type="dxa"/>
                    <w:left w:w="0" w:type="dxa"/>
                    <w:bottom w:w="0" w:type="dxa"/>
                    <w:right w:w="0" w:type="dxa"/>
                  </w:tcMar>
                </w:tcPr>
                <w:p w14:paraId="47D6B761" w14:textId="77777777" w:rsidR="007E19E0" w:rsidRDefault="00D747DB">
                  <w:r>
                    <w:rPr>
                      <w:color w:val="000000"/>
                      <w:sz w:val="20"/>
                      <w:szCs w:val="20"/>
                    </w:rPr>
                    <w:t> </w:t>
                  </w:r>
                </w:p>
              </w:tc>
              <w:tc>
                <w:tcPr>
                  <w:tcW w:w="0" w:type="auto"/>
                  <w:tcMar>
                    <w:top w:w="30" w:type="dxa"/>
                    <w:left w:w="0" w:type="dxa"/>
                    <w:bottom w:w="30" w:type="dxa"/>
                    <w:right w:w="0" w:type="dxa"/>
                  </w:tcMar>
                </w:tcPr>
                <w:p w14:paraId="1345DE7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A73D64A" w14:textId="77777777" w:rsidR="007E19E0" w:rsidRDefault="00D747DB">
                  <w:pPr>
                    <w:pStyle w:val="p"/>
                  </w:pPr>
                  <w:r>
                    <w:rPr>
                      <w:rFonts w:ascii="Times New Roman" w:eastAsia="Times New Roman" w:hAnsi="Times New Roman" w:cs="Times New Roman"/>
                      <w:color w:val="000000"/>
                      <w:sz w:val="22"/>
                      <w:szCs w:val="22"/>
                    </w:rPr>
                    <w:t>43.3 mph</w:t>
                  </w:r>
                </w:p>
              </w:tc>
            </w:tr>
          </w:tbl>
          <w:p w14:paraId="5703C32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107A5961" w14:textId="77777777">
              <w:tc>
                <w:tcPr>
                  <w:tcW w:w="0" w:type="auto"/>
                  <w:tcMar>
                    <w:top w:w="30" w:type="dxa"/>
                    <w:left w:w="0" w:type="dxa"/>
                    <w:bottom w:w="30" w:type="dxa"/>
                    <w:right w:w="0" w:type="dxa"/>
                  </w:tcMar>
                </w:tcPr>
                <w:p w14:paraId="46629D9D"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0455FD5" w14:textId="77777777" w:rsidR="007E19E0" w:rsidRDefault="00D747DB">
                  <w:r>
                    <w:rPr>
                      <w:color w:val="000000"/>
                      <w:sz w:val="22"/>
                      <w:szCs w:val="22"/>
                    </w:rPr>
                    <w:t>c</w:t>
                  </w:r>
                </w:p>
              </w:tc>
            </w:tr>
            <w:tr w:rsidR="007E19E0" w14:paraId="4A682321" w14:textId="77777777">
              <w:tc>
                <w:tcPr>
                  <w:tcW w:w="0" w:type="auto"/>
                  <w:tcMar>
                    <w:top w:w="30" w:type="dxa"/>
                    <w:left w:w="0" w:type="dxa"/>
                    <w:bottom w:w="30" w:type="dxa"/>
                    <w:right w:w="0" w:type="dxa"/>
                  </w:tcMar>
                </w:tcPr>
                <w:p w14:paraId="40C3A06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BED51CE" w14:textId="77777777" w:rsidR="007E19E0" w:rsidRDefault="00D747DB">
                  <w:r>
                    <w:rPr>
                      <w:color w:val="000000"/>
                      <w:sz w:val="22"/>
                      <w:szCs w:val="22"/>
                    </w:rPr>
                    <w:t>1.5 - UNIT CONVERSIONS</w:t>
                  </w:r>
                </w:p>
              </w:tc>
            </w:tr>
            <w:tr w:rsidR="007E19E0" w14:paraId="61197915" w14:textId="77777777">
              <w:tc>
                <w:tcPr>
                  <w:tcW w:w="0" w:type="auto"/>
                  <w:tcMar>
                    <w:top w:w="30" w:type="dxa"/>
                    <w:left w:w="0" w:type="dxa"/>
                    <w:bottom w:w="30" w:type="dxa"/>
                    <w:right w:w="0" w:type="dxa"/>
                  </w:tcMar>
                </w:tcPr>
                <w:p w14:paraId="181873E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D23CA6B" w14:textId="77777777" w:rsidR="007E19E0" w:rsidRDefault="00D747DB">
                  <w:r>
                    <w:rPr>
                      <w:color w:val="000000"/>
                      <w:sz w:val="22"/>
                      <w:szCs w:val="22"/>
                    </w:rPr>
                    <w:t>BLOOM'S: APPLY</w:t>
                  </w:r>
                </w:p>
              </w:tc>
            </w:tr>
          </w:tbl>
          <w:p w14:paraId="2947118B" w14:textId="77777777" w:rsidR="007E19E0" w:rsidRDefault="007E19E0"/>
        </w:tc>
      </w:tr>
    </w:tbl>
    <w:p w14:paraId="014794A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C4C1E73" w14:textId="77777777">
        <w:tc>
          <w:tcPr>
            <w:tcW w:w="5000" w:type="pct"/>
            <w:tcMar>
              <w:top w:w="0" w:type="dxa"/>
              <w:left w:w="0" w:type="dxa"/>
              <w:bottom w:w="0" w:type="dxa"/>
              <w:right w:w="0" w:type="dxa"/>
            </w:tcMar>
            <w:vAlign w:val="center"/>
          </w:tcPr>
          <w:p w14:paraId="321F509E" w14:textId="77777777" w:rsidR="007E19E0" w:rsidRDefault="00D747DB">
            <w:pPr>
              <w:pStyle w:val="p"/>
            </w:pPr>
            <w:r>
              <w:rPr>
                <w:rFonts w:ascii="Times New Roman" w:eastAsia="Times New Roman" w:hAnsi="Times New Roman" w:cs="Times New Roman"/>
                <w:color w:val="000000"/>
                <w:sz w:val="22"/>
                <w:szCs w:val="22"/>
              </w:rPr>
              <w:t xml:space="preserve">83. At the 2008 Olympics, the Jamaican runner Usain Bolt ran the 200-meter dash in world record time of 19.30 seconds. What is this speed in </w:t>
            </w:r>
            <w:r>
              <w:rPr>
                <w:rFonts w:ascii="Times New Roman" w:eastAsia="Times New Roman" w:hAnsi="Times New Roman" w:cs="Times New Roman"/>
                <w:color w:val="000000"/>
                <w:sz w:val="22"/>
                <w:szCs w:val="22"/>
              </w:rPr>
              <w:t>miles per hour? [1 mile = 1.609 km]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2"/>
            </w:tblGrid>
            <w:tr w:rsidR="007E19E0" w14:paraId="792F4790" w14:textId="77777777">
              <w:tc>
                <w:tcPr>
                  <w:tcW w:w="400" w:type="dxa"/>
                  <w:tcMar>
                    <w:top w:w="0" w:type="dxa"/>
                    <w:left w:w="0" w:type="dxa"/>
                    <w:bottom w:w="0" w:type="dxa"/>
                    <w:right w:w="0" w:type="dxa"/>
                  </w:tcMar>
                </w:tcPr>
                <w:p w14:paraId="766497D6" w14:textId="77777777" w:rsidR="007E19E0" w:rsidRDefault="00D747DB">
                  <w:r>
                    <w:rPr>
                      <w:color w:val="000000"/>
                      <w:sz w:val="20"/>
                      <w:szCs w:val="20"/>
                    </w:rPr>
                    <w:t> </w:t>
                  </w:r>
                </w:p>
              </w:tc>
              <w:tc>
                <w:tcPr>
                  <w:tcW w:w="0" w:type="auto"/>
                  <w:tcMar>
                    <w:top w:w="30" w:type="dxa"/>
                    <w:left w:w="0" w:type="dxa"/>
                    <w:bottom w:w="30" w:type="dxa"/>
                    <w:right w:w="0" w:type="dxa"/>
                  </w:tcMar>
                </w:tcPr>
                <w:p w14:paraId="0C21DB4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9E6E015" w14:textId="77777777" w:rsidR="007E19E0" w:rsidRDefault="00D747DB">
                  <w:pPr>
                    <w:pStyle w:val="p"/>
                  </w:pPr>
                  <w:r>
                    <w:rPr>
                      <w:rFonts w:ascii="Times New Roman" w:eastAsia="Times New Roman" w:hAnsi="Times New Roman" w:cs="Times New Roman"/>
                      <w:color w:val="000000"/>
                      <w:sz w:val="22"/>
                      <w:szCs w:val="22"/>
                    </w:rPr>
                    <w:t>43.1 mph</w:t>
                  </w:r>
                </w:p>
              </w:tc>
            </w:tr>
            <w:tr w:rsidR="007E19E0" w14:paraId="364492D9" w14:textId="77777777">
              <w:tc>
                <w:tcPr>
                  <w:tcW w:w="400" w:type="dxa"/>
                  <w:tcMar>
                    <w:top w:w="0" w:type="dxa"/>
                    <w:left w:w="0" w:type="dxa"/>
                    <w:bottom w:w="0" w:type="dxa"/>
                    <w:right w:w="0" w:type="dxa"/>
                  </w:tcMar>
                </w:tcPr>
                <w:p w14:paraId="25D95986" w14:textId="77777777" w:rsidR="007E19E0" w:rsidRDefault="00D747DB">
                  <w:r>
                    <w:rPr>
                      <w:color w:val="000000"/>
                      <w:sz w:val="20"/>
                      <w:szCs w:val="20"/>
                    </w:rPr>
                    <w:t> </w:t>
                  </w:r>
                </w:p>
              </w:tc>
              <w:tc>
                <w:tcPr>
                  <w:tcW w:w="0" w:type="auto"/>
                  <w:tcMar>
                    <w:top w:w="30" w:type="dxa"/>
                    <w:left w:w="0" w:type="dxa"/>
                    <w:bottom w:w="30" w:type="dxa"/>
                    <w:right w:w="0" w:type="dxa"/>
                  </w:tcMar>
                </w:tcPr>
                <w:p w14:paraId="1E4C270C"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A82C821" w14:textId="77777777" w:rsidR="007E19E0" w:rsidRDefault="00D747DB">
                  <w:pPr>
                    <w:pStyle w:val="p"/>
                  </w:pPr>
                  <w:r>
                    <w:rPr>
                      <w:rFonts w:ascii="Times New Roman" w:eastAsia="Times New Roman" w:hAnsi="Times New Roman" w:cs="Times New Roman"/>
                      <w:color w:val="000000"/>
                      <w:sz w:val="22"/>
                      <w:szCs w:val="22"/>
                    </w:rPr>
                    <w:t>23.2 mph</w:t>
                  </w:r>
                </w:p>
              </w:tc>
            </w:tr>
            <w:tr w:rsidR="007E19E0" w14:paraId="75705568" w14:textId="77777777">
              <w:tc>
                <w:tcPr>
                  <w:tcW w:w="400" w:type="dxa"/>
                  <w:tcMar>
                    <w:top w:w="0" w:type="dxa"/>
                    <w:left w:w="0" w:type="dxa"/>
                    <w:bottom w:w="0" w:type="dxa"/>
                    <w:right w:w="0" w:type="dxa"/>
                  </w:tcMar>
                </w:tcPr>
                <w:p w14:paraId="7FC26825" w14:textId="77777777" w:rsidR="007E19E0" w:rsidRDefault="00D747DB">
                  <w:r>
                    <w:rPr>
                      <w:color w:val="000000"/>
                      <w:sz w:val="20"/>
                      <w:szCs w:val="20"/>
                    </w:rPr>
                    <w:t> </w:t>
                  </w:r>
                </w:p>
              </w:tc>
              <w:tc>
                <w:tcPr>
                  <w:tcW w:w="0" w:type="auto"/>
                  <w:tcMar>
                    <w:top w:w="30" w:type="dxa"/>
                    <w:left w:w="0" w:type="dxa"/>
                    <w:bottom w:w="30" w:type="dxa"/>
                    <w:right w:w="0" w:type="dxa"/>
                  </w:tcMar>
                </w:tcPr>
                <w:p w14:paraId="6022410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D26D2C3" w14:textId="77777777" w:rsidR="007E19E0" w:rsidRDefault="00D747DB">
                  <w:pPr>
                    <w:pStyle w:val="p"/>
                  </w:pPr>
                  <w:r>
                    <w:rPr>
                      <w:rFonts w:ascii="Times New Roman" w:eastAsia="Times New Roman" w:hAnsi="Times New Roman" w:cs="Times New Roman"/>
                      <w:color w:val="000000"/>
                      <w:sz w:val="22"/>
                      <w:szCs w:val="22"/>
                    </w:rPr>
                    <w:t>4.31 mph</w:t>
                  </w:r>
                </w:p>
              </w:tc>
            </w:tr>
            <w:tr w:rsidR="007E19E0" w14:paraId="5E71A9B8" w14:textId="77777777">
              <w:tc>
                <w:tcPr>
                  <w:tcW w:w="400" w:type="dxa"/>
                  <w:tcMar>
                    <w:top w:w="0" w:type="dxa"/>
                    <w:left w:w="0" w:type="dxa"/>
                    <w:bottom w:w="0" w:type="dxa"/>
                    <w:right w:w="0" w:type="dxa"/>
                  </w:tcMar>
                </w:tcPr>
                <w:p w14:paraId="71897D6D" w14:textId="77777777" w:rsidR="007E19E0" w:rsidRDefault="00D747DB">
                  <w:r>
                    <w:rPr>
                      <w:color w:val="000000"/>
                      <w:sz w:val="20"/>
                      <w:szCs w:val="20"/>
                    </w:rPr>
                    <w:t> </w:t>
                  </w:r>
                </w:p>
              </w:tc>
              <w:tc>
                <w:tcPr>
                  <w:tcW w:w="0" w:type="auto"/>
                  <w:tcMar>
                    <w:top w:w="30" w:type="dxa"/>
                    <w:left w:w="0" w:type="dxa"/>
                    <w:bottom w:w="30" w:type="dxa"/>
                    <w:right w:w="0" w:type="dxa"/>
                  </w:tcMar>
                </w:tcPr>
                <w:p w14:paraId="429DA82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5497747" w14:textId="77777777" w:rsidR="007E19E0" w:rsidRDefault="00D747DB">
                  <w:pPr>
                    <w:pStyle w:val="p"/>
                  </w:pPr>
                  <w:r>
                    <w:rPr>
                      <w:rFonts w:ascii="Times New Roman" w:eastAsia="Times New Roman" w:hAnsi="Times New Roman" w:cs="Times New Roman"/>
                      <w:color w:val="000000"/>
                      <w:sz w:val="22"/>
                      <w:szCs w:val="22"/>
                    </w:rPr>
                    <w:t>2.32 mph</w:t>
                  </w:r>
                </w:p>
              </w:tc>
            </w:tr>
          </w:tbl>
          <w:p w14:paraId="4988EA4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6AADCE86" w14:textId="77777777">
              <w:tc>
                <w:tcPr>
                  <w:tcW w:w="0" w:type="auto"/>
                  <w:tcMar>
                    <w:top w:w="30" w:type="dxa"/>
                    <w:left w:w="0" w:type="dxa"/>
                    <w:bottom w:w="30" w:type="dxa"/>
                    <w:right w:w="0" w:type="dxa"/>
                  </w:tcMar>
                </w:tcPr>
                <w:p w14:paraId="248FCDD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BD80E6A" w14:textId="77777777" w:rsidR="007E19E0" w:rsidRDefault="00D747DB">
                  <w:r>
                    <w:rPr>
                      <w:color w:val="000000"/>
                      <w:sz w:val="22"/>
                      <w:szCs w:val="22"/>
                    </w:rPr>
                    <w:t>b</w:t>
                  </w:r>
                </w:p>
              </w:tc>
            </w:tr>
            <w:tr w:rsidR="007E19E0" w14:paraId="1B0EE500" w14:textId="77777777">
              <w:tc>
                <w:tcPr>
                  <w:tcW w:w="0" w:type="auto"/>
                  <w:tcMar>
                    <w:top w:w="30" w:type="dxa"/>
                    <w:left w:w="0" w:type="dxa"/>
                    <w:bottom w:w="30" w:type="dxa"/>
                    <w:right w:w="0" w:type="dxa"/>
                  </w:tcMar>
                </w:tcPr>
                <w:p w14:paraId="28D8D89A"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1FA5155" w14:textId="77777777" w:rsidR="007E19E0" w:rsidRDefault="00D747DB">
                  <w:r>
                    <w:rPr>
                      <w:color w:val="000000"/>
                      <w:sz w:val="22"/>
                      <w:szCs w:val="22"/>
                    </w:rPr>
                    <w:t>1.5 - UNIT CONVERSIONS</w:t>
                  </w:r>
                </w:p>
              </w:tc>
            </w:tr>
            <w:tr w:rsidR="007E19E0" w14:paraId="00CF9B10" w14:textId="77777777">
              <w:tc>
                <w:tcPr>
                  <w:tcW w:w="0" w:type="auto"/>
                  <w:tcMar>
                    <w:top w:w="30" w:type="dxa"/>
                    <w:left w:w="0" w:type="dxa"/>
                    <w:bottom w:w="30" w:type="dxa"/>
                    <w:right w:w="0" w:type="dxa"/>
                  </w:tcMar>
                </w:tcPr>
                <w:p w14:paraId="2573F08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BDFB92B" w14:textId="77777777" w:rsidR="007E19E0" w:rsidRDefault="00D747DB">
                  <w:r>
                    <w:rPr>
                      <w:color w:val="000000"/>
                      <w:sz w:val="22"/>
                      <w:szCs w:val="22"/>
                    </w:rPr>
                    <w:t>BLOOM'S: APPLY</w:t>
                  </w:r>
                </w:p>
              </w:tc>
            </w:tr>
          </w:tbl>
          <w:p w14:paraId="377C72C7" w14:textId="77777777" w:rsidR="007E19E0" w:rsidRDefault="007E19E0"/>
        </w:tc>
      </w:tr>
    </w:tbl>
    <w:p w14:paraId="4F390522"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29562C4" w14:textId="77777777">
        <w:tc>
          <w:tcPr>
            <w:tcW w:w="5000" w:type="pct"/>
            <w:tcMar>
              <w:top w:w="0" w:type="dxa"/>
              <w:left w:w="0" w:type="dxa"/>
              <w:bottom w:w="0" w:type="dxa"/>
              <w:right w:w="0" w:type="dxa"/>
            </w:tcMar>
            <w:vAlign w:val="center"/>
          </w:tcPr>
          <w:p w14:paraId="5986BDA5"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84. In a race, the winner ran the 100-meter dash in a world record time of </w:t>
            </w:r>
            <w:r>
              <w:rPr>
                <w:rFonts w:ascii="Times New Roman" w:eastAsia="Times New Roman" w:hAnsi="Times New Roman" w:cs="Times New Roman"/>
                <w:color w:val="000000"/>
                <w:sz w:val="22"/>
                <w:szCs w:val="22"/>
              </w:rPr>
              <w:t>12.2 seconds. What is this speed in miles per hour?</w:t>
            </w:r>
          </w:p>
          <w:p w14:paraId="21264A0C" w14:textId="77777777" w:rsidR="007E19E0" w:rsidRDefault="00D747DB">
            <w:pPr>
              <w:pStyle w:val="p"/>
              <w:shd w:val="clear" w:color="auto" w:fill="FFFFFF"/>
            </w:pPr>
            <w:r>
              <w:rPr>
                <w:rFonts w:ascii="Times New Roman" w:eastAsia="Times New Roman" w:hAnsi="Times New Roman" w:cs="Times New Roman"/>
                <w:color w:val="000000"/>
                <w:sz w:val="22"/>
                <w:szCs w:val="22"/>
              </w:rPr>
              <w:t>[1 mile = 1.609 km]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42"/>
            </w:tblGrid>
            <w:tr w:rsidR="007E19E0" w14:paraId="65354E4A" w14:textId="77777777">
              <w:tc>
                <w:tcPr>
                  <w:tcW w:w="400" w:type="dxa"/>
                  <w:tcMar>
                    <w:top w:w="0" w:type="dxa"/>
                    <w:left w:w="0" w:type="dxa"/>
                    <w:bottom w:w="0" w:type="dxa"/>
                    <w:right w:w="0" w:type="dxa"/>
                  </w:tcMar>
                </w:tcPr>
                <w:p w14:paraId="54F35F70" w14:textId="77777777" w:rsidR="007E19E0" w:rsidRDefault="00D747DB">
                  <w:r>
                    <w:rPr>
                      <w:color w:val="000000"/>
                      <w:sz w:val="20"/>
                      <w:szCs w:val="20"/>
                    </w:rPr>
                    <w:t> </w:t>
                  </w:r>
                </w:p>
              </w:tc>
              <w:tc>
                <w:tcPr>
                  <w:tcW w:w="0" w:type="auto"/>
                  <w:tcMar>
                    <w:top w:w="30" w:type="dxa"/>
                    <w:left w:w="0" w:type="dxa"/>
                    <w:bottom w:w="30" w:type="dxa"/>
                    <w:right w:w="0" w:type="dxa"/>
                  </w:tcMar>
                </w:tcPr>
                <w:p w14:paraId="17A1248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041F66" w14:textId="77777777" w:rsidR="007E19E0" w:rsidRDefault="00D747DB">
                  <w:pPr>
                    <w:pStyle w:val="p"/>
                  </w:pPr>
                  <w:r>
                    <w:rPr>
                      <w:rFonts w:ascii="Times New Roman" w:eastAsia="Times New Roman" w:hAnsi="Times New Roman" w:cs="Times New Roman"/>
                      <w:color w:val="000000"/>
                      <w:sz w:val="22"/>
                      <w:szCs w:val="22"/>
                    </w:rPr>
                    <w:t>2.28 mph</w:t>
                  </w:r>
                </w:p>
              </w:tc>
            </w:tr>
            <w:tr w:rsidR="007E19E0" w14:paraId="3C22A06C" w14:textId="77777777">
              <w:tc>
                <w:tcPr>
                  <w:tcW w:w="400" w:type="dxa"/>
                  <w:tcMar>
                    <w:top w:w="0" w:type="dxa"/>
                    <w:left w:w="0" w:type="dxa"/>
                    <w:bottom w:w="0" w:type="dxa"/>
                    <w:right w:w="0" w:type="dxa"/>
                  </w:tcMar>
                </w:tcPr>
                <w:p w14:paraId="49095C9A" w14:textId="77777777" w:rsidR="007E19E0" w:rsidRDefault="00D747DB">
                  <w:r>
                    <w:rPr>
                      <w:color w:val="000000"/>
                      <w:sz w:val="20"/>
                      <w:szCs w:val="20"/>
                    </w:rPr>
                    <w:t> </w:t>
                  </w:r>
                </w:p>
              </w:tc>
              <w:tc>
                <w:tcPr>
                  <w:tcW w:w="0" w:type="auto"/>
                  <w:tcMar>
                    <w:top w:w="30" w:type="dxa"/>
                    <w:left w:w="0" w:type="dxa"/>
                    <w:bottom w:w="30" w:type="dxa"/>
                    <w:right w:w="0" w:type="dxa"/>
                  </w:tcMar>
                </w:tcPr>
                <w:p w14:paraId="0732531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0AB7134" w14:textId="77777777" w:rsidR="007E19E0" w:rsidRDefault="00D747DB">
                  <w:pPr>
                    <w:pStyle w:val="p"/>
                  </w:pPr>
                  <w:r>
                    <w:rPr>
                      <w:rFonts w:ascii="Times New Roman" w:eastAsia="Times New Roman" w:hAnsi="Times New Roman" w:cs="Times New Roman"/>
                      <w:color w:val="000000"/>
                      <w:sz w:val="22"/>
                      <w:szCs w:val="22"/>
                    </w:rPr>
                    <w:t>81.96 mph</w:t>
                  </w:r>
                </w:p>
              </w:tc>
            </w:tr>
            <w:tr w:rsidR="007E19E0" w14:paraId="4FE74F21" w14:textId="77777777">
              <w:tc>
                <w:tcPr>
                  <w:tcW w:w="400" w:type="dxa"/>
                  <w:tcMar>
                    <w:top w:w="0" w:type="dxa"/>
                    <w:left w:w="0" w:type="dxa"/>
                    <w:bottom w:w="0" w:type="dxa"/>
                    <w:right w:w="0" w:type="dxa"/>
                  </w:tcMar>
                </w:tcPr>
                <w:p w14:paraId="1771227C" w14:textId="77777777" w:rsidR="007E19E0" w:rsidRDefault="00D747DB">
                  <w:r>
                    <w:rPr>
                      <w:color w:val="000000"/>
                      <w:sz w:val="20"/>
                      <w:szCs w:val="20"/>
                    </w:rPr>
                    <w:t> </w:t>
                  </w:r>
                </w:p>
              </w:tc>
              <w:tc>
                <w:tcPr>
                  <w:tcW w:w="0" w:type="auto"/>
                  <w:tcMar>
                    <w:top w:w="30" w:type="dxa"/>
                    <w:left w:w="0" w:type="dxa"/>
                    <w:bottom w:w="30" w:type="dxa"/>
                    <w:right w:w="0" w:type="dxa"/>
                  </w:tcMar>
                </w:tcPr>
                <w:p w14:paraId="6A449AF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4F96D69" w14:textId="77777777" w:rsidR="007E19E0" w:rsidRDefault="00D747DB">
                  <w:pPr>
                    <w:pStyle w:val="p"/>
                  </w:pPr>
                  <w:r>
                    <w:rPr>
                      <w:rFonts w:ascii="Times New Roman" w:eastAsia="Times New Roman" w:hAnsi="Times New Roman" w:cs="Times New Roman"/>
                      <w:color w:val="000000"/>
                      <w:sz w:val="22"/>
                      <w:szCs w:val="22"/>
                    </w:rPr>
                    <w:t>18.34 mph</w:t>
                  </w:r>
                </w:p>
              </w:tc>
            </w:tr>
            <w:tr w:rsidR="007E19E0" w14:paraId="7907B778" w14:textId="77777777">
              <w:tc>
                <w:tcPr>
                  <w:tcW w:w="400" w:type="dxa"/>
                  <w:tcMar>
                    <w:top w:w="0" w:type="dxa"/>
                    <w:left w:w="0" w:type="dxa"/>
                    <w:bottom w:w="0" w:type="dxa"/>
                    <w:right w:w="0" w:type="dxa"/>
                  </w:tcMar>
                </w:tcPr>
                <w:p w14:paraId="77D373BC" w14:textId="77777777" w:rsidR="007E19E0" w:rsidRDefault="00D747DB">
                  <w:r>
                    <w:rPr>
                      <w:color w:val="000000"/>
                      <w:sz w:val="20"/>
                      <w:szCs w:val="20"/>
                    </w:rPr>
                    <w:t> </w:t>
                  </w:r>
                </w:p>
              </w:tc>
              <w:tc>
                <w:tcPr>
                  <w:tcW w:w="0" w:type="auto"/>
                  <w:tcMar>
                    <w:top w:w="30" w:type="dxa"/>
                    <w:left w:w="0" w:type="dxa"/>
                    <w:bottom w:w="30" w:type="dxa"/>
                    <w:right w:w="0" w:type="dxa"/>
                  </w:tcMar>
                </w:tcPr>
                <w:p w14:paraId="060BEFD5"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2FC6DA9" w14:textId="77777777" w:rsidR="007E19E0" w:rsidRDefault="00D747DB">
                  <w:pPr>
                    <w:pStyle w:val="p"/>
                  </w:pPr>
                  <w:r>
                    <w:rPr>
                      <w:rFonts w:ascii="Times New Roman" w:eastAsia="Times New Roman" w:hAnsi="Times New Roman" w:cs="Times New Roman"/>
                      <w:color w:val="000000"/>
                      <w:sz w:val="22"/>
                      <w:szCs w:val="22"/>
                    </w:rPr>
                    <w:t>8.2 mph</w:t>
                  </w:r>
                </w:p>
              </w:tc>
            </w:tr>
          </w:tbl>
          <w:p w14:paraId="381676F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6A6FF7E1" w14:textId="77777777">
              <w:tc>
                <w:tcPr>
                  <w:tcW w:w="0" w:type="auto"/>
                  <w:tcMar>
                    <w:top w:w="30" w:type="dxa"/>
                    <w:left w:w="0" w:type="dxa"/>
                    <w:bottom w:w="30" w:type="dxa"/>
                    <w:right w:w="0" w:type="dxa"/>
                  </w:tcMar>
                </w:tcPr>
                <w:p w14:paraId="50DE019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FF022B2" w14:textId="77777777" w:rsidR="007E19E0" w:rsidRDefault="00D747DB">
                  <w:r>
                    <w:rPr>
                      <w:color w:val="000000"/>
                      <w:sz w:val="22"/>
                      <w:szCs w:val="22"/>
                    </w:rPr>
                    <w:t>c</w:t>
                  </w:r>
                </w:p>
              </w:tc>
            </w:tr>
            <w:tr w:rsidR="007E19E0" w14:paraId="5B5C8F46" w14:textId="77777777">
              <w:tc>
                <w:tcPr>
                  <w:tcW w:w="0" w:type="auto"/>
                  <w:tcMar>
                    <w:top w:w="30" w:type="dxa"/>
                    <w:left w:w="0" w:type="dxa"/>
                    <w:bottom w:w="30" w:type="dxa"/>
                    <w:right w:w="0" w:type="dxa"/>
                  </w:tcMar>
                </w:tcPr>
                <w:p w14:paraId="64855E4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B7DFCEA" w14:textId="77777777" w:rsidR="007E19E0" w:rsidRDefault="00D747DB">
                  <w:r>
                    <w:rPr>
                      <w:color w:val="000000"/>
                      <w:sz w:val="22"/>
                      <w:szCs w:val="22"/>
                    </w:rPr>
                    <w:t>1.5 - UNIT CONVERSIONS</w:t>
                  </w:r>
                </w:p>
              </w:tc>
            </w:tr>
            <w:tr w:rsidR="007E19E0" w14:paraId="1E24A1D5" w14:textId="77777777">
              <w:tc>
                <w:tcPr>
                  <w:tcW w:w="0" w:type="auto"/>
                  <w:tcMar>
                    <w:top w:w="30" w:type="dxa"/>
                    <w:left w:w="0" w:type="dxa"/>
                    <w:bottom w:w="30" w:type="dxa"/>
                    <w:right w:w="0" w:type="dxa"/>
                  </w:tcMar>
                </w:tcPr>
                <w:p w14:paraId="08F14A6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BC0CA7B" w14:textId="77777777" w:rsidR="007E19E0" w:rsidRDefault="00D747DB">
                  <w:r>
                    <w:rPr>
                      <w:color w:val="000000"/>
                      <w:sz w:val="22"/>
                      <w:szCs w:val="22"/>
                    </w:rPr>
                    <w:t>BLOOM'S: APPLY</w:t>
                  </w:r>
                </w:p>
              </w:tc>
            </w:tr>
          </w:tbl>
          <w:p w14:paraId="7E61375A" w14:textId="77777777" w:rsidR="007E19E0" w:rsidRDefault="007E19E0"/>
        </w:tc>
      </w:tr>
    </w:tbl>
    <w:p w14:paraId="67FAE8C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1CA6FFD" w14:textId="77777777">
        <w:tc>
          <w:tcPr>
            <w:tcW w:w="5000" w:type="pct"/>
            <w:tcMar>
              <w:top w:w="0" w:type="dxa"/>
              <w:left w:w="0" w:type="dxa"/>
              <w:bottom w:w="0" w:type="dxa"/>
              <w:right w:w="0" w:type="dxa"/>
            </w:tcMar>
            <w:vAlign w:val="center"/>
          </w:tcPr>
          <w:p w14:paraId="1FC0B93E" w14:textId="77777777" w:rsidR="007E19E0" w:rsidRDefault="00D747DB">
            <w:pPr>
              <w:pStyle w:val="p"/>
            </w:pPr>
            <w:r>
              <w:rPr>
                <w:rFonts w:ascii="Times New Roman" w:eastAsia="Times New Roman" w:hAnsi="Times New Roman" w:cs="Times New Roman"/>
                <w:color w:val="000000"/>
                <w:sz w:val="22"/>
                <w:szCs w:val="22"/>
              </w:rPr>
              <w:t xml:space="preserve">85. In the Greece Olympics, a </w:t>
            </w:r>
            <w:r>
              <w:rPr>
                <w:rFonts w:ascii="Times New Roman" w:eastAsia="Times New Roman" w:hAnsi="Times New Roman" w:cs="Times New Roman"/>
                <w:color w:val="000000"/>
                <w:sz w:val="22"/>
                <w:szCs w:val="22"/>
              </w:rPr>
              <w:t>runner won the 10,000</w:t>
            </w:r>
            <w:r>
              <w:rPr>
                <w:rFonts w:ascii="Times New Roman" w:eastAsia="Times New Roman" w:hAnsi="Times New Roman" w:cs="Times New Roman"/>
                <w:b/>
                <w:bCs/>
                <w:color w:val="000000"/>
                <w:sz w:val="22"/>
                <w:szCs w:val="22"/>
              </w:rPr>
              <w:t>-</w:t>
            </w:r>
            <w:r>
              <w:rPr>
                <w:rFonts w:ascii="Times New Roman" w:eastAsia="Times New Roman" w:hAnsi="Times New Roman" w:cs="Times New Roman"/>
                <w:color w:val="000000"/>
                <w:sz w:val="22"/>
                <w:szCs w:val="22"/>
              </w:rPr>
              <w:t>meter run in 34 minutes, 2.1 seconds. What is this speed in miles per hour? [1 mile = 1.609 km]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2"/>
            </w:tblGrid>
            <w:tr w:rsidR="007E19E0" w14:paraId="1A800C94" w14:textId="77777777">
              <w:tc>
                <w:tcPr>
                  <w:tcW w:w="400" w:type="dxa"/>
                  <w:tcMar>
                    <w:top w:w="0" w:type="dxa"/>
                    <w:left w:w="0" w:type="dxa"/>
                    <w:bottom w:w="0" w:type="dxa"/>
                    <w:right w:w="0" w:type="dxa"/>
                  </w:tcMar>
                </w:tcPr>
                <w:p w14:paraId="3F8F33AD" w14:textId="77777777" w:rsidR="007E19E0" w:rsidRDefault="00D747DB">
                  <w:r>
                    <w:rPr>
                      <w:color w:val="000000"/>
                      <w:sz w:val="20"/>
                      <w:szCs w:val="20"/>
                    </w:rPr>
                    <w:t> </w:t>
                  </w:r>
                </w:p>
              </w:tc>
              <w:tc>
                <w:tcPr>
                  <w:tcW w:w="0" w:type="auto"/>
                  <w:tcMar>
                    <w:top w:w="30" w:type="dxa"/>
                    <w:left w:w="0" w:type="dxa"/>
                    <w:bottom w:w="30" w:type="dxa"/>
                    <w:right w:w="0" w:type="dxa"/>
                  </w:tcMar>
                </w:tcPr>
                <w:p w14:paraId="73BE3781"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36450E3" w14:textId="77777777" w:rsidR="007E19E0" w:rsidRDefault="00D747DB">
                  <w:pPr>
                    <w:pStyle w:val="p"/>
                  </w:pPr>
                  <w:r>
                    <w:rPr>
                      <w:rFonts w:ascii="Times New Roman" w:eastAsia="Times New Roman" w:hAnsi="Times New Roman" w:cs="Times New Roman"/>
                      <w:color w:val="000000"/>
                      <w:sz w:val="22"/>
                      <w:szCs w:val="22"/>
                    </w:rPr>
                    <w:t>1.38 mph</w:t>
                  </w:r>
                </w:p>
              </w:tc>
            </w:tr>
            <w:tr w:rsidR="007E19E0" w14:paraId="723B1F73" w14:textId="77777777">
              <w:tc>
                <w:tcPr>
                  <w:tcW w:w="400" w:type="dxa"/>
                  <w:tcMar>
                    <w:top w:w="0" w:type="dxa"/>
                    <w:left w:w="0" w:type="dxa"/>
                    <w:bottom w:w="0" w:type="dxa"/>
                    <w:right w:w="0" w:type="dxa"/>
                  </w:tcMar>
                </w:tcPr>
                <w:p w14:paraId="3D6F43C3" w14:textId="77777777" w:rsidR="007E19E0" w:rsidRDefault="00D747DB">
                  <w:r>
                    <w:rPr>
                      <w:color w:val="000000"/>
                      <w:sz w:val="20"/>
                      <w:szCs w:val="20"/>
                    </w:rPr>
                    <w:t> </w:t>
                  </w:r>
                </w:p>
              </w:tc>
              <w:tc>
                <w:tcPr>
                  <w:tcW w:w="0" w:type="auto"/>
                  <w:tcMar>
                    <w:top w:w="30" w:type="dxa"/>
                    <w:left w:w="0" w:type="dxa"/>
                    <w:bottom w:w="30" w:type="dxa"/>
                    <w:right w:w="0" w:type="dxa"/>
                  </w:tcMar>
                </w:tcPr>
                <w:p w14:paraId="708759F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392650B" w14:textId="77777777" w:rsidR="007E19E0" w:rsidRDefault="00D747DB">
                  <w:pPr>
                    <w:pStyle w:val="p"/>
                  </w:pPr>
                  <w:r>
                    <w:rPr>
                      <w:rFonts w:ascii="Times New Roman" w:eastAsia="Times New Roman" w:hAnsi="Times New Roman" w:cs="Times New Roman"/>
                      <w:color w:val="000000"/>
                      <w:sz w:val="22"/>
                      <w:szCs w:val="22"/>
                    </w:rPr>
                    <w:t>4.89 mph</w:t>
                  </w:r>
                </w:p>
              </w:tc>
            </w:tr>
            <w:tr w:rsidR="007E19E0" w14:paraId="23D6ED96" w14:textId="77777777">
              <w:tc>
                <w:tcPr>
                  <w:tcW w:w="400" w:type="dxa"/>
                  <w:tcMar>
                    <w:top w:w="0" w:type="dxa"/>
                    <w:left w:w="0" w:type="dxa"/>
                    <w:bottom w:w="0" w:type="dxa"/>
                    <w:right w:w="0" w:type="dxa"/>
                  </w:tcMar>
                </w:tcPr>
                <w:p w14:paraId="6132716A" w14:textId="77777777" w:rsidR="007E19E0" w:rsidRDefault="00D747DB">
                  <w:r>
                    <w:rPr>
                      <w:color w:val="000000"/>
                      <w:sz w:val="20"/>
                      <w:szCs w:val="20"/>
                    </w:rPr>
                    <w:t> </w:t>
                  </w:r>
                </w:p>
              </w:tc>
              <w:tc>
                <w:tcPr>
                  <w:tcW w:w="0" w:type="auto"/>
                  <w:tcMar>
                    <w:top w:w="30" w:type="dxa"/>
                    <w:left w:w="0" w:type="dxa"/>
                    <w:bottom w:w="30" w:type="dxa"/>
                    <w:right w:w="0" w:type="dxa"/>
                  </w:tcMar>
                </w:tcPr>
                <w:p w14:paraId="6735EC69"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ABB707B" w14:textId="77777777" w:rsidR="007E19E0" w:rsidRDefault="00D747DB">
                  <w:pPr>
                    <w:pStyle w:val="p"/>
                  </w:pPr>
                  <w:r>
                    <w:rPr>
                      <w:rFonts w:ascii="Times New Roman" w:eastAsia="Times New Roman" w:hAnsi="Times New Roman" w:cs="Times New Roman"/>
                      <w:color w:val="000000"/>
                      <w:sz w:val="22"/>
                      <w:szCs w:val="22"/>
                    </w:rPr>
                    <w:t>13.8 mph</w:t>
                  </w:r>
                </w:p>
              </w:tc>
            </w:tr>
            <w:tr w:rsidR="007E19E0" w14:paraId="7CD84A38" w14:textId="77777777">
              <w:tc>
                <w:tcPr>
                  <w:tcW w:w="400" w:type="dxa"/>
                  <w:tcMar>
                    <w:top w:w="0" w:type="dxa"/>
                    <w:left w:w="0" w:type="dxa"/>
                    <w:bottom w:w="0" w:type="dxa"/>
                    <w:right w:w="0" w:type="dxa"/>
                  </w:tcMar>
                </w:tcPr>
                <w:p w14:paraId="0765513D" w14:textId="77777777" w:rsidR="007E19E0" w:rsidRDefault="00D747DB">
                  <w:r>
                    <w:rPr>
                      <w:color w:val="000000"/>
                      <w:sz w:val="20"/>
                      <w:szCs w:val="20"/>
                    </w:rPr>
                    <w:t> </w:t>
                  </w:r>
                </w:p>
              </w:tc>
              <w:tc>
                <w:tcPr>
                  <w:tcW w:w="0" w:type="auto"/>
                  <w:tcMar>
                    <w:top w:w="30" w:type="dxa"/>
                    <w:left w:w="0" w:type="dxa"/>
                    <w:bottom w:w="30" w:type="dxa"/>
                    <w:right w:w="0" w:type="dxa"/>
                  </w:tcMar>
                </w:tcPr>
                <w:p w14:paraId="54EA380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875089D" w14:textId="77777777" w:rsidR="007E19E0" w:rsidRDefault="00D747DB">
                  <w:pPr>
                    <w:pStyle w:val="p"/>
                  </w:pPr>
                  <w:r>
                    <w:rPr>
                      <w:rFonts w:ascii="Times New Roman" w:eastAsia="Times New Roman" w:hAnsi="Times New Roman" w:cs="Times New Roman"/>
                      <w:color w:val="000000"/>
                      <w:sz w:val="22"/>
                      <w:szCs w:val="22"/>
                    </w:rPr>
                    <w:t>11.0 mph</w:t>
                  </w:r>
                </w:p>
              </w:tc>
            </w:tr>
          </w:tbl>
          <w:p w14:paraId="10A448B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15891238" w14:textId="77777777">
              <w:tc>
                <w:tcPr>
                  <w:tcW w:w="0" w:type="auto"/>
                  <w:tcMar>
                    <w:top w:w="30" w:type="dxa"/>
                    <w:left w:w="0" w:type="dxa"/>
                    <w:bottom w:w="30" w:type="dxa"/>
                    <w:right w:w="0" w:type="dxa"/>
                  </w:tcMar>
                </w:tcPr>
                <w:p w14:paraId="098696C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B534BA1" w14:textId="77777777" w:rsidR="007E19E0" w:rsidRDefault="00D747DB">
                  <w:r>
                    <w:rPr>
                      <w:color w:val="000000"/>
                      <w:sz w:val="22"/>
                      <w:szCs w:val="22"/>
                    </w:rPr>
                    <w:t>d</w:t>
                  </w:r>
                </w:p>
              </w:tc>
            </w:tr>
            <w:tr w:rsidR="007E19E0" w14:paraId="6D457065" w14:textId="77777777">
              <w:tc>
                <w:tcPr>
                  <w:tcW w:w="0" w:type="auto"/>
                  <w:tcMar>
                    <w:top w:w="30" w:type="dxa"/>
                    <w:left w:w="0" w:type="dxa"/>
                    <w:bottom w:w="30" w:type="dxa"/>
                    <w:right w:w="0" w:type="dxa"/>
                  </w:tcMar>
                </w:tcPr>
                <w:p w14:paraId="468CA0B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BFDA8E7" w14:textId="77777777" w:rsidR="007E19E0" w:rsidRDefault="00D747DB">
                  <w:r>
                    <w:rPr>
                      <w:color w:val="000000"/>
                      <w:sz w:val="22"/>
                      <w:szCs w:val="22"/>
                    </w:rPr>
                    <w:t>1.5 - UNIT CONVERSIONS</w:t>
                  </w:r>
                </w:p>
              </w:tc>
            </w:tr>
            <w:tr w:rsidR="007E19E0" w14:paraId="0524F0B2" w14:textId="77777777">
              <w:tc>
                <w:tcPr>
                  <w:tcW w:w="0" w:type="auto"/>
                  <w:tcMar>
                    <w:top w:w="30" w:type="dxa"/>
                    <w:left w:w="0" w:type="dxa"/>
                    <w:bottom w:w="30" w:type="dxa"/>
                    <w:right w:w="0" w:type="dxa"/>
                  </w:tcMar>
                </w:tcPr>
                <w:p w14:paraId="1BF5C1A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E134AAF" w14:textId="77777777" w:rsidR="007E19E0" w:rsidRDefault="00D747DB">
                  <w:r>
                    <w:rPr>
                      <w:color w:val="000000"/>
                      <w:sz w:val="22"/>
                      <w:szCs w:val="22"/>
                    </w:rPr>
                    <w:t>BLOOM'S: APPLY</w:t>
                  </w:r>
                </w:p>
              </w:tc>
            </w:tr>
          </w:tbl>
          <w:p w14:paraId="75329D53" w14:textId="77777777" w:rsidR="007E19E0" w:rsidRDefault="007E19E0"/>
        </w:tc>
      </w:tr>
    </w:tbl>
    <w:p w14:paraId="3E371A0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AAE7E9E" w14:textId="77777777">
        <w:tc>
          <w:tcPr>
            <w:tcW w:w="5000" w:type="pct"/>
            <w:tcMar>
              <w:top w:w="0" w:type="dxa"/>
              <w:left w:w="0" w:type="dxa"/>
              <w:bottom w:w="0" w:type="dxa"/>
              <w:right w:w="0" w:type="dxa"/>
            </w:tcMar>
            <w:vAlign w:val="center"/>
          </w:tcPr>
          <w:p w14:paraId="62EF0FBB" w14:textId="77777777" w:rsidR="007E19E0" w:rsidRDefault="00D747DB">
            <w:pPr>
              <w:pStyle w:val="p"/>
            </w:pPr>
            <w:r>
              <w:rPr>
                <w:rFonts w:ascii="Times New Roman" w:eastAsia="Times New Roman" w:hAnsi="Times New Roman" w:cs="Times New Roman"/>
                <w:color w:val="000000"/>
                <w:sz w:val="22"/>
                <w:szCs w:val="22"/>
              </w:rPr>
              <w:t>86. The dimensions of a room are typically given in feet, but carpeting is sold by the square yard. How many square yards of carpet are required to cover the floor of a room that is 9 feet by 9 feet?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91"/>
            </w:tblGrid>
            <w:tr w:rsidR="007E19E0" w14:paraId="132484A4" w14:textId="77777777">
              <w:tc>
                <w:tcPr>
                  <w:tcW w:w="400" w:type="dxa"/>
                  <w:tcMar>
                    <w:top w:w="0" w:type="dxa"/>
                    <w:left w:w="0" w:type="dxa"/>
                    <w:bottom w:w="0" w:type="dxa"/>
                    <w:right w:w="0" w:type="dxa"/>
                  </w:tcMar>
                </w:tcPr>
                <w:p w14:paraId="083B5CD1" w14:textId="77777777" w:rsidR="007E19E0" w:rsidRDefault="00D747DB">
                  <w:r>
                    <w:rPr>
                      <w:color w:val="000000"/>
                      <w:sz w:val="20"/>
                      <w:szCs w:val="20"/>
                    </w:rPr>
                    <w:t> </w:t>
                  </w:r>
                </w:p>
              </w:tc>
              <w:tc>
                <w:tcPr>
                  <w:tcW w:w="0" w:type="auto"/>
                  <w:tcMar>
                    <w:top w:w="30" w:type="dxa"/>
                    <w:left w:w="0" w:type="dxa"/>
                    <w:bottom w:w="30" w:type="dxa"/>
                    <w:right w:w="0" w:type="dxa"/>
                  </w:tcMar>
                </w:tcPr>
                <w:p w14:paraId="68647645"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11A25AE" w14:textId="77777777" w:rsidR="007E19E0" w:rsidRDefault="00D747DB">
                  <w:pPr>
                    <w:pStyle w:val="p"/>
                  </w:pPr>
                  <w:r>
                    <w:rPr>
                      <w:rFonts w:ascii="Times New Roman" w:eastAsia="Times New Roman" w:hAnsi="Times New Roman" w:cs="Times New Roman"/>
                      <w:color w:val="000000"/>
                      <w:sz w:val="22"/>
                      <w:szCs w:val="22"/>
                    </w:rPr>
                    <w:t>81 square yards</w:t>
                  </w:r>
                </w:p>
              </w:tc>
            </w:tr>
            <w:tr w:rsidR="007E19E0" w14:paraId="3F2BF591" w14:textId="77777777">
              <w:tc>
                <w:tcPr>
                  <w:tcW w:w="400" w:type="dxa"/>
                  <w:tcMar>
                    <w:top w:w="0" w:type="dxa"/>
                    <w:left w:w="0" w:type="dxa"/>
                    <w:bottom w:w="0" w:type="dxa"/>
                    <w:right w:w="0" w:type="dxa"/>
                  </w:tcMar>
                </w:tcPr>
                <w:p w14:paraId="7B0147F0" w14:textId="77777777" w:rsidR="007E19E0" w:rsidRDefault="00D747DB">
                  <w:r>
                    <w:rPr>
                      <w:color w:val="000000"/>
                      <w:sz w:val="20"/>
                      <w:szCs w:val="20"/>
                    </w:rPr>
                    <w:t> </w:t>
                  </w:r>
                </w:p>
              </w:tc>
              <w:tc>
                <w:tcPr>
                  <w:tcW w:w="0" w:type="auto"/>
                  <w:tcMar>
                    <w:top w:w="30" w:type="dxa"/>
                    <w:left w:w="0" w:type="dxa"/>
                    <w:bottom w:w="30" w:type="dxa"/>
                    <w:right w:w="0" w:type="dxa"/>
                  </w:tcMar>
                </w:tcPr>
                <w:p w14:paraId="7B31C38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F266636" w14:textId="77777777" w:rsidR="007E19E0" w:rsidRDefault="00D747DB">
                  <w:pPr>
                    <w:pStyle w:val="p"/>
                  </w:pPr>
                  <w:r>
                    <w:rPr>
                      <w:rFonts w:ascii="Times New Roman" w:eastAsia="Times New Roman" w:hAnsi="Times New Roman" w:cs="Times New Roman"/>
                      <w:color w:val="000000"/>
                      <w:sz w:val="22"/>
                      <w:szCs w:val="22"/>
                    </w:rPr>
                    <w:t xml:space="preserve">18 </w:t>
                  </w:r>
                  <w:r>
                    <w:rPr>
                      <w:rFonts w:ascii="Times New Roman" w:eastAsia="Times New Roman" w:hAnsi="Times New Roman" w:cs="Times New Roman"/>
                      <w:color w:val="000000"/>
                      <w:sz w:val="22"/>
                      <w:szCs w:val="22"/>
                    </w:rPr>
                    <w:t>square yards</w:t>
                  </w:r>
                </w:p>
              </w:tc>
            </w:tr>
            <w:tr w:rsidR="007E19E0" w14:paraId="1D38E383" w14:textId="77777777">
              <w:tc>
                <w:tcPr>
                  <w:tcW w:w="400" w:type="dxa"/>
                  <w:tcMar>
                    <w:top w:w="0" w:type="dxa"/>
                    <w:left w:w="0" w:type="dxa"/>
                    <w:bottom w:w="0" w:type="dxa"/>
                    <w:right w:w="0" w:type="dxa"/>
                  </w:tcMar>
                </w:tcPr>
                <w:p w14:paraId="14788E40" w14:textId="77777777" w:rsidR="007E19E0" w:rsidRDefault="00D747DB">
                  <w:r>
                    <w:rPr>
                      <w:color w:val="000000"/>
                      <w:sz w:val="20"/>
                      <w:szCs w:val="20"/>
                    </w:rPr>
                    <w:t> </w:t>
                  </w:r>
                </w:p>
              </w:tc>
              <w:tc>
                <w:tcPr>
                  <w:tcW w:w="0" w:type="auto"/>
                  <w:tcMar>
                    <w:top w:w="30" w:type="dxa"/>
                    <w:left w:w="0" w:type="dxa"/>
                    <w:bottom w:w="30" w:type="dxa"/>
                    <w:right w:w="0" w:type="dxa"/>
                  </w:tcMar>
                </w:tcPr>
                <w:p w14:paraId="6FF5E72B"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7B2461F" w14:textId="77777777" w:rsidR="007E19E0" w:rsidRDefault="00D747DB">
                  <w:pPr>
                    <w:pStyle w:val="p"/>
                  </w:pPr>
                  <w:r>
                    <w:rPr>
                      <w:rFonts w:ascii="Times New Roman" w:eastAsia="Times New Roman" w:hAnsi="Times New Roman" w:cs="Times New Roman"/>
                      <w:color w:val="000000"/>
                      <w:sz w:val="22"/>
                      <w:szCs w:val="22"/>
                    </w:rPr>
                    <w:t>9 square yards</w:t>
                  </w:r>
                </w:p>
              </w:tc>
            </w:tr>
            <w:tr w:rsidR="007E19E0" w14:paraId="3307A7B2" w14:textId="77777777">
              <w:tc>
                <w:tcPr>
                  <w:tcW w:w="400" w:type="dxa"/>
                  <w:tcMar>
                    <w:top w:w="0" w:type="dxa"/>
                    <w:left w:w="0" w:type="dxa"/>
                    <w:bottom w:w="0" w:type="dxa"/>
                    <w:right w:w="0" w:type="dxa"/>
                  </w:tcMar>
                </w:tcPr>
                <w:p w14:paraId="2A7CE0AC" w14:textId="77777777" w:rsidR="007E19E0" w:rsidRDefault="00D747DB">
                  <w:r>
                    <w:rPr>
                      <w:color w:val="000000"/>
                      <w:sz w:val="20"/>
                      <w:szCs w:val="20"/>
                    </w:rPr>
                    <w:t> </w:t>
                  </w:r>
                </w:p>
              </w:tc>
              <w:tc>
                <w:tcPr>
                  <w:tcW w:w="0" w:type="auto"/>
                  <w:tcMar>
                    <w:top w:w="30" w:type="dxa"/>
                    <w:left w:w="0" w:type="dxa"/>
                    <w:bottom w:w="30" w:type="dxa"/>
                    <w:right w:w="0" w:type="dxa"/>
                  </w:tcMar>
                </w:tcPr>
                <w:p w14:paraId="13C3F64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FCC1327" w14:textId="77777777" w:rsidR="007E19E0" w:rsidRDefault="00D747DB">
                  <w:pPr>
                    <w:pStyle w:val="p"/>
                  </w:pPr>
                  <w:r>
                    <w:rPr>
                      <w:rFonts w:ascii="Times New Roman" w:eastAsia="Times New Roman" w:hAnsi="Times New Roman" w:cs="Times New Roman"/>
                      <w:color w:val="000000"/>
                      <w:sz w:val="22"/>
                      <w:szCs w:val="22"/>
                    </w:rPr>
                    <w:t>810 square yards</w:t>
                  </w:r>
                </w:p>
              </w:tc>
            </w:tr>
          </w:tbl>
          <w:p w14:paraId="47B91A0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3C7CEBA8" w14:textId="77777777">
              <w:tc>
                <w:tcPr>
                  <w:tcW w:w="0" w:type="auto"/>
                  <w:tcMar>
                    <w:top w:w="30" w:type="dxa"/>
                    <w:left w:w="0" w:type="dxa"/>
                    <w:bottom w:w="30" w:type="dxa"/>
                    <w:right w:w="0" w:type="dxa"/>
                  </w:tcMar>
                </w:tcPr>
                <w:p w14:paraId="23293C0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FF03061" w14:textId="77777777" w:rsidR="007E19E0" w:rsidRDefault="00D747DB">
                  <w:r>
                    <w:rPr>
                      <w:color w:val="000000"/>
                      <w:sz w:val="22"/>
                      <w:szCs w:val="22"/>
                    </w:rPr>
                    <w:t>c</w:t>
                  </w:r>
                </w:p>
              </w:tc>
            </w:tr>
            <w:tr w:rsidR="007E19E0" w14:paraId="1B0E2764" w14:textId="77777777">
              <w:tc>
                <w:tcPr>
                  <w:tcW w:w="0" w:type="auto"/>
                  <w:tcMar>
                    <w:top w:w="30" w:type="dxa"/>
                    <w:left w:w="0" w:type="dxa"/>
                    <w:bottom w:w="30" w:type="dxa"/>
                    <w:right w:w="0" w:type="dxa"/>
                  </w:tcMar>
                </w:tcPr>
                <w:p w14:paraId="1F694D9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5D29796" w14:textId="77777777" w:rsidR="007E19E0" w:rsidRDefault="00D747DB">
                  <w:r>
                    <w:rPr>
                      <w:color w:val="000000"/>
                      <w:sz w:val="22"/>
                      <w:szCs w:val="22"/>
                    </w:rPr>
                    <w:t>1.5 - UNIT CONVERSIONS</w:t>
                  </w:r>
                </w:p>
              </w:tc>
            </w:tr>
            <w:tr w:rsidR="007E19E0" w14:paraId="13E45AC5" w14:textId="77777777">
              <w:tc>
                <w:tcPr>
                  <w:tcW w:w="0" w:type="auto"/>
                  <w:tcMar>
                    <w:top w:w="30" w:type="dxa"/>
                    <w:left w:w="0" w:type="dxa"/>
                    <w:bottom w:w="30" w:type="dxa"/>
                    <w:right w:w="0" w:type="dxa"/>
                  </w:tcMar>
                </w:tcPr>
                <w:p w14:paraId="0909EF4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D2C9F33" w14:textId="77777777" w:rsidR="007E19E0" w:rsidRDefault="00D747DB">
                  <w:r>
                    <w:rPr>
                      <w:color w:val="000000"/>
                      <w:sz w:val="22"/>
                      <w:szCs w:val="22"/>
                    </w:rPr>
                    <w:t>BLOOM'S: APPLY</w:t>
                  </w:r>
                </w:p>
              </w:tc>
            </w:tr>
          </w:tbl>
          <w:p w14:paraId="3A7AF8FB" w14:textId="77777777" w:rsidR="007E19E0" w:rsidRDefault="007E19E0"/>
        </w:tc>
      </w:tr>
    </w:tbl>
    <w:p w14:paraId="333C272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8DF1C7F" w14:textId="77777777">
        <w:tc>
          <w:tcPr>
            <w:tcW w:w="5000" w:type="pct"/>
            <w:tcMar>
              <w:top w:w="0" w:type="dxa"/>
              <w:left w:w="0" w:type="dxa"/>
              <w:bottom w:w="0" w:type="dxa"/>
              <w:right w:w="0" w:type="dxa"/>
            </w:tcMar>
            <w:vAlign w:val="center"/>
          </w:tcPr>
          <w:p w14:paraId="25B7B088" w14:textId="77777777" w:rsidR="007E19E0" w:rsidRDefault="00D747DB">
            <w:pPr>
              <w:pStyle w:val="p"/>
            </w:pPr>
            <w:r>
              <w:rPr>
                <w:rFonts w:ascii="Times New Roman" w:eastAsia="Times New Roman" w:hAnsi="Times New Roman" w:cs="Times New Roman"/>
                <w:color w:val="000000"/>
                <w:sz w:val="22"/>
                <w:szCs w:val="22"/>
              </w:rPr>
              <w:t>87. </w:t>
            </w:r>
            <w:r>
              <w:rPr>
                <w:rFonts w:ascii="Times New Roman" w:eastAsia="Times New Roman" w:hAnsi="Times New Roman" w:cs="Times New Roman"/>
                <w:color w:val="000000"/>
                <w:sz w:val="22"/>
                <w:szCs w:val="22"/>
              </w:rPr>
              <w:t xml:space="preserve">A can of soda has a volume of 402 mL. The area of a circle is given as </w:t>
            </w:r>
            <w:r>
              <w:rPr>
                <w:rFonts w:ascii="Times New Roman" w:eastAsia="Times New Roman" w:hAnsi="Times New Roman" w:cs="Times New Roman"/>
                <w:i/>
                <w:iCs/>
                <w:color w:val="000000"/>
                <w:sz w:val="22"/>
                <w:szCs w:val="22"/>
              </w:rPr>
              <w:t>A</w:t>
            </w:r>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i/>
                <w:iCs/>
                <w:color w:val="000000"/>
                <w:sz w:val="22"/>
                <w:szCs w:val="22"/>
              </w:rPr>
              <w:t>r</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 xml:space="preserve">, where r is the radius of the circle; the volume of the can is given by </w:t>
            </w:r>
            <w:r>
              <w:rPr>
                <w:rFonts w:ascii="Times New Roman" w:eastAsia="Times New Roman" w:hAnsi="Times New Roman" w:cs="Times New Roman"/>
                <w:i/>
                <w:iCs/>
                <w:color w:val="000000"/>
                <w:sz w:val="22"/>
                <w:szCs w:val="22"/>
              </w:rPr>
              <w:t>V</w:t>
            </w:r>
            <w:r>
              <w:rPr>
                <w:rFonts w:ascii="Times New Roman" w:eastAsia="Times New Roman" w:hAnsi="Times New Roman" w:cs="Times New Roman"/>
                <w:color w:val="000000"/>
                <w:sz w:val="22"/>
                <w:szCs w:val="22"/>
              </w:rPr>
              <w:t xml:space="preserve"> = ( </w:t>
            </w:r>
            <w:r>
              <w:rPr>
                <w:rFonts w:ascii="Times New Roman" w:eastAsia="Times New Roman" w:hAnsi="Times New Roman" w:cs="Times New Roman"/>
                <w:i/>
                <w:iCs/>
                <w:color w:val="000000"/>
                <w:sz w:val="22"/>
                <w:szCs w:val="22"/>
              </w:rPr>
              <w:t>r</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w:t>
            </w:r>
            <w:r>
              <w:rPr>
                <w:rFonts w:ascii="Times New Roman" w:eastAsia="Times New Roman" w:hAnsi="Times New Roman" w:cs="Times New Roman"/>
                <w:i/>
                <w:iCs/>
                <w:color w:val="000000"/>
                <w:sz w:val="22"/>
                <w:szCs w:val="22"/>
              </w:rPr>
              <w:t>h</w:t>
            </w:r>
            <w:r>
              <w:rPr>
                <w:rFonts w:ascii="Times New Roman" w:eastAsia="Times New Roman" w:hAnsi="Times New Roman" w:cs="Times New Roman"/>
                <w:color w:val="000000"/>
                <w:sz w:val="22"/>
                <w:szCs w:val="22"/>
              </w:rPr>
              <w:t>, where h is the height of the can. If a particular can has a height of 10.8 cm, what is the rad</w:t>
            </w:r>
            <w:r>
              <w:rPr>
                <w:rFonts w:ascii="Times New Roman" w:eastAsia="Times New Roman" w:hAnsi="Times New Roman" w:cs="Times New Roman"/>
                <w:color w:val="000000"/>
                <w:sz w:val="22"/>
                <w:szCs w:val="22"/>
              </w:rPr>
              <w:t>ius of the can?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19"/>
            </w:tblGrid>
            <w:tr w:rsidR="007E19E0" w14:paraId="66717E14" w14:textId="77777777">
              <w:tc>
                <w:tcPr>
                  <w:tcW w:w="400" w:type="dxa"/>
                  <w:tcMar>
                    <w:top w:w="0" w:type="dxa"/>
                    <w:left w:w="0" w:type="dxa"/>
                    <w:bottom w:w="0" w:type="dxa"/>
                    <w:right w:w="0" w:type="dxa"/>
                  </w:tcMar>
                </w:tcPr>
                <w:p w14:paraId="12FC1A51" w14:textId="77777777" w:rsidR="007E19E0" w:rsidRDefault="00D747DB">
                  <w:r>
                    <w:rPr>
                      <w:color w:val="000000"/>
                      <w:sz w:val="20"/>
                      <w:szCs w:val="20"/>
                    </w:rPr>
                    <w:t> </w:t>
                  </w:r>
                </w:p>
              </w:tc>
              <w:tc>
                <w:tcPr>
                  <w:tcW w:w="0" w:type="auto"/>
                  <w:tcMar>
                    <w:top w:w="30" w:type="dxa"/>
                    <w:left w:w="0" w:type="dxa"/>
                    <w:bottom w:w="30" w:type="dxa"/>
                    <w:right w:w="0" w:type="dxa"/>
                  </w:tcMar>
                </w:tcPr>
                <w:p w14:paraId="6C8A3EC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E97890D" w14:textId="77777777" w:rsidR="007E19E0" w:rsidRDefault="00D747DB">
                  <w:pPr>
                    <w:pStyle w:val="p"/>
                  </w:pPr>
                  <w:r>
                    <w:rPr>
                      <w:rFonts w:ascii="Times New Roman" w:eastAsia="Times New Roman" w:hAnsi="Times New Roman" w:cs="Times New Roman"/>
                      <w:color w:val="000000"/>
                      <w:sz w:val="22"/>
                      <w:szCs w:val="22"/>
                    </w:rPr>
                    <w:t>3.44 mm</w:t>
                  </w:r>
                </w:p>
              </w:tc>
            </w:tr>
            <w:tr w:rsidR="007E19E0" w14:paraId="33425953" w14:textId="77777777">
              <w:tc>
                <w:tcPr>
                  <w:tcW w:w="400" w:type="dxa"/>
                  <w:tcMar>
                    <w:top w:w="0" w:type="dxa"/>
                    <w:left w:w="0" w:type="dxa"/>
                    <w:bottom w:w="0" w:type="dxa"/>
                    <w:right w:w="0" w:type="dxa"/>
                  </w:tcMar>
                </w:tcPr>
                <w:p w14:paraId="2AFEB49C" w14:textId="77777777" w:rsidR="007E19E0" w:rsidRDefault="00D747DB">
                  <w:r>
                    <w:rPr>
                      <w:color w:val="000000"/>
                      <w:sz w:val="20"/>
                      <w:szCs w:val="20"/>
                    </w:rPr>
                    <w:t> </w:t>
                  </w:r>
                </w:p>
              </w:tc>
              <w:tc>
                <w:tcPr>
                  <w:tcW w:w="0" w:type="auto"/>
                  <w:tcMar>
                    <w:top w:w="30" w:type="dxa"/>
                    <w:left w:w="0" w:type="dxa"/>
                    <w:bottom w:w="30" w:type="dxa"/>
                    <w:right w:w="0" w:type="dxa"/>
                  </w:tcMar>
                </w:tcPr>
                <w:p w14:paraId="08639B5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04C1EB1" w14:textId="77777777" w:rsidR="007E19E0" w:rsidRDefault="00D747DB">
                  <w:pPr>
                    <w:pStyle w:val="p"/>
                  </w:pPr>
                  <w:r>
                    <w:rPr>
                      <w:rFonts w:ascii="Times New Roman" w:eastAsia="Times New Roman" w:hAnsi="Times New Roman" w:cs="Times New Roman"/>
                      <w:color w:val="000000"/>
                      <w:sz w:val="22"/>
                      <w:szCs w:val="22"/>
                    </w:rPr>
                    <w:t>3.44 cm</w:t>
                  </w:r>
                </w:p>
              </w:tc>
            </w:tr>
            <w:tr w:rsidR="007E19E0" w14:paraId="7E4BBCC0" w14:textId="77777777">
              <w:tc>
                <w:tcPr>
                  <w:tcW w:w="400" w:type="dxa"/>
                  <w:tcMar>
                    <w:top w:w="0" w:type="dxa"/>
                    <w:left w:w="0" w:type="dxa"/>
                    <w:bottom w:w="0" w:type="dxa"/>
                    <w:right w:w="0" w:type="dxa"/>
                  </w:tcMar>
                </w:tcPr>
                <w:p w14:paraId="136983B8" w14:textId="77777777" w:rsidR="007E19E0" w:rsidRDefault="00D747DB">
                  <w:r>
                    <w:rPr>
                      <w:color w:val="000000"/>
                      <w:sz w:val="20"/>
                      <w:szCs w:val="20"/>
                    </w:rPr>
                    <w:t> </w:t>
                  </w:r>
                </w:p>
              </w:tc>
              <w:tc>
                <w:tcPr>
                  <w:tcW w:w="0" w:type="auto"/>
                  <w:tcMar>
                    <w:top w:w="30" w:type="dxa"/>
                    <w:left w:w="0" w:type="dxa"/>
                    <w:bottom w:w="30" w:type="dxa"/>
                    <w:right w:w="0" w:type="dxa"/>
                  </w:tcMar>
                </w:tcPr>
                <w:p w14:paraId="51EEF705"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787581A" w14:textId="77777777" w:rsidR="007E19E0" w:rsidRDefault="00D747DB">
                  <w:pPr>
                    <w:pStyle w:val="p"/>
                  </w:pPr>
                  <w:r>
                    <w:rPr>
                      <w:rFonts w:ascii="Times New Roman" w:eastAsia="Times New Roman" w:hAnsi="Times New Roman" w:cs="Times New Roman"/>
                      <w:color w:val="000000"/>
                      <w:sz w:val="22"/>
                      <w:szCs w:val="22"/>
                    </w:rPr>
                    <w:t>11.85 cm</w:t>
                  </w:r>
                </w:p>
              </w:tc>
            </w:tr>
            <w:tr w:rsidR="007E19E0" w14:paraId="6AA7241F" w14:textId="77777777">
              <w:tc>
                <w:tcPr>
                  <w:tcW w:w="400" w:type="dxa"/>
                  <w:tcMar>
                    <w:top w:w="0" w:type="dxa"/>
                    <w:left w:w="0" w:type="dxa"/>
                    <w:bottom w:w="0" w:type="dxa"/>
                    <w:right w:w="0" w:type="dxa"/>
                  </w:tcMar>
                </w:tcPr>
                <w:p w14:paraId="3A9513C0" w14:textId="77777777" w:rsidR="007E19E0" w:rsidRDefault="00D747DB">
                  <w:r>
                    <w:rPr>
                      <w:color w:val="000000"/>
                      <w:sz w:val="20"/>
                      <w:szCs w:val="20"/>
                    </w:rPr>
                    <w:t> </w:t>
                  </w:r>
                </w:p>
              </w:tc>
              <w:tc>
                <w:tcPr>
                  <w:tcW w:w="0" w:type="auto"/>
                  <w:tcMar>
                    <w:top w:w="30" w:type="dxa"/>
                    <w:left w:w="0" w:type="dxa"/>
                    <w:bottom w:w="30" w:type="dxa"/>
                    <w:right w:w="0" w:type="dxa"/>
                  </w:tcMar>
                </w:tcPr>
                <w:p w14:paraId="04238C4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2C996B2" w14:textId="77777777" w:rsidR="007E19E0" w:rsidRDefault="00D747DB">
                  <w:pPr>
                    <w:pStyle w:val="p"/>
                  </w:pPr>
                  <w:r>
                    <w:rPr>
                      <w:rFonts w:ascii="Times New Roman" w:eastAsia="Times New Roman" w:hAnsi="Times New Roman" w:cs="Times New Roman"/>
                      <w:color w:val="000000"/>
                      <w:sz w:val="22"/>
                      <w:szCs w:val="22"/>
                    </w:rPr>
                    <w:t>6.88 cm</w:t>
                  </w:r>
                </w:p>
              </w:tc>
            </w:tr>
          </w:tbl>
          <w:p w14:paraId="2921A3F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3B41E8BB" w14:textId="77777777">
              <w:tc>
                <w:tcPr>
                  <w:tcW w:w="0" w:type="auto"/>
                  <w:tcMar>
                    <w:top w:w="30" w:type="dxa"/>
                    <w:left w:w="0" w:type="dxa"/>
                    <w:bottom w:w="30" w:type="dxa"/>
                    <w:right w:w="0" w:type="dxa"/>
                  </w:tcMar>
                </w:tcPr>
                <w:p w14:paraId="0A9BE10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9144FB1" w14:textId="77777777" w:rsidR="007E19E0" w:rsidRDefault="00D747DB">
                  <w:r>
                    <w:rPr>
                      <w:color w:val="000000"/>
                      <w:sz w:val="22"/>
                      <w:szCs w:val="22"/>
                    </w:rPr>
                    <w:t>b</w:t>
                  </w:r>
                </w:p>
              </w:tc>
            </w:tr>
            <w:tr w:rsidR="007E19E0" w14:paraId="495E688A" w14:textId="77777777">
              <w:tc>
                <w:tcPr>
                  <w:tcW w:w="0" w:type="auto"/>
                  <w:tcMar>
                    <w:top w:w="30" w:type="dxa"/>
                    <w:left w:w="0" w:type="dxa"/>
                    <w:bottom w:w="30" w:type="dxa"/>
                    <w:right w:w="0" w:type="dxa"/>
                  </w:tcMar>
                </w:tcPr>
                <w:p w14:paraId="6A8A26F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1050A06" w14:textId="77777777" w:rsidR="007E19E0" w:rsidRDefault="00D747DB">
                  <w:r>
                    <w:rPr>
                      <w:color w:val="000000"/>
                      <w:sz w:val="22"/>
                      <w:szCs w:val="22"/>
                    </w:rPr>
                    <w:t>1.5 - UNIT CONVERSIONS</w:t>
                  </w:r>
                </w:p>
              </w:tc>
            </w:tr>
            <w:tr w:rsidR="007E19E0" w14:paraId="26A74F57" w14:textId="77777777">
              <w:tc>
                <w:tcPr>
                  <w:tcW w:w="0" w:type="auto"/>
                  <w:tcMar>
                    <w:top w:w="30" w:type="dxa"/>
                    <w:left w:w="0" w:type="dxa"/>
                    <w:bottom w:w="30" w:type="dxa"/>
                    <w:right w:w="0" w:type="dxa"/>
                  </w:tcMar>
                </w:tcPr>
                <w:p w14:paraId="45DD403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3F63049" w14:textId="77777777" w:rsidR="007E19E0" w:rsidRDefault="00D747DB">
                  <w:r>
                    <w:rPr>
                      <w:color w:val="000000"/>
                      <w:sz w:val="22"/>
                      <w:szCs w:val="22"/>
                    </w:rPr>
                    <w:t>BLOOM'S: APPLY</w:t>
                  </w:r>
                </w:p>
              </w:tc>
            </w:tr>
          </w:tbl>
          <w:p w14:paraId="7B9B88E1" w14:textId="77777777" w:rsidR="007E19E0" w:rsidRDefault="007E19E0"/>
        </w:tc>
      </w:tr>
    </w:tbl>
    <w:p w14:paraId="4254F83F"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DB4A806" w14:textId="77777777">
        <w:tc>
          <w:tcPr>
            <w:tcW w:w="5000" w:type="pct"/>
            <w:tcMar>
              <w:top w:w="0" w:type="dxa"/>
              <w:left w:w="0" w:type="dxa"/>
              <w:bottom w:w="0" w:type="dxa"/>
              <w:right w:w="0" w:type="dxa"/>
            </w:tcMar>
            <w:vAlign w:val="center"/>
          </w:tcPr>
          <w:p w14:paraId="50C466FF" w14:textId="77777777" w:rsidR="007E19E0" w:rsidRDefault="00D747DB">
            <w:pPr>
              <w:pStyle w:val="p"/>
            </w:pPr>
            <w:r>
              <w:rPr>
                <w:rFonts w:ascii="Times New Roman" w:eastAsia="Times New Roman" w:hAnsi="Times New Roman" w:cs="Times New Roman"/>
                <w:color w:val="000000"/>
                <w:sz w:val="22"/>
                <w:szCs w:val="22"/>
              </w:rPr>
              <w:t xml:space="preserve">88. The dimensions of a piece of wood are 3.4 meters x 10 cm x 175 mm. What is the volume of </w:t>
            </w:r>
            <w:r>
              <w:rPr>
                <w:rFonts w:ascii="Times New Roman" w:eastAsia="Times New Roman" w:hAnsi="Times New Roman" w:cs="Times New Roman"/>
                <w:color w:val="000000"/>
                <w:sz w:val="22"/>
                <w:szCs w:val="22"/>
              </w:rPr>
              <w:t>this piece of wood?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07"/>
            </w:tblGrid>
            <w:tr w:rsidR="007E19E0" w14:paraId="3271B295" w14:textId="77777777">
              <w:tc>
                <w:tcPr>
                  <w:tcW w:w="400" w:type="dxa"/>
                  <w:tcMar>
                    <w:top w:w="0" w:type="dxa"/>
                    <w:left w:w="0" w:type="dxa"/>
                    <w:bottom w:w="0" w:type="dxa"/>
                    <w:right w:w="0" w:type="dxa"/>
                  </w:tcMar>
                </w:tcPr>
                <w:p w14:paraId="19B023E0" w14:textId="77777777" w:rsidR="007E19E0" w:rsidRDefault="00D747DB">
                  <w:r>
                    <w:rPr>
                      <w:color w:val="000000"/>
                      <w:sz w:val="20"/>
                      <w:szCs w:val="20"/>
                    </w:rPr>
                    <w:t> </w:t>
                  </w:r>
                </w:p>
              </w:tc>
              <w:tc>
                <w:tcPr>
                  <w:tcW w:w="0" w:type="auto"/>
                  <w:tcMar>
                    <w:top w:w="30" w:type="dxa"/>
                    <w:left w:w="0" w:type="dxa"/>
                    <w:bottom w:w="30" w:type="dxa"/>
                    <w:right w:w="0" w:type="dxa"/>
                  </w:tcMar>
                </w:tcPr>
                <w:p w14:paraId="155CF6AF"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A7054CB" w14:textId="77777777" w:rsidR="007E19E0" w:rsidRDefault="00D747DB">
                  <w:pPr>
                    <w:pStyle w:val="p"/>
                  </w:pPr>
                  <w:r>
                    <w:rPr>
                      <w:rFonts w:ascii="Times New Roman" w:eastAsia="Times New Roman" w:hAnsi="Times New Roman" w:cs="Times New Roman"/>
                      <w:color w:val="000000"/>
                      <w:sz w:val="22"/>
                      <w:szCs w:val="22"/>
                    </w:rPr>
                    <w:t xml:space="preserve">5.95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 xml:space="preserve"> mm</w:t>
                  </w:r>
                  <w:r>
                    <w:rPr>
                      <w:rFonts w:ascii="Times New Roman" w:eastAsia="Times New Roman" w:hAnsi="Times New Roman" w:cs="Times New Roman"/>
                      <w:color w:val="000000"/>
                      <w:sz w:val="28"/>
                      <w:szCs w:val="28"/>
                      <w:vertAlign w:val="superscript"/>
                    </w:rPr>
                    <w:t>3</w:t>
                  </w:r>
                </w:p>
              </w:tc>
            </w:tr>
            <w:tr w:rsidR="007E19E0" w14:paraId="3232F5E1" w14:textId="77777777">
              <w:tc>
                <w:tcPr>
                  <w:tcW w:w="400" w:type="dxa"/>
                  <w:tcMar>
                    <w:top w:w="0" w:type="dxa"/>
                    <w:left w:w="0" w:type="dxa"/>
                    <w:bottom w:w="0" w:type="dxa"/>
                    <w:right w:w="0" w:type="dxa"/>
                  </w:tcMar>
                </w:tcPr>
                <w:p w14:paraId="4EDCD8DE" w14:textId="77777777" w:rsidR="007E19E0" w:rsidRDefault="00D747DB">
                  <w:r>
                    <w:rPr>
                      <w:color w:val="000000"/>
                      <w:sz w:val="20"/>
                      <w:szCs w:val="20"/>
                    </w:rPr>
                    <w:t> </w:t>
                  </w:r>
                </w:p>
              </w:tc>
              <w:tc>
                <w:tcPr>
                  <w:tcW w:w="0" w:type="auto"/>
                  <w:tcMar>
                    <w:top w:w="30" w:type="dxa"/>
                    <w:left w:w="0" w:type="dxa"/>
                    <w:bottom w:w="30" w:type="dxa"/>
                    <w:right w:w="0" w:type="dxa"/>
                  </w:tcMar>
                </w:tcPr>
                <w:p w14:paraId="0978953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2012D47" w14:textId="77777777" w:rsidR="007E19E0" w:rsidRDefault="00D747DB">
                  <w:pPr>
                    <w:pStyle w:val="p"/>
                  </w:pPr>
                  <w:r>
                    <w:rPr>
                      <w:rFonts w:ascii="Times New Roman" w:eastAsia="Times New Roman" w:hAnsi="Times New Roman" w:cs="Times New Roman"/>
                      <w:color w:val="000000"/>
                      <w:sz w:val="22"/>
                      <w:szCs w:val="22"/>
                    </w:rPr>
                    <w:t xml:space="preserve">5.95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cm</w:t>
                  </w:r>
                  <w:r>
                    <w:rPr>
                      <w:rFonts w:ascii="Times New Roman" w:eastAsia="Times New Roman" w:hAnsi="Times New Roman" w:cs="Times New Roman"/>
                      <w:color w:val="000000"/>
                      <w:sz w:val="28"/>
                      <w:szCs w:val="28"/>
                      <w:vertAlign w:val="superscript"/>
                    </w:rPr>
                    <w:t>3</w:t>
                  </w:r>
                </w:p>
              </w:tc>
            </w:tr>
            <w:tr w:rsidR="007E19E0" w14:paraId="316F87D4" w14:textId="77777777">
              <w:tc>
                <w:tcPr>
                  <w:tcW w:w="400" w:type="dxa"/>
                  <w:tcMar>
                    <w:top w:w="0" w:type="dxa"/>
                    <w:left w:w="0" w:type="dxa"/>
                    <w:bottom w:w="0" w:type="dxa"/>
                    <w:right w:w="0" w:type="dxa"/>
                  </w:tcMar>
                </w:tcPr>
                <w:p w14:paraId="680F8098" w14:textId="77777777" w:rsidR="007E19E0" w:rsidRDefault="00D747DB">
                  <w:r>
                    <w:rPr>
                      <w:color w:val="000000"/>
                      <w:sz w:val="20"/>
                      <w:szCs w:val="20"/>
                    </w:rPr>
                    <w:t> </w:t>
                  </w:r>
                </w:p>
              </w:tc>
              <w:tc>
                <w:tcPr>
                  <w:tcW w:w="0" w:type="auto"/>
                  <w:tcMar>
                    <w:top w:w="30" w:type="dxa"/>
                    <w:left w:w="0" w:type="dxa"/>
                    <w:bottom w:w="30" w:type="dxa"/>
                    <w:right w:w="0" w:type="dxa"/>
                  </w:tcMar>
                </w:tcPr>
                <w:p w14:paraId="35C5287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7AEA151" w14:textId="77777777" w:rsidR="007E19E0" w:rsidRDefault="00D747DB">
                  <w:pPr>
                    <w:pStyle w:val="p"/>
                  </w:pPr>
                  <w:r>
                    <w:rPr>
                      <w:rFonts w:ascii="Times New Roman" w:eastAsia="Times New Roman" w:hAnsi="Times New Roman" w:cs="Times New Roman"/>
                      <w:color w:val="000000"/>
                      <w:sz w:val="22"/>
                      <w:szCs w:val="22"/>
                    </w:rPr>
                    <w:t xml:space="preserve">5.95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cm</w:t>
                  </w:r>
                  <w:r>
                    <w:rPr>
                      <w:rFonts w:ascii="Times New Roman" w:eastAsia="Times New Roman" w:hAnsi="Times New Roman" w:cs="Times New Roman"/>
                      <w:color w:val="000000"/>
                      <w:sz w:val="28"/>
                      <w:szCs w:val="28"/>
                      <w:vertAlign w:val="superscript"/>
                    </w:rPr>
                    <w:t>3</w:t>
                  </w:r>
                </w:p>
              </w:tc>
            </w:tr>
            <w:tr w:rsidR="007E19E0" w14:paraId="50C0C213" w14:textId="77777777">
              <w:tc>
                <w:tcPr>
                  <w:tcW w:w="400" w:type="dxa"/>
                  <w:tcMar>
                    <w:top w:w="0" w:type="dxa"/>
                    <w:left w:w="0" w:type="dxa"/>
                    <w:bottom w:w="0" w:type="dxa"/>
                    <w:right w:w="0" w:type="dxa"/>
                  </w:tcMar>
                </w:tcPr>
                <w:p w14:paraId="1EBA9CF8" w14:textId="77777777" w:rsidR="007E19E0" w:rsidRDefault="00D747DB">
                  <w:r>
                    <w:rPr>
                      <w:color w:val="000000"/>
                      <w:sz w:val="20"/>
                      <w:szCs w:val="20"/>
                    </w:rPr>
                    <w:t> </w:t>
                  </w:r>
                </w:p>
              </w:tc>
              <w:tc>
                <w:tcPr>
                  <w:tcW w:w="0" w:type="auto"/>
                  <w:tcMar>
                    <w:top w:w="30" w:type="dxa"/>
                    <w:left w:w="0" w:type="dxa"/>
                    <w:bottom w:w="30" w:type="dxa"/>
                    <w:right w:w="0" w:type="dxa"/>
                  </w:tcMar>
                </w:tcPr>
                <w:p w14:paraId="78249E7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FE073A1" w14:textId="77777777" w:rsidR="007E19E0" w:rsidRDefault="00D747DB">
                  <w:pPr>
                    <w:pStyle w:val="p"/>
                  </w:pPr>
                  <w:r>
                    <w:rPr>
                      <w:rFonts w:ascii="Times New Roman" w:eastAsia="Times New Roman" w:hAnsi="Times New Roman" w:cs="Times New Roman"/>
                      <w:color w:val="000000"/>
                      <w:sz w:val="22"/>
                      <w:szCs w:val="22"/>
                    </w:rPr>
                    <w:t xml:space="preserve">5.95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 xml:space="preserve"> m</w:t>
                  </w:r>
                  <w:r>
                    <w:rPr>
                      <w:rFonts w:ascii="Times New Roman" w:eastAsia="Times New Roman" w:hAnsi="Times New Roman" w:cs="Times New Roman"/>
                      <w:color w:val="000000"/>
                      <w:sz w:val="28"/>
                      <w:szCs w:val="28"/>
                      <w:vertAlign w:val="superscript"/>
                    </w:rPr>
                    <w:t>3</w:t>
                  </w:r>
                </w:p>
              </w:tc>
            </w:tr>
          </w:tbl>
          <w:p w14:paraId="0DE243E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124359F8" w14:textId="77777777">
              <w:tc>
                <w:tcPr>
                  <w:tcW w:w="0" w:type="auto"/>
                  <w:tcMar>
                    <w:top w:w="30" w:type="dxa"/>
                    <w:left w:w="0" w:type="dxa"/>
                    <w:bottom w:w="30" w:type="dxa"/>
                    <w:right w:w="0" w:type="dxa"/>
                  </w:tcMar>
                </w:tcPr>
                <w:p w14:paraId="3C537EB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A31C444" w14:textId="77777777" w:rsidR="007E19E0" w:rsidRDefault="00D747DB">
                  <w:r>
                    <w:rPr>
                      <w:color w:val="000000"/>
                      <w:sz w:val="22"/>
                      <w:szCs w:val="22"/>
                    </w:rPr>
                    <w:t>d</w:t>
                  </w:r>
                </w:p>
              </w:tc>
            </w:tr>
            <w:tr w:rsidR="007E19E0" w14:paraId="0205B688" w14:textId="77777777">
              <w:tc>
                <w:tcPr>
                  <w:tcW w:w="0" w:type="auto"/>
                  <w:tcMar>
                    <w:top w:w="30" w:type="dxa"/>
                    <w:left w:w="0" w:type="dxa"/>
                    <w:bottom w:w="30" w:type="dxa"/>
                    <w:right w:w="0" w:type="dxa"/>
                  </w:tcMar>
                </w:tcPr>
                <w:p w14:paraId="3CDF3CD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B2DAAFE" w14:textId="77777777" w:rsidR="007E19E0" w:rsidRDefault="00D747DB">
                  <w:r>
                    <w:rPr>
                      <w:color w:val="000000"/>
                      <w:sz w:val="22"/>
                      <w:szCs w:val="22"/>
                    </w:rPr>
                    <w:t>1.5 - UNIT CONVERSIONS</w:t>
                  </w:r>
                </w:p>
              </w:tc>
            </w:tr>
            <w:tr w:rsidR="007E19E0" w14:paraId="5116E35A" w14:textId="77777777">
              <w:tc>
                <w:tcPr>
                  <w:tcW w:w="0" w:type="auto"/>
                  <w:tcMar>
                    <w:top w:w="30" w:type="dxa"/>
                    <w:left w:w="0" w:type="dxa"/>
                    <w:bottom w:w="30" w:type="dxa"/>
                    <w:right w:w="0" w:type="dxa"/>
                  </w:tcMar>
                </w:tcPr>
                <w:p w14:paraId="3038343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7389772" w14:textId="77777777" w:rsidR="007E19E0" w:rsidRDefault="00D747DB">
                  <w:r>
                    <w:rPr>
                      <w:color w:val="000000"/>
                      <w:sz w:val="22"/>
                      <w:szCs w:val="22"/>
                    </w:rPr>
                    <w:t>BLOOM'S: APPLY</w:t>
                  </w:r>
                </w:p>
              </w:tc>
            </w:tr>
          </w:tbl>
          <w:p w14:paraId="761CE61C" w14:textId="77777777" w:rsidR="007E19E0" w:rsidRDefault="007E19E0"/>
        </w:tc>
      </w:tr>
    </w:tbl>
    <w:p w14:paraId="269EBEB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097A339" w14:textId="77777777">
        <w:tc>
          <w:tcPr>
            <w:tcW w:w="5000" w:type="pct"/>
            <w:tcMar>
              <w:top w:w="0" w:type="dxa"/>
              <w:left w:w="0" w:type="dxa"/>
              <w:bottom w:w="0" w:type="dxa"/>
              <w:right w:w="0" w:type="dxa"/>
            </w:tcMar>
            <w:vAlign w:val="center"/>
          </w:tcPr>
          <w:p w14:paraId="3307C987" w14:textId="77777777" w:rsidR="007E19E0" w:rsidRDefault="00D747DB">
            <w:pPr>
              <w:pStyle w:val="p"/>
            </w:pPr>
            <w:r>
              <w:rPr>
                <w:rFonts w:ascii="Times New Roman" w:eastAsia="Times New Roman" w:hAnsi="Times New Roman" w:cs="Times New Roman"/>
                <w:color w:val="000000"/>
                <w:sz w:val="22"/>
                <w:szCs w:val="22"/>
              </w:rPr>
              <w:t>89. Which state of matter is highly compressible?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61"/>
            </w:tblGrid>
            <w:tr w:rsidR="007E19E0" w14:paraId="601C653C" w14:textId="77777777">
              <w:tc>
                <w:tcPr>
                  <w:tcW w:w="400" w:type="dxa"/>
                  <w:tcMar>
                    <w:top w:w="0" w:type="dxa"/>
                    <w:left w:w="0" w:type="dxa"/>
                    <w:bottom w:w="0" w:type="dxa"/>
                    <w:right w:w="0" w:type="dxa"/>
                  </w:tcMar>
                </w:tcPr>
                <w:p w14:paraId="4CCAFF5B" w14:textId="77777777" w:rsidR="007E19E0" w:rsidRDefault="00D747DB">
                  <w:r>
                    <w:rPr>
                      <w:color w:val="000000"/>
                      <w:sz w:val="20"/>
                      <w:szCs w:val="20"/>
                    </w:rPr>
                    <w:t> </w:t>
                  </w:r>
                </w:p>
              </w:tc>
              <w:tc>
                <w:tcPr>
                  <w:tcW w:w="0" w:type="auto"/>
                  <w:tcMar>
                    <w:top w:w="30" w:type="dxa"/>
                    <w:left w:w="0" w:type="dxa"/>
                    <w:bottom w:w="30" w:type="dxa"/>
                    <w:right w:w="0" w:type="dxa"/>
                  </w:tcMar>
                </w:tcPr>
                <w:p w14:paraId="22B3328F"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FA74C06" w14:textId="77777777" w:rsidR="007E19E0" w:rsidRDefault="00D747DB">
                  <w:pPr>
                    <w:pStyle w:val="p"/>
                  </w:pPr>
                  <w:r>
                    <w:rPr>
                      <w:rFonts w:ascii="Times New Roman" w:eastAsia="Times New Roman" w:hAnsi="Times New Roman" w:cs="Times New Roman"/>
                      <w:color w:val="000000"/>
                      <w:sz w:val="22"/>
                      <w:szCs w:val="22"/>
                    </w:rPr>
                    <w:t>solid</w:t>
                  </w:r>
                </w:p>
              </w:tc>
            </w:tr>
            <w:tr w:rsidR="007E19E0" w14:paraId="2AE8EC3E" w14:textId="77777777">
              <w:tc>
                <w:tcPr>
                  <w:tcW w:w="400" w:type="dxa"/>
                  <w:tcMar>
                    <w:top w:w="0" w:type="dxa"/>
                    <w:left w:w="0" w:type="dxa"/>
                    <w:bottom w:w="0" w:type="dxa"/>
                    <w:right w:w="0" w:type="dxa"/>
                  </w:tcMar>
                </w:tcPr>
                <w:p w14:paraId="3C648D95" w14:textId="77777777" w:rsidR="007E19E0" w:rsidRDefault="00D747DB">
                  <w:r>
                    <w:rPr>
                      <w:color w:val="000000"/>
                      <w:sz w:val="20"/>
                      <w:szCs w:val="20"/>
                    </w:rPr>
                    <w:t> </w:t>
                  </w:r>
                </w:p>
              </w:tc>
              <w:tc>
                <w:tcPr>
                  <w:tcW w:w="0" w:type="auto"/>
                  <w:tcMar>
                    <w:top w:w="30" w:type="dxa"/>
                    <w:left w:w="0" w:type="dxa"/>
                    <w:bottom w:w="30" w:type="dxa"/>
                    <w:right w:w="0" w:type="dxa"/>
                  </w:tcMar>
                </w:tcPr>
                <w:p w14:paraId="78985E5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86878A4" w14:textId="77777777" w:rsidR="007E19E0" w:rsidRDefault="00D747DB">
                  <w:pPr>
                    <w:pStyle w:val="p"/>
                  </w:pPr>
                  <w:r>
                    <w:rPr>
                      <w:rFonts w:ascii="Times New Roman" w:eastAsia="Times New Roman" w:hAnsi="Times New Roman" w:cs="Times New Roman"/>
                      <w:color w:val="000000"/>
                      <w:sz w:val="22"/>
                      <w:szCs w:val="22"/>
                    </w:rPr>
                    <w:t>liquid</w:t>
                  </w:r>
                </w:p>
              </w:tc>
            </w:tr>
            <w:tr w:rsidR="007E19E0" w14:paraId="21851C13" w14:textId="77777777">
              <w:tc>
                <w:tcPr>
                  <w:tcW w:w="400" w:type="dxa"/>
                  <w:tcMar>
                    <w:top w:w="0" w:type="dxa"/>
                    <w:left w:w="0" w:type="dxa"/>
                    <w:bottom w:w="0" w:type="dxa"/>
                    <w:right w:w="0" w:type="dxa"/>
                  </w:tcMar>
                </w:tcPr>
                <w:p w14:paraId="44BBD6FF" w14:textId="77777777" w:rsidR="007E19E0" w:rsidRDefault="00D747DB">
                  <w:r>
                    <w:rPr>
                      <w:color w:val="000000"/>
                      <w:sz w:val="20"/>
                      <w:szCs w:val="20"/>
                    </w:rPr>
                    <w:t> </w:t>
                  </w:r>
                </w:p>
              </w:tc>
              <w:tc>
                <w:tcPr>
                  <w:tcW w:w="0" w:type="auto"/>
                  <w:tcMar>
                    <w:top w:w="30" w:type="dxa"/>
                    <w:left w:w="0" w:type="dxa"/>
                    <w:bottom w:w="30" w:type="dxa"/>
                    <w:right w:w="0" w:type="dxa"/>
                  </w:tcMar>
                </w:tcPr>
                <w:p w14:paraId="7533D19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FFDAA8F" w14:textId="77777777" w:rsidR="007E19E0" w:rsidRDefault="00D747DB">
                  <w:pPr>
                    <w:pStyle w:val="p"/>
                  </w:pPr>
                  <w:r>
                    <w:rPr>
                      <w:rFonts w:ascii="Times New Roman" w:eastAsia="Times New Roman" w:hAnsi="Times New Roman" w:cs="Times New Roman"/>
                      <w:color w:val="000000"/>
                      <w:sz w:val="22"/>
                      <w:szCs w:val="22"/>
                    </w:rPr>
                    <w:t>gas</w:t>
                  </w:r>
                </w:p>
              </w:tc>
            </w:tr>
            <w:tr w:rsidR="007E19E0" w14:paraId="646ED8A5" w14:textId="77777777">
              <w:tc>
                <w:tcPr>
                  <w:tcW w:w="400" w:type="dxa"/>
                  <w:tcMar>
                    <w:top w:w="0" w:type="dxa"/>
                    <w:left w:w="0" w:type="dxa"/>
                    <w:bottom w:w="0" w:type="dxa"/>
                    <w:right w:w="0" w:type="dxa"/>
                  </w:tcMar>
                </w:tcPr>
                <w:p w14:paraId="0A92BC81" w14:textId="77777777" w:rsidR="007E19E0" w:rsidRDefault="00D747DB">
                  <w:r>
                    <w:rPr>
                      <w:color w:val="000000"/>
                      <w:sz w:val="20"/>
                      <w:szCs w:val="20"/>
                    </w:rPr>
                    <w:t> </w:t>
                  </w:r>
                </w:p>
              </w:tc>
              <w:tc>
                <w:tcPr>
                  <w:tcW w:w="0" w:type="auto"/>
                  <w:tcMar>
                    <w:top w:w="30" w:type="dxa"/>
                    <w:left w:w="0" w:type="dxa"/>
                    <w:bottom w:w="30" w:type="dxa"/>
                    <w:right w:w="0" w:type="dxa"/>
                  </w:tcMar>
                </w:tcPr>
                <w:p w14:paraId="3A564BC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BA6AE06" w14:textId="77777777" w:rsidR="007E19E0" w:rsidRDefault="00D747DB">
                  <w:pPr>
                    <w:pStyle w:val="p"/>
                  </w:pPr>
                  <w:r>
                    <w:rPr>
                      <w:rFonts w:ascii="Times New Roman" w:eastAsia="Times New Roman" w:hAnsi="Times New Roman" w:cs="Times New Roman"/>
                      <w:color w:val="000000"/>
                      <w:sz w:val="22"/>
                      <w:szCs w:val="22"/>
                    </w:rPr>
                    <w:t>none of them</w:t>
                  </w:r>
                </w:p>
              </w:tc>
            </w:tr>
          </w:tbl>
          <w:p w14:paraId="0B7A223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690"/>
            </w:tblGrid>
            <w:tr w:rsidR="007E19E0" w14:paraId="58BD6322" w14:textId="77777777">
              <w:tc>
                <w:tcPr>
                  <w:tcW w:w="0" w:type="auto"/>
                  <w:tcMar>
                    <w:top w:w="30" w:type="dxa"/>
                    <w:left w:w="0" w:type="dxa"/>
                    <w:bottom w:w="30" w:type="dxa"/>
                    <w:right w:w="0" w:type="dxa"/>
                  </w:tcMar>
                </w:tcPr>
                <w:p w14:paraId="677E42A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1D02236" w14:textId="77777777" w:rsidR="007E19E0" w:rsidRDefault="00D747DB">
                  <w:r>
                    <w:rPr>
                      <w:color w:val="000000"/>
                      <w:sz w:val="22"/>
                      <w:szCs w:val="22"/>
                    </w:rPr>
                    <w:t>c</w:t>
                  </w:r>
                </w:p>
              </w:tc>
            </w:tr>
            <w:tr w:rsidR="007E19E0" w14:paraId="22BB8701" w14:textId="77777777">
              <w:tc>
                <w:tcPr>
                  <w:tcW w:w="0" w:type="auto"/>
                  <w:tcMar>
                    <w:top w:w="30" w:type="dxa"/>
                    <w:left w:w="0" w:type="dxa"/>
                    <w:bottom w:w="30" w:type="dxa"/>
                    <w:right w:w="0" w:type="dxa"/>
                  </w:tcMar>
                </w:tcPr>
                <w:p w14:paraId="7490F06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762C20E" w14:textId="77777777" w:rsidR="007E19E0" w:rsidRDefault="00D747DB">
                  <w:r>
                    <w:rPr>
                      <w:color w:val="000000"/>
                      <w:sz w:val="22"/>
                      <w:szCs w:val="22"/>
                    </w:rPr>
                    <w:t>1.6 - STATES OF MATTER</w:t>
                  </w:r>
                </w:p>
              </w:tc>
            </w:tr>
            <w:tr w:rsidR="007E19E0" w14:paraId="3E49F4AF" w14:textId="77777777">
              <w:tc>
                <w:tcPr>
                  <w:tcW w:w="0" w:type="auto"/>
                  <w:tcMar>
                    <w:top w:w="30" w:type="dxa"/>
                    <w:left w:w="0" w:type="dxa"/>
                    <w:bottom w:w="30" w:type="dxa"/>
                    <w:right w:w="0" w:type="dxa"/>
                  </w:tcMar>
                </w:tcPr>
                <w:p w14:paraId="0F36E4D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7F5DDC7" w14:textId="77777777" w:rsidR="007E19E0" w:rsidRDefault="00D747DB">
                  <w:r>
                    <w:rPr>
                      <w:color w:val="000000"/>
                      <w:sz w:val="22"/>
                      <w:szCs w:val="22"/>
                    </w:rPr>
                    <w:t>BLOOM'S: REMEMBER</w:t>
                  </w:r>
                </w:p>
              </w:tc>
            </w:tr>
          </w:tbl>
          <w:p w14:paraId="363CABCD" w14:textId="77777777" w:rsidR="007E19E0" w:rsidRDefault="007E19E0"/>
        </w:tc>
      </w:tr>
    </w:tbl>
    <w:p w14:paraId="645DB40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41D480BC" w14:textId="77777777">
        <w:tc>
          <w:tcPr>
            <w:tcW w:w="5000" w:type="pct"/>
            <w:tcMar>
              <w:top w:w="0" w:type="dxa"/>
              <w:left w:w="0" w:type="dxa"/>
              <w:bottom w:w="0" w:type="dxa"/>
              <w:right w:w="0" w:type="dxa"/>
            </w:tcMar>
            <w:vAlign w:val="center"/>
          </w:tcPr>
          <w:p w14:paraId="79D1113D" w14:textId="77777777" w:rsidR="007E19E0" w:rsidRDefault="00D747DB">
            <w:pPr>
              <w:pStyle w:val="p"/>
            </w:pPr>
            <w:r>
              <w:rPr>
                <w:rFonts w:ascii="Times New Roman" w:eastAsia="Times New Roman" w:hAnsi="Times New Roman" w:cs="Times New Roman"/>
                <w:color w:val="000000"/>
                <w:sz w:val="22"/>
                <w:szCs w:val="22"/>
              </w:rPr>
              <w:t>90. Which state of matter retains its volume but adapts its shape to that of its container?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73"/>
            </w:tblGrid>
            <w:tr w:rsidR="007E19E0" w14:paraId="46073C05" w14:textId="77777777">
              <w:tc>
                <w:tcPr>
                  <w:tcW w:w="400" w:type="dxa"/>
                  <w:tcMar>
                    <w:top w:w="0" w:type="dxa"/>
                    <w:left w:w="0" w:type="dxa"/>
                    <w:bottom w:w="0" w:type="dxa"/>
                    <w:right w:w="0" w:type="dxa"/>
                  </w:tcMar>
                </w:tcPr>
                <w:p w14:paraId="648F4C0A" w14:textId="77777777" w:rsidR="007E19E0" w:rsidRDefault="00D747DB">
                  <w:r>
                    <w:rPr>
                      <w:color w:val="000000"/>
                      <w:sz w:val="20"/>
                      <w:szCs w:val="20"/>
                    </w:rPr>
                    <w:t> </w:t>
                  </w:r>
                </w:p>
              </w:tc>
              <w:tc>
                <w:tcPr>
                  <w:tcW w:w="0" w:type="auto"/>
                  <w:tcMar>
                    <w:top w:w="30" w:type="dxa"/>
                    <w:left w:w="0" w:type="dxa"/>
                    <w:bottom w:w="30" w:type="dxa"/>
                    <w:right w:w="0" w:type="dxa"/>
                  </w:tcMar>
                </w:tcPr>
                <w:p w14:paraId="686517A3"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948B9A9" w14:textId="77777777" w:rsidR="007E19E0" w:rsidRDefault="00D747DB">
                  <w:pPr>
                    <w:pStyle w:val="p"/>
                  </w:pPr>
                  <w:r>
                    <w:rPr>
                      <w:rFonts w:ascii="Times New Roman" w:eastAsia="Times New Roman" w:hAnsi="Times New Roman" w:cs="Times New Roman"/>
                      <w:color w:val="000000"/>
                      <w:sz w:val="22"/>
                      <w:szCs w:val="22"/>
                    </w:rPr>
                    <w:t>solid</w:t>
                  </w:r>
                </w:p>
              </w:tc>
            </w:tr>
            <w:tr w:rsidR="007E19E0" w14:paraId="15F4977F" w14:textId="77777777">
              <w:tc>
                <w:tcPr>
                  <w:tcW w:w="400" w:type="dxa"/>
                  <w:tcMar>
                    <w:top w:w="0" w:type="dxa"/>
                    <w:left w:w="0" w:type="dxa"/>
                    <w:bottom w:w="0" w:type="dxa"/>
                    <w:right w:w="0" w:type="dxa"/>
                  </w:tcMar>
                </w:tcPr>
                <w:p w14:paraId="1E966B6D" w14:textId="77777777" w:rsidR="007E19E0" w:rsidRDefault="00D747DB">
                  <w:r>
                    <w:rPr>
                      <w:color w:val="000000"/>
                      <w:sz w:val="20"/>
                      <w:szCs w:val="20"/>
                    </w:rPr>
                    <w:t> </w:t>
                  </w:r>
                </w:p>
              </w:tc>
              <w:tc>
                <w:tcPr>
                  <w:tcW w:w="0" w:type="auto"/>
                  <w:tcMar>
                    <w:top w:w="30" w:type="dxa"/>
                    <w:left w:w="0" w:type="dxa"/>
                    <w:bottom w:w="30" w:type="dxa"/>
                    <w:right w:w="0" w:type="dxa"/>
                  </w:tcMar>
                </w:tcPr>
                <w:p w14:paraId="0BA405C0"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E7D3F5D" w14:textId="77777777" w:rsidR="007E19E0" w:rsidRDefault="00D747DB">
                  <w:pPr>
                    <w:pStyle w:val="p"/>
                  </w:pPr>
                  <w:r>
                    <w:rPr>
                      <w:rFonts w:ascii="Times New Roman" w:eastAsia="Times New Roman" w:hAnsi="Times New Roman" w:cs="Times New Roman"/>
                      <w:color w:val="000000"/>
                      <w:sz w:val="22"/>
                      <w:szCs w:val="22"/>
                    </w:rPr>
                    <w:t>liquid</w:t>
                  </w:r>
                </w:p>
              </w:tc>
            </w:tr>
            <w:tr w:rsidR="007E19E0" w14:paraId="155C5F45" w14:textId="77777777">
              <w:tc>
                <w:tcPr>
                  <w:tcW w:w="400" w:type="dxa"/>
                  <w:tcMar>
                    <w:top w:w="0" w:type="dxa"/>
                    <w:left w:w="0" w:type="dxa"/>
                    <w:bottom w:w="0" w:type="dxa"/>
                    <w:right w:w="0" w:type="dxa"/>
                  </w:tcMar>
                </w:tcPr>
                <w:p w14:paraId="6364AC44" w14:textId="77777777" w:rsidR="007E19E0" w:rsidRDefault="00D747DB">
                  <w:r>
                    <w:rPr>
                      <w:color w:val="000000"/>
                      <w:sz w:val="20"/>
                      <w:szCs w:val="20"/>
                    </w:rPr>
                    <w:t> </w:t>
                  </w:r>
                </w:p>
              </w:tc>
              <w:tc>
                <w:tcPr>
                  <w:tcW w:w="0" w:type="auto"/>
                  <w:tcMar>
                    <w:top w:w="30" w:type="dxa"/>
                    <w:left w:w="0" w:type="dxa"/>
                    <w:bottom w:w="30" w:type="dxa"/>
                    <w:right w:w="0" w:type="dxa"/>
                  </w:tcMar>
                </w:tcPr>
                <w:p w14:paraId="28319155"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0A1418C" w14:textId="77777777" w:rsidR="007E19E0" w:rsidRDefault="00D747DB">
                  <w:pPr>
                    <w:pStyle w:val="p"/>
                  </w:pPr>
                  <w:r>
                    <w:rPr>
                      <w:rFonts w:ascii="Times New Roman" w:eastAsia="Times New Roman" w:hAnsi="Times New Roman" w:cs="Times New Roman"/>
                      <w:color w:val="000000"/>
                      <w:sz w:val="22"/>
                      <w:szCs w:val="22"/>
                    </w:rPr>
                    <w:t>gas</w:t>
                  </w:r>
                </w:p>
              </w:tc>
            </w:tr>
            <w:tr w:rsidR="007E19E0" w14:paraId="3BDD3210" w14:textId="77777777">
              <w:tc>
                <w:tcPr>
                  <w:tcW w:w="400" w:type="dxa"/>
                  <w:tcMar>
                    <w:top w:w="0" w:type="dxa"/>
                    <w:left w:w="0" w:type="dxa"/>
                    <w:bottom w:w="0" w:type="dxa"/>
                    <w:right w:w="0" w:type="dxa"/>
                  </w:tcMar>
                </w:tcPr>
                <w:p w14:paraId="13BF9184" w14:textId="77777777" w:rsidR="007E19E0" w:rsidRDefault="00D747DB">
                  <w:r>
                    <w:rPr>
                      <w:color w:val="000000"/>
                      <w:sz w:val="20"/>
                      <w:szCs w:val="20"/>
                    </w:rPr>
                    <w:t> </w:t>
                  </w:r>
                </w:p>
              </w:tc>
              <w:tc>
                <w:tcPr>
                  <w:tcW w:w="0" w:type="auto"/>
                  <w:tcMar>
                    <w:top w:w="30" w:type="dxa"/>
                    <w:left w:w="0" w:type="dxa"/>
                    <w:bottom w:w="30" w:type="dxa"/>
                    <w:right w:w="0" w:type="dxa"/>
                  </w:tcMar>
                </w:tcPr>
                <w:p w14:paraId="373E3851"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9033A37"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2FD660B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690"/>
            </w:tblGrid>
            <w:tr w:rsidR="007E19E0" w14:paraId="28137BBC" w14:textId="77777777">
              <w:tc>
                <w:tcPr>
                  <w:tcW w:w="0" w:type="auto"/>
                  <w:tcMar>
                    <w:top w:w="30" w:type="dxa"/>
                    <w:left w:w="0" w:type="dxa"/>
                    <w:bottom w:w="30" w:type="dxa"/>
                    <w:right w:w="0" w:type="dxa"/>
                  </w:tcMar>
                </w:tcPr>
                <w:p w14:paraId="4E49ECBB"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50B9303" w14:textId="77777777" w:rsidR="007E19E0" w:rsidRDefault="00D747DB">
                  <w:r>
                    <w:rPr>
                      <w:color w:val="000000"/>
                      <w:sz w:val="22"/>
                      <w:szCs w:val="22"/>
                    </w:rPr>
                    <w:t>b</w:t>
                  </w:r>
                </w:p>
              </w:tc>
            </w:tr>
            <w:tr w:rsidR="007E19E0" w14:paraId="4EB8B72C" w14:textId="77777777">
              <w:tc>
                <w:tcPr>
                  <w:tcW w:w="0" w:type="auto"/>
                  <w:tcMar>
                    <w:top w:w="30" w:type="dxa"/>
                    <w:left w:w="0" w:type="dxa"/>
                    <w:bottom w:w="30" w:type="dxa"/>
                    <w:right w:w="0" w:type="dxa"/>
                  </w:tcMar>
                </w:tcPr>
                <w:p w14:paraId="0E7EA42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B6B4EBF" w14:textId="77777777" w:rsidR="007E19E0" w:rsidRDefault="00D747DB">
                  <w:r>
                    <w:rPr>
                      <w:color w:val="000000"/>
                      <w:sz w:val="22"/>
                      <w:szCs w:val="22"/>
                    </w:rPr>
                    <w:t>1.6 - STATES OF MATTER</w:t>
                  </w:r>
                </w:p>
              </w:tc>
            </w:tr>
            <w:tr w:rsidR="007E19E0" w14:paraId="23CC06A6" w14:textId="77777777">
              <w:tc>
                <w:tcPr>
                  <w:tcW w:w="0" w:type="auto"/>
                  <w:tcMar>
                    <w:top w:w="30" w:type="dxa"/>
                    <w:left w:w="0" w:type="dxa"/>
                    <w:bottom w:w="30" w:type="dxa"/>
                    <w:right w:w="0" w:type="dxa"/>
                  </w:tcMar>
                </w:tcPr>
                <w:p w14:paraId="1F57FF42"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DE84C83" w14:textId="77777777" w:rsidR="007E19E0" w:rsidRDefault="00D747DB">
                  <w:r>
                    <w:rPr>
                      <w:color w:val="000000"/>
                      <w:sz w:val="22"/>
                      <w:szCs w:val="22"/>
                    </w:rPr>
                    <w:t>BLOOM'S: REMEMBER</w:t>
                  </w:r>
                </w:p>
              </w:tc>
            </w:tr>
          </w:tbl>
          <w:p w14:paraId="6527C59A" w14:textId="77777777" w:rsidR="007E19E0" w:rsidRDefault="007E19E0"/>
        </w:tc>
      </w:tr>
    </w:tbl>
    <w:p w14:paraId="105B735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5C96AED" w14:textId="77777777">
        <w:tc>
          <w:tcPr>
            <w:tcW w:w="5000" w:type="pct"/>
            <w:tcMar>
              <w:top w:w="0" w:type="dxa"/>
              <w:left w:w="0" w:type="dxa"/>
              <w:bottom w:w="0" w:type="dxa"/>
              <w:right w:w="0" w:type="dxa"/>
            </w:tcMar>
            <w:vAlign w:val="center"/>
          </w:tcPr>
          <w:p w14:paraId="1F643EDA" w14:textId="77777777" w:rsidR="007E19E0" w:rsidRDefault="00D747DB">
            <w:pPr>
              <w:pStyle w:val="p"/>
            </w:pPr>
            <w:r>
              <w:rPr>
                <w:rFonts w:ascii="Times New Roman" w:eastAsia="Times New Roman" w:hAnsi="Times New Roman" w:cs="Times New Roman"/>
                <w:color w:val="000000"/>
                <w:sz w:val="22"/>
                <w:szCs w:val="22"/>
              </w:rPr>
              <w:t>91. Which state of matter is essentially incompressible?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61"/>
            </w:tblGrid>
            <w:tr w:rsidR="007E19E0" w14:paraId="4B1F3DE4" w14:textId="77777777">
              <w:tc>
                <w:tcPr>
                  <w:tcW w:w="400" w:type="dxa"/>
                  <w:tcMar>
                    <w:top w:w="0" w:type="dxa"/>
                    <w:left w:w="0" w:type="dxa"/>
                    <w:bottom w:w="0" w:type="dxa"/>
                    <w:right w:w="0" w:type="dxa"/>
                  </w:tcMar>
                </w:tcPr>
                <w:p w14:paraId="63CBE2CC" w14:textId="77777777" w:rsidR="007E19E0" w:rsidRDefault="00D747DB">
                  <w:r>
                    <w:rPr>
                      <w:color w:val="000000"/>
                      <w:sz w:val="20"/>
                      <w:szCs w:val="20"/>
                    </w:rPr>
                    <w:t> </w:t>
                  </w:r>
                </w:p>
              </w:tc>
              <w:tc>
                <w:tcPr>
                  <w:tcW w:w="0" w:type="auto"/>
                  <w:tcMar>
                    <w:top w:w="30" w:type="dxa"/>
                    <w:left w:w="0" w:type="dxa"/>
                    <w:bottom w:w="30" w:type="dxa"/>
                    <w:right w:w="0" w:type="dxa"/>
                  </w:tcMar>
                </w:tcPr>
                <w:p w14:paraId="1FC88F64"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C31BCA7" w14:textId="77777777" w:rsidR="007E19E0" w:rsidRDefault="00D747DB">
                  <w:pPr>
                    <w:pStyle w:val="p"/>
                  </w:pPr>
                  <w:r>
                    <w:rPr>
                      <w:rFonts w:ascii="Times New Roman" w:eastAsia="Times New Roman" w:hAnsi="Times New Roman" w:cs="Times New Roman"/>
                      <w:color w:val="000000"/>
                      <w:sz w:val="22"/>
                      <w:szCs w:val="22"/>
                    </w:rPr>
                    <w:t>solid</w:t>
                  </w:r>
                </w:p>
              </w:tc>
            </w:tr>
            <w:tr w:rsidR="007E19E0" w14:paraId="05FF70A5" w14:textId="77777777">
              <w:tc>
                <w:tcPr>
                  <w:tcW w:w="400" w:type="dxa"/>
                  <w:tcMar>
                    <w:top w:w="0" w:type="dxa"/>
                    <w:left w:w="0" w:type="dxa"/>
                    <w:bottom w:w="0" w:type="dxa"/>
                    <w:right w:w="0" w:type="dxa"/>
                  </w:tcMar>
                </w:tcPr>
                <w:p w14:paraId="08962AF9" w14:textId="77777777" w:rsidR="007E19E0" w:rsidRDefault="00D747DB">
                  <w:r>
                    <w:rPr>
                      <w:color w:val="000000"/>
                      <w:sz w:val="20"/>
                      <w:szCs w:val="20"/>
                    </w:rPr>
                    <w:t> </w:t>
                  </w:r>
                </w:p>
              </w:tc>
              <w:tc>
                <w:tcPr>
                  <w:tcW w:w="0" w:type="auto"/>
                  <w:tcMar>
                    <w:top w:w="30" w:type="dxa"/>
                    <w:left w:w="0" w:type="dxa"/>
                    <w:bottom w:w="30" w:type="dxa"/>
                    <w:right w:w="0" w:type="dxa"/>
                  </w:tcMar>
                </w:tcPr>
                <w:p w14:paraId="03FB4F74"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B23C312" w14:textId="77777777" w:rsidR="007E19E0" w:rsidRDefault="00D747DB">
                  <w:pPr>
                    <w:pStyle w:val="p"/>
                  </w:pPr>
                  <w:r>
                    <w:rPr>
                      <w:rFonts w:ascii="Times New Roman" w:eastAsia="Times New Roman" w:hAnsi="Times New Roman" w:cs="Times New Roman"/>
                      <w:color w:val="000000"/>
                      <w:sz w:val="22"/>
                      <w:szCs w:val="22"/>
                    </w:rPr>
                    <w:t>liquid</w:t>
                  </w:r>
                </w:p>
              </w:tc>
            </w:tr>
            <w:tr w:rsidR="007E19E0" w14:paraId="10A56034" w14:textId="77777777">
              <w:tc>
                <w:tcPr>
                  <w:tcW w:w="400" w:type="dxa"/>
                  <w:tcMar>
                    <w:top w:w="0" w:type="dxa"/>
                    <w:left w:w="0" w:type="dxa"/>
                    <w:bottom w:w="0" w:type="dxa"/>
                    <w:right w:w="0" w:type="dxa"/>
                  </w:tcMar>
                </w:tcPr>
                <w:p w14:paraId="33911B05" w14:textId="77777777" w:rsidR="007E19E0" w:rsidRDefault="00D747DB">
                  <w:r>
                    <w:rPr>
                      <w:color w:val="000000"/>
                      <w:sz w:val="20"/>
                      <w:szCs w:val="20"/>
                    </w:rPr>
                    <w:t> </w:t>
                  </w:r>
                </w:p>
              </w:tc>
              <w:tc>
                <w:tcPr>
                  <w:tcW w:w="0" w:type="auto"/>
                  <w:tcMar>
                    <w:top w:w="30" w:type="dxa"/>
                    <w:left w:w="0" w:type="dxa"/>
                    <w:bottom w:w="30" w:type="dxa"/>
                    <w:right w:w="0" w:type="dxa"/>
                  </w:tcMar>
                </w:tcPr>
                <w:p w14:paraId="60C667AE"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6846863" w14:textId="77777777" w:rsidR="007E19E0" w:rsidRDefault="00D747DB">
                  <w:pPr>
                    <w:pStyle w:val="p"/>
                  </w:pPr>
                  <w:r>
                    <w:rPr>
                      <w:rFonts w:ascii="Times New Roman" w:eastAsia="Times New Roman" w:hAnsi="Times New Roman" w:cs="Times New Roman"/>
                      <w:color w:val="000000"/>
                      <w:sz w:val="22"/>
                      <w:szCs w:val="22"/>
                    </w:rPr>
                    <w:t>gas</w:t>
                  </w:r>
                </w:p>
              </w:tc>
            </w:tr>
            <w:tr w:rsidR="007E19E0" w14:paraId="5375FEA5" w14:textId="77777777">
              <w:tc>
                <w:tcPr>
                  <w:tcW w:w="400" w:type="dxa"/>
                  <w:tcMar>
                    <w:top w:w="0" w:type="dxa"/>
                    <w:left w:w="0" w:type="dxa"/>
                    <w:bottom w:w="0" w:type="dxa"/>
                    <w:right w:w="0" w:type="dxa"/>
                  </w:tcMar>
                </w:tcPr>
                <w:p w14:paraId="3368743F" w14:textId="77777777" w:rsidR="007E19E0" w:rsidRDefault="00D747DB">
                  <w:r>
                    <w:rPr>
                      <w:color w:val="000000"/>
                      <w:sz w:val="20"/>
                      <w:szCs w:val="20"/>
                    </w:rPr>
                    <w:t> </w:t>
                  </w:r>
                </w:p>
              </w:tc>
              <w:tc>
                <w:tcPr>
                  <w:tcW w:w="0" w:type="auto"/>
                  <w:tcMar>
                    <w:top w:w="30" w:type="dxa"/>
                    <w:left w:w="0" w:type="dxa"/>
                    <w:bottom w:w="30" w:type="dxa"/>
                    <w:right w:w="0" w:type="dxa"/>
                  </w:tcMar>
                </w:tcPr>
                <w:p w14:paraId="4940680F"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6E4D2C1" w14:textId="77777777" w:rsidR="007E19E0" w:rsidRDefault="00D747DB">
                  <w:pPr>
                    <w:pStyle w:val="p"/>
                  </w:pPr>
                  <w:r>
                    <w:rPr>
                      <w:rFonts w:ascii="Times New Roman" w:eastAsia="Times New Roman" w:hAnsi="Times New Roman" w:cs="Times New Roman"/>
                      <w:color w:val="000000"/>
                      <w:sz w:val="22"/>
                      <w:szCs w:val="22"/>
                    </w:rPr>
                    <w:t>none of them</w:t>
                  </w:r>
                </w:p>
              </w:tc>
            </w:tr>
          </w:tbl>
          <w:p w14:paraId="70B6D32F"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690"/>
            </w:tblGrid>
            <w:tr w:rsidR="007E19E0" w14:paraId="2185EA68" w14:textId="77777777">
              <w:tc>
                <w:tcPr>
                  <w:tcW w:w="0" w:type="auto"/>
                  <w:tcMar>
                    <w:top w:w="30" w:type="dxa"/>
                    <w:left w:w="0" w:type="dxa"/>
                    <w:bottom w:w="30" w:type="dxa"/>
                    <w:right w:w="0" w:type="dxa"/>
                  </w:tcMar>
                </w:tcPr>
                <w:p w14:paraId="30D0AAB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031CCAD" w14:textId="77777777" w:rsidR="007E19E0" w:rsidRDefault="00D747DB">
                  <w:r>
                    <w:rPr>
                      <w:color w:val="000000"/>
                      <w:sz w:val="22"/>
                      <w:szCs w:val="22"/>
                    </w:rPr>
                    <w:t>a</w:t>
                  </w:r>
                </w:p>
              </w:tc>
            </w:tr>
            <w:tr w:rsidR="007E19E0" w14:paraId="01A86DED" w14:textId="77777777">
              <w:tc>
                <w:tcPr>
                  <w:tcW w:w="0" w:type="auto"/>
                  <w:tcMar>
                    <w:top w:w="30" w:type="dxa"/>
                    <w:left w:w="0" w:type="dxa"/>
                    <w:bottom w:w="30" w:type="dxa"/>
                    <w:right w:w="0" w:type="dxa"/>
                  </w:tcMar>
                </w:tcPr>
                <w:p w14:paraId="297E5E4A"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FF413CC" w14:textId="77777777" w:rsidR="007E19E0" w:rsidRDefault="00D747DB">
                  <w:r>
                    <w:rPr>
                      <w:color w:val="000000"/>
                      <w:sz w:val="22"/>
                      <w:szCs w:val="22"/>
                    </w:rPr>
                    <w:t xml:space="preserve">1.6 - </w:t>
                  </w:r>
                  <w:r>
                    <w:rPr>
                      <w:color w:val="000000"/>
                      <w:sz w:val="22"/>
                      <w:szCs w:val="22"/>
                    </w:rPr>
                    <w:t>STATES OF MATTER</w:t>
                  </w:r>
                </w:p>
              </w:tc>
            </w:tr>
            <w:tr w:rsidR="007E19E0" w14:paraId="3324F0B3" w14:textId="77777777">
              <w:tc>
                <w:tcPr>
                  <w:tcW w:w="0" w:type="auto"/>
                  <w:tcMar>
                    <w:top w:w="30" w:type="dxa"/>
                    <w:left w:w="0" w:type="dxa"/>
                    <w:bottom w:w="30" w:type="dxa"/>
                    <w:right w:w="0" w:type="dxa"/>
                  </w:tcMar>
                </w:tcPr>
                <w:p w14:paraId="358DD77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D8FDD2E" w14:textId="77777777" w:rsidR="007E19E0" w:rsidRDefault="00D747DB">
                  <w:r>
                    <w:rPr>
                      <w:color w:val="000000"/>
                      <w:sz w:val="22"/>
                      <w:szCs w:val="22"/>
                    </w:rPr>
                    <w:t>BLOOM'S: REMEMBER</w:t>
                  </w:r>
                </w:p>
              </w:tc>
            </w:tr>
          </w:tbl>
          <w:p w14:paraId="2B32C557" w14:textId="77777777" w:rsidR="007E19E0" w:rsidRDefault="007E19E0"/>
        </w:tc>
      </w:tr>
    </w:tbl>
    <w:p w14:paraId="2B17FB8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4A73FFE" w14:textId="77777777">
        <w:tc>
          <w:tcPr>
            <w:tcW w:w="5000" w:type="pct"/>
            <w:tcMar>
              <w:top w:w="0" w:type="dxa"/>
              <w:left w:w="0" w:type="dxa"/>
              <w:bottom w:w="0" w:type="dxa"/>
              <w:right w:w="0" w:type="dxa"/>
            </w:tcMar>
            <w:vAlign w:val="center"/>
          </w:tcPr>
          <w:p w14:paraId="52189C44" w14:textId="77777777" w:rsidR="007E19E0" w:rsidRDefault="00D747DB">
            <w:pPr>
              <w:pStyle w:val="p"/>
            </w:pPr>
            <w:r>
              <w:rPr>
                <w:rFonts w:ascii="Times New Roman" w:eastAsia="Times New Roman" w:hAnsi="Times New Roman" w:cs="Times New Roman"/>
                <w:color w:val="000000"/>
                <w:sz w:val="22"/>
                <w:szCs w:val="22"/>
              </w:rPr>
              <w:t>92. Which of the following describes the compressibility of liquids?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73"/>
            </w:tblGrid>
            <w:tr w:rsidR="007E19E0" w14:paraId="030AB3C4" w14:textId="77777777">
              <w:tc>
                <w:tcPr>
                  <w:tcW w:w="400" w:type="dxa"/>
                  <w:tcMar>
                    <w:top w:w="0" w:type="dxa"/>
                    <w:left w:w="0" w:type="dxa"/>
                    <w:bottom w:w="0" w:type="dxa"/>
                    <w:right w:w="0" w:type="dxa"/>
                  </w:tcMar>
                </w:tcPr>
                <w:p w14:paraId="152FC814" w14:textId="77777777" w:rsidR="007E19E0" w:rsidRDefault="00D747DB">
                  <w:r>
                    <w:rPr>
                      <w:color w:val="000000"/>
                      <w:sz w:val="20"/>
                      <w:szCs w:val="20"/>
                    </w:rPr>
                    <w:t> </w:t>
                  </w:r>
                </w:p>
              </w:tc>
              <w:tc>
                <w:tcPr>
                  <w:tcW w:w="0" w:type="auto"/>
                  <w:tcMar>
                    <w:top w:w="30" w:type="dxa"/>
                    <w:left w:w="0" w:type="dxa"/>
                    <w:bottom w:w="30" w:type="dxa"/>
                    <w:right w:w="0" w:type="dxa"/>
                  </w:tcMar>
                </w:tcPr>
                <w:p w14:paraId="651B65E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721496C" w14:textId="77777777" w:rsidR="007E19E0" w:rsidRDefault="00D747DB">
                  <w:pPr>
                    <w:pStyle w:val="p"/>
                  </w:pPr>
                  <w:r>
                    <w:rPr>
                      <w:rFonts w:ascii="Times New Roman" w:eastAsia="Times New Roman" w:hAnsi="Times New Roman" w:cs="Times New Roman"/>
                      <w:color w:val="000000"/>
                      <w:sz w:val="22"/>
                      <w:szCs w:val="22"/>
                    </w:rPr>
                    <w:t>They are highly compressible.</w:t>
                  </w:r>
                </w:p>
              </w:tc>
            </w:tr>
            <w:tr w:rsidR="007E19E0" w14:paraId="7875941C" w14:textId="77777777">
              <w:tc>
                <w:tcPr>
                  <w:tcW w:w="400" w:type="dxa"/>
                  <w:tcMar>
                    <w:top w:w="0" w:type="dxa"/>
                    <w:left w:w="0" w:type="dxa"/>
                    <w:bottom w:w="0" w:type="dxa"/>
                    <w:right w:w="0" w:type="dxa"/>
                  </w:tcMar>
                </w:tcPr>
                <w:p w14:paraId="4C9F1F86" w14:textId="77777777" w:rsidR="007E19E0" w:rsidRDefault="00D747DB">
                  <w:r>
                    <w:rPr>
                      <w:color w:val="000000"/>
                      <w:sz w:val="20"/>
                      <w:szCs w:val="20"/>
                    </w:rPr>
                    <w:t> </w:t>
                  </w:r>
                </w:p>
              </w:tc>
              <w:tc>
                <w:tcPr>
                  <w:tcW w:w="0" w:type="auto"/>
                  <w:tcMar>
                    <w:top w:w="30" w:type="dxa"/>
                    <w:left w:w="0" w:type="dxa"/>
                    <w:bottom w:w="30" w:type="dxa"/>
                    <w:right w:w="0" w:type="dxa"/>
                  </w:tcMar>
                </w:tcPr>
                <w:p w14:paraId="0F892FCD"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CFB86F8" w14:textId="77777777" w:rsidR="007E19E0" w:rsidRDefault="00D747DB">
                  <w:pPr>
                    <w:pStyle w:val="p"/>
                  </w:pPr>
                  <w:r>
                    <w:rPr>
                      <w:rFonts w:ascii="Times New Roman" w:eastAsia="Times New Roman" w:hAnsi="Times New Roman" w:cs="Times New Roman"/>
                      <w:color w:val="000000"/>
                      <w:sz w:val="22"/>
                      <w:szCs w:val="22"/>
                    </w:rPr>
                    <w:t>They are slightly compressible.</w:t>
                  </w:r>
                </w:p>
              </w:tc>
            </w:tr>
            <w:tr w:rsidR="007E19E0" w14:paraId="2252E6F6" w14:textId="77777777">
              <w:tc>
                <w:tcPr>
                  <w:tcW w:w="400" w:type="dxa"/>
                  <w:tcMar>
                    <w:top w:w="0" w:type="dxa"/>
                    <w:left w:w="0" w:type="dxa"/>
                    <w:bottom w:w="0" w:type="dxa"/>
                    <w:right w:w="0" w:type="dxa"/>
                  </w:tcMar>
                </w:tcPr>
                <w:p w14:paraId="51BFE2F8" w14:textId="77777777" w:rsidR="007E19E0" w:rsidRDefault="00D747DB">
                  <w:r>
                    <w:rPr>
                      <w:color w:val="000000"/>
                      <w:sz w:val="20"/>
                      <w:szCs w:val="20"/>
                    </w:rPr>
                    <w:t> </w:t>
                  </w:r>
                </w:p>
              </w:tc>
              <w:tc>
                <w:tcPr>
                  <w:tcW w:w="0" w:type="auto"/>
                  <w:tcMar>
                    <w:top w:w="30" w:type="dxa"/>
                    <w:left w:w="0" w:type="dxa"/>
                    <w:bottom w:w="30" w:type="dxa"/>
                    <w:right w:w="0" w:type="dxa"/>
                  </w:tcMar>
                </w:tcPr>
                <w:p w14:paraId="4973140B"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ED4BC91" w14:textId="77777777" w:rsidR="007E19E0" w:rsidRDefault="00D747DB">
                  <w:pPr>
                    <w:pStyle w:val="p"/>
                  </w:pPr>
                  <w:r>
                    <w:rPr>
                      <w:rFonts w:ascii="Times New Roman" w:eastAsia="Times New Roman" w:hAnsi="Times New Roman" w:cs="Times New Roman"/>
                      <w:color w:val="000000"/>
                      <w:sz w:val="22"/>
                      <w:szCs w:val="22"/>
                    </w:rPr>
                    <w:t>They are virtually incompressible.</w:t>
                  </w:r>
                </w:p>
              </w:tc>
            </w:tr>
            <w:tr w:rsidR="007E19E0" w14:paraId="6ADB1032" w14:textId="77777777">
              <w:tc>
                <w:tcPr>
                  <w:tcW w:w="400" w:type="dxa"/>
                  <w:tcMar>
                    <w:top w:w="0" w:type="dxa"/>
                    <w:left w:w="0" w:type="dxa"/>
                    <w:bottom w:w="0" w:type="dxa"/>
                    <w:right w:w="0" w:type="dxa"/>
                  </w:tcMar>
                </w:tcPr>
                <w:p w14:paraId="61732E80" w14:textId="77777777" w:rsidR="007E19E0" w:rsidRDefault="00D747DB">
                  <w:r>
                    <w:rPr>
                      <w:color w:val="000000"/>
                      <w:sz w:val="20"/>
                      <w:szCs w:val="20"/>
                    </w:rPr>
                    <w:t> </w:t>
                  </w:r>
                </w:p>
              </w:tc>
              <w:tc>
                <w:tcPr>
                  <w:tcW w:w="0" w:type="auto"/>
                  <w:tcMar>
                    <w:top w:w="30" w:type="dxa"/>
                    <w:left w:w="0" w:type="dxa"/>
                    <w:bottom w:w="30" w:type="dxa"/>
                    <w:right w:w="0" w:type="dxa"/>
                  </w:tcMar>
                </w:tcPr>
                <w:p w14:paraId="1ACBDB1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9A1AF9E" w14:textId="77777777" w:rsidR="007E19E0" w:rsidRDefault="00D747DB">
                  <w:pPr>
                    <w:pStyle w:val="p"/>
                  </w:pPr>
                  <w:r>
                    <w:rPr>
                      <w:rFonts w:ascii="Times New Roman" w:eastAsia="Times New Roman" w:hAnsi="Times New Roman" w:cs="Times New Roman"/>
                      <w:color w:val="000000"/>
                      <w:sz w:val="22"/>
                      <w:szCs w:val="22"/>
                    </w:rPr>
                    <w:t xml:space="preserve">Any of </w:t>
                  </w:r>
                  <w:r>
                    <w:rPr>
                      <w:rFonts w:ascii="Times New Roman" w:eastAsia="Times New Roman" w:hAnsi="Times New Roman" w:cs="Times New Roman"/>
                      <w:color w:val="000000"/>
                      <w:sz w:val="22"/>
                      <w:szCs w:val="22"/>
                    </w:rPr>
                    <w:t>these, depending on the liquid.</w:t>
                  </w:r>
                </w:p>
              </w:tc>
            </w:tr>
          </w:tbl>
          <w:p w14:paraId="7109392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690"/>
            </w:tblGrid>
            <w:tr w:rsidR="007E19E0" w14:paraId="2AB569ED" w14:textId="77777777">
              <w:tc>
                <w:tcPr>
                  <w:tcW w:w="0" w:type="auto"/>
                  <w:tcMar>
                    <w:top w:w="30" w:type="dxa"/>
                    <w:left w:w="0" w:type="dxa"/>
                    <w:bottom w:w="30" w:type="dxa"/>
                    <w:right w:w="0" w:type="dxa"/>
                  </w:tcMar>
                </w:tcPr>
                <w:p w14:paraId="09E2C26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B496BB2" w14:textId="77777777" w:rsidR="007E19E0" w:rsidRDefault="00D747DB">
                  <w:r>
                    <w:rPr>
                      <w:color w:val="000000"/>
                      <w:sz w:val="22"/>
                      <w:szCs w:val="22"/>
                    </w:rPr>
                    <w:t>b</w:t>
                  </w:r>
                </w:p>
              </w:tc>
            </w:tr>
            <w:tr w:rsidR="007E19E0" w14:paraId="5AEE7B15" w14:textId="77777777">
              <w:tc>
                <w:tcPr>
                  <w:tcW w:w="0" w:type="auto"/>
                  <w:tcMar>
                    <w:top w:w="30" w:type="dxa"/>
                    <w:left w:w="0" w:type="dxa"/>
                    <w:bottom w:w="30" w:type="dxa"/>
                    <w:right w:w="0" w:type="dxa"/>
                  </w:tcMar>
                </w:tcPr>
                <w:p w14:paraId="0CAD6FE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4AAE3B5" w14:textId="77777777" w:rsidR="007E19E0" w:rsidRDefault="00D747DB">
                  <w:r>
                    <w:rPr>
                      <w:color w:val="000000"/>
                      <w:sz w:val="22"/>
                      <w:szCs w:val="22"/>
                    </w:rPr>
                    <w:t>1.6 - STATES OF MATTER</w:t>
                  </w:r>
                </w:p>
              </w:tc>
            </w:tr>
            <w:tr w:rsidR="007E19E0" w14:paraId="0E1674DA" w14:textId="77777777">
              <w:tc>
                <w:tcPr>
                  <w:tcW w:w="0" w:type="auto"/>
                  <w:tcMar>
                    <w:top w:w="30" w:type="dxa"/>
                    <w:left w:w="0" w:type="dxa"/>
                    <w:bottom w:w="30" w:type="dxa"/>
                    <w:right w:w="0" w:type="dxa"/>
                  </w:tcMar>
                </w:tcPr>
                <w:p w14:paraId="09F4B6D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C17F4C9" w14:textId="77777777" w:rsidR="007E19E0" w:rsidRDefault="00D747DB">
                  <w:r>
                    <w:rPr>
                      <w:color w:val="000000"/>
                      <w:sz w:val="22"/>
                      <w:szCs w:val="22"/>
                    </w:rPr>
                    <w:t>BLOOM'S: UNDERSTAND</w:t>
                  </w:r>
                </w:p>
              </w:tc>
            </w:tr>
          </w:tbl>
          <w:p w14:paraId="0E8D7AA8" w14:textId="77777777" w:rsidR="007E19E0" w:rsidRDefault="007E19E0"/>
        </w:tc>
      </w:tr>
    </w:tbl>
    <w:p w14:paraId="7F4EDF9E"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73A6C4A" w14:textId="77777777">
        <w:tc>
          <w:tcPr>
            <w:tcW w:w="5000" w:type="pct"/>
            <w:tcMar>
              <w:top w:w="0" w:type="dxa"/>
              <w:left w:w="0" w:type="dxa"/>
              <w:bottom w:w="0" w:type="dxa"/>
              <w:right w:w="0" w:type="dxa"/>
            </w:tcMar>
            <w:vAlign w:val="center"/>
          </w:tcPr>
          <w:p w14:paraId="0FE5A344" w14:textId="77777777" w:rsidR="007E19E0" w:rsidRDefault="00D747DB">
            <w:pPr>
              <w:pStyle w:val="p"/>
            </w:pPr>
            <w:r>
              <w:rPr>
                <w:rFonts w:ascii="Times New Roman" w:eastAsia="Times New Roman" w:hAnsi="Times New Roman" w:cs="Times New Roman"/>
                <w:color w:val="000000"/>
                <w:sz w:val="22"/>
                <w:szCs w:val="22"/>
              </w:rPr>
              <w:t xml:space="preserve">93. Dry ice is called dry ice because it passes directly from the solid state to the gaseous state (sublimes) under normal </w:t>
            </w:r>
            <w:r>
              <w:rPr>
                <w:rFonts w:ascii="Times New Roman" w:eastAsia="Times New Roman" w:hAnsi="Times New Roman" w:cs="Times New Roman"/>
                <w:color w:val="000000"/>
                <w:sz w:val="22"/>
                <w:szCs w:val="22"/>
              </w:rPr>
              <w:t>atmospheric conditions. Which of the following occurs during this transformation?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51"/>
            </w:tblGrid>
            <w:tr w:rsidR="007E19E0" w14:paraId="3C9E0305" w14:textId="77777777">
              <w:tc>
                <w:tcPr>
                  <w:tcW w:w="400" w:type="dxa"/>
                  <w:tcMar>
                    <w:top w:w="0" w:type="dxa"/>
                    <w:left w:w="0" w:type="dxa"/>
                    <w:bottom w:w="0" w:type="dxa"/>
                    <w:right w:w="0" w:type="dxa"/>
                  </w:tcMar>
                </w:tcPr>
                <w:p w14:paraId="77B52CB6" w14:textId="77777777" w:rsidR="007E19E0" w:rsidRDefault="00D747DB">
                  <w:r>
                    <w:rPr>
                      <w:color w:val="000000"/>
                      <w:sz w:val="20"/>
                      <w:szCs w:val="20"/>
                    </w:rPr>
                    <w:t> </w:t>
                  </w:r>
                </w:p>
              </w:tc>
              <w:tc>
                <w:tcPr>
                  <w:tcW w:w="0" w:type="auto"/>
                  <w:tcMar>
                    <w:top w:w="30" w:type="dxa"/>
                    <w:left w:w="0" w:type="dxa"/>
                    <w:bottom w:w="30" w:type="dxa"/>
                    <w:right w:w="0" w:type="dxa"/>
                  </w:tcMar>
                </w:tcPr>
                <w:p w14:paraId="7C81271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1C6A469" w14:textId="77777777" w:rsidR="007E19E0" w:rsidRDefault="00D747DB">
                  <w:pPr>
                    <w:pStyle w:val="p"/>
                  </w:pPr>
                  <w:r>
                    <w:rPr>
                      <w:rFonts w:ascii="Times New Roman" w:eastAsia="Times New Roman" w:hAnsi="Times New Roman" w:cs="Times New Roman"/>
                      <w:color w:val="000000"/>
                      <w:sz w:val="22"/>
                      <w:szCs w:val="22"/>
                    </w:rPr>
                    <w:t>The chemical composition of dry ice changes.</w:t>
                  </w:r>
                </w:p>
              </w:tc>
            </w:tr>
            <w:tr w:rsidR="007E19E0" w14:paraId="65947E10" w14:textId="77777777">
              <w:tc>
                <w:tcPr>
                  <w:tcW w:w="400" w:type="dxa"/>
                  <w:tcMar>
                    <w:top w:w="0" w:type="dxa"/>
                    <w:left w:w="0" w:type="dxa"/>
                    <w:bottom w:w="0" w:type="dxa"/>
                    <w:right w:w="0" w:type="dxa"/>
                  </w:tcMar>
                </w:tcPr>
                <w:p w14:paraId="14E6BD79" w14:textId="77777777" w:rsidR="007E19E0" w:rsidRDefault="00D747DB">
                  <w:r>
                    <w:rPr>
                      <w:color w:val="000000"/>
                      <w:sz w:val="20"/>
                      <w:szCs w:val="20"/>
                    </w:rPr>
                    <w:t> </w:t>
                  </w:r>
                </w:p>
              </w:tc>
              <w:tc>
                <w:tcPr>
                  <w:tcW w:w="0" w:type="auto"/>
                  <w:tcMar>
                    <w:top w:w="30" w:type="dxa"/>
                    <w:left w:w="0" w:type="dxa"/>
                    <w:bottom w:w="30" w:type="dxa"/>
                    <w:right w:w="0" w:type="dxa"/>
                  </w:tcMar>
                </w:tcPr>
                <w:p w14:paraId="72FF8F9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1347C61" w14:textId="77777777" w:rsidR="007E19E0" w:rsidRDefault="00D747DB">
                  <w:pPr>
                    <w:pStyle w:val="p"/>
                  </w:pPr>
                  <w:r>
                    <w:rPr>
                      <w:rFonts w:ascii="Times New Roman" w:eastAsia="Times New Roman" w:hAnsi="Times New Roman" w:cs="Times New Roman"/>
                      <w:color w:val="000000"/>
                      <w:sz w:val="22"/>
                      <w:szCs w:val="22"/>
                    </w:rPr>
                    <w:t>The volume of the sample decreases.</w:t>
                  </w:r>
                </w:p>
              </w:tc>
            </w:tr>
            <w:tr w:rsidR="007E19E0" w14:paraId="415C4BD3" w14:textId="77777777">
              <w:tc>
                <w:tcPr>
                  <w:tcW w:w="400" w:type="dxa"/>
                  <w:tcMar>
                    <w:top w:w="0" w:type="dxa"/>
                    <w:left w:w="0" w:type="dxa"/>
                    <w:bottom w:w="0" w:type="dxa"/>
                    <w:right w:w="0" w:type="dxa"/>
                  </w:tcMar>
                </w:tcPr>
                <w:p w14:paraId="0CB50A13" w14:textId="77777777" w:rsidR="007E19E0" w:rsidRDefault="00D747DB">
                  <w:r>
                    <w:rPr>
                      <w:color w:val="000000"/>
                      <w:sz w:val="20"/>
                      <w:szCs w:val="20"/>
                    </w:rPr>
                    <w:t> </w:t>
                  </w:r>
                </w:p>
              </w:tc>
              <w:tc>
                <w:tcPr>
                  <w:tcW w:w="0" w:type="auto"/>
                  <w:tcMar>
                    <w:top w:w="30" w:type="dxa"/>
                    <w:left w:w="0" w:type="dxa"/>
                    <w:bottom w:w="30" w:type="dxa"/>
                    <w:right w:w="0" w:type="dxa"/>
                  </w:tcMar>
                </w:tcPr>
                <w:p w14:paraId="185041B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9F5AF8B" w14:textId="77777777" w:rsidR="007E19E0" w:rsidRDefault="00D747DB">
                  <w:pPr>
                    <w:pStyle w:val="p"/>
                  </w:pPr>
                  <w:r>
                    <w:rPr>
                      <w:rFonts w:ascii="Times New Roman" w:eastAsia="Times New Roman" w:hAnsi="Times New Roman" w:cs="Times New Roman"/>
                      <w:color w:val="000000"/>
                      <w:sz w:val="22"/>
                      <w:szCs w:val="22"/>
                    </w:rPr>
                    <w:t>The volume of the sample remains the same.</w:t>
                  </w:r>
                </w:p>
              </w:tc>
            </w:tr>
            <w:tr w:rsidR="007E19E0" w14:paraId="20A50792" w14:textId="77777777">
              <w:tc>
                <w:tcPr>
                  <w:tcW w:w="400" w:type="dxa"/>
                  <w:tcMar>
                    <w:top w:w="0" w:type="dxa"/>
                    <w:left w:w="0" w:type="dxa"/>
                    <w:bottom w:w="0" w:type="dxa"/>
                    <w:right w:w="0" w:type="dxa"/>
                  </w:tcMar>
                </w:tcPr>
                <w:p w14:paraId="0CD5BFD0" w14:textId="77777777" w:rsidR="007E19E0" w:rsidRDefault="00D747DB">
                  <w:r>
                    <w:rPr>
                      <w:color w:val="000000"/>
                      <w:sz w:val="20"/>
                      <w:szCs w:val="20"/>
                    </w:rPr>
                    <w:t> </w:t>
                  </w:r>
                </w:p>
              </w:tc>
              <w:tc>
                <w:tcPr>
                  <w:tcW w:w="0" w:type="auto"/>
                  <w:tcMar>
                    <w:top w:w="30" w:type="dxa"/>
                    <w:left w:w="0" w:type="dxa"/>
                    <w:bottom w:w="30" w:type="dxa"/>
                    <w:right w:w="0" w:type="dxa"/>
                  </w:tcMar>
                </w:tcPr>
                <w:p w14:paraId="7F2C4016"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FA38EAA" w14:textId="77777777" w:rsidR="007E19E0" w:rsidRDefault="00D747DB">
                  <w:pPr>
                    <w:pStyle w:val="p"/>
                  </w:pPr>
                  <w:r>
                    <w:rPr>
                      <w:rFonts w:ascii="Times New Roman" w:eastAsia="Times New Roman" w:hAnsi="Times New Roman" w:cs="Times New Roman"/>
                      <w:color w:val="000000"/>
                      <w:sz w:val="22"/>
                      <w:szCs w:val="22"/>
                    </w:rPr>
                    <w:t xml:space="preserve">The volume of the </w:t>
                  </w:r>
                  <w:r>
                    <w:rPr>
                      <w:rFonts w:ascii="Times New Roman" w:eastAsia="Times New Roman" w:hAnsi="Times New Roman" w:cs="Times New Roman"/>
                      <w:color w:val="000000"/>
                      <w:sz w:val="22"/>
                      <w:szCs w:val="22"/>
                    </w:rPr>
                    <w:t>sample increases.</w:t>
                  </w:r>
                </w:p>
              </w:tc>
            </w:tr>
          </w:tbl>
          <w:p w14:paraId="76203085"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690"/>
            </w:tblGrid>
            <w:tr w:rsidR="007E19E0" w14:paraId="53E6F713" w14:textId="77777777">
              <w:tc>
                <w:tcPr>
                  <w:tcW w:w="0" w:type="auto"/>
                  <w:tcMar>
                    <w:top w:w="30" w:type="dxa"/>
                    <w:left w:w="0" w:type="dxa"/>
                    <w:bottom w:w="30" w:type="dxa"/>
                    <w:right w:w="0" w:type="dxa"/>
                  </w:tcMar>
                </w:tcPr>
                <w:p w14:paraId="4BF25F45"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C3DA4C5" w14:textId="77777777" w:rsidR="007E19E0" w:rsidRDefault="00D747DB">
                  <w:r>
                    <w:rPr>
                      <w:color w:val="000000"/>
                      <w:sz w:val="22"/>
                      <w:szCs w:val="22"/>
                    </w:rPr>
                    <w:t>d</w:t>
                  </w:r>
                </w:p>
              </w:tc>
            </w:tr>
            <w:tr w:rsidR="007E19E0" w14:paraId="082C9692" w14:textId="77777777">
              <w:tc>
                <w:tcPr>
                  <w:tcW w:w="0" w:type="auto"/>
                  <w:tcMar>
                    <w:top w:w="30" w:type="dxa"/>
                    <w:left w:w="0" w:type="dxa"/>
                    <w:bottom w:w="30" w:type="dxa"/>
                    <w:right w:w="0" w:type="dxa"/>
                  </w:tcMar>
                </w:tcPr>
                <w:p w14:paraId="5EA1881D"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5EFB62B" w14:textId="77777777" w:rsidR="007E19E0" w:rsidRDefault="00D747DB">
                  <w:r>
                    <w:rPr>
                      <w:color w:val="000000"/>
                      <w:sz w:val="22"/>
                      <w:szCs w:val="22"/>
                    </w:rPr>
                    <w:t>1.6 - STATES OF MATTER</w:t>
                  </w:r>
                </w:p>
              </w:tc>
            </w:tr>
            <w:tr w:rsidR="007E19E0" w14:paraId="556C7EDC" w14:textId="77777777">
              <w:tc>
                <w:tcPr>
                  <w:tcW w:w="0" w:type="auto"/>
                  <w:tcMar>
                    <w:top w:w="30" w:type="dxa"/>
                    <w:left w:w="0" w:type="dxa"/>
                    <w:bottom w:w="30" w:type="dxa"/>
                    <w:right w:w="0" w:type="dxa"/>
                  </w:tcMar>
                </w:tcPr>
                <w:p w14:paraId="319917C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9315A92" w14:textId="77777777" w:rsidR="007E19E0" w:rsidRDefault="00D747DB">
                  <w:r>
                    <w:rPr>
                      <w:color w:val="000000"/>
                      <w:sz w:val="22"/>
                      <w:szCs w:val="22"/>
                    </w:rPr>
                    <w:t>BLOOM'S: UNDERSTAND</w:t>
                  </w:r>
                </w:p>
              </w:tc>
            </w:tr>
          </w:tbl>
          <w:p w14:paraId="3E4BA65F" w14:textId="77777777" w:rsidR="007E19E0" w:rsidRDefault="007E19E0"/>
        </w:tc>
      </w:tr>
    </w:tbl>
    <w:p w14:paraId="175954A9"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385D190" w14:textId="77777777">
        <w:tc>
          <w:tcPr>
            <w:tcW w:w="5000" w:type="pct"/>
            <w:tcMar>
              <w:top w:w="0" w:type="dxa"/>
              <w:left w:w="0" w:type="dxa"/>
              <w:bottom w:w="0" w:type="dxa"/>
              <w:right w:w="0" w:type="dxa"/>
            </w:tcMar>
            <w:vAlign w:val="center"/>
          </w:tcPr>
          <w:p w14:paraId="5911A1F2" w14:textId="77777777" w:rsidR="007E19E0" w:rsidRDefault="00D747DB">
            <w:pPr>
              <w:pStyle w:val="p"/>
            </w:pPr>
            <w:r>
              <w:rPr>
                <w:rFonts w:ascii="Times New Roman" w:eastAsia="Times New Roman" w:hAnsi="Times New Roman" w:cs="Times New Roman"/>
                <w:color w:val="000000"/>
                <w:sz w:val="22"/>
                <w:szCs w:val="22"/>
              </w:rPr>
              <w:t>94. Which of the following is true of ice, water, and steam?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564"/>
            </w:tblGrid>
            <w:tr w:rsidR="007E19E0" w14:paraId="13698569" w14:textId="77777777">
              <w:tc>
                <w:tcPr>
                  <w:tcW w:w="400" w:type="dxa"/>
                  <w:tcMar>
                    <w:top w:w="0" w:type="dxa"/>
                    <w:left w:w="0" w:type="dxa"/>
                    <w:bottom w:w="0" w:type="dxa"/>
                    <w:right w:w="0" w:type="dxa"/>
                  </w:tcMar>
                </w:tcPr>
                <w:p w14:paraId="147EB6DB" w14:textId="77777777" w:rsidR="007E19E0" w:rsidRDefault="00D747DB">
                  <w:r>
                    <w:rPr>
                      <w:color w:val="000000"/>
                      <w:sz w:val="20"/>
                      <w:szCs w:val="20"/>
                    </w:rPr>
                    <w:t> </w:t>
                  </w:r>
                </w:p>
              </w:tc>
              <w:tc>
                <w:tcPr>
                  <w:tcW w:w="0" w:type="auto"/>
                  <w:tcMar>
                    <w:top w:w="30" w:type="dxa"/>
                    <w:left w:w="0" w:type="dxa"/>
                    <w:bottom w:w="30" w:type="dxa"/>
                    <w:right w:w="0" w:type="dxa"/>
                  </w:tcMar>
                </w:tcPr>
                <w:p w14:paraId="5C399F4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9A0A869" w14:textId="77777777" w:rsidR="007E19E0" w:rsidRDefault="00D747DB">
                  <w:pPr>
                    <w:pStyle w:val="p"/>
                  </w:pPr>
                  <w:r>
                    <w:rPr>
                      <w:rFonts w:ascii="Times New Roman" w:eastAsia="Times New Roman" w:hAnsi="Times New Roman" w:cs="Times New Roman"/>
                      <w:color w:val="000000"/>
                      <w:sz w:val="22"/>
                      <w:szCs w:val="22"/>
                    </w:rPr>
                    <w:t>They are three different chemical substances.</w:t>
                  </w:r>
                </w:p>
              </w:tc>
            </w:tr>
            <w:tr w:rsidR="007E19E0" w14:paraId="578ABC67" w14:textId="77777777">
              <w:tc>
                <w:tcPr>
                  <w:tcW w:w="400" w:type="dxa"/>
                  <w:tcMar>
                    <w:top w:w="0" w:type="dxa"/>
                    <w:left w:w="0" w:type="dxa"/>
                    <w:bottom w:w="0" w:type="dxa"/>
                    <w:right w:w="0" w:type="dxa"/>
                  </w:tcMar>
                </w:tcPr>
                <w:p w14:paraId="522FC8A3" w14:textId="77777777" w:rsidR="007E19E0" w:rsidRDefault="00D747DB">
                  <w:r>
                    <w:rPr>
                      <w:color w:val="000000"/>
                      <w:sz w:val="20"/>
                      <w:szCs w:val="20"/>
                    </w:rPr>
                    <w:t> </w:t>
                  </w:r>
                </w:p>
              </w:tc>
              <w:tc>
                <w:tcPr>
                  <w:tcW w:w="0" w:type="auto"/>
                  <w:tcMar>
                    <w:top w:w="30" w:type="dxa"/>
                    <w:left w:w="0" w:type="dxa"/>
                    <w:bottom w:w="30" w:type="dxa"/>
                    <w:right w:w="0" w:type="dxa"/>
                  </w:tcMar>
                </w:tcPr>
                <w:p w14:paraId="0E30F79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7976F05" w14:textId="77777777" w:rsidR="007E19E0" w:rsidRDefault="00D747DB">
                  <w:pPr>
                    <w:pStyle w:val="p"/>
                  </w:pPr>
                  <w:r>
                    <w:rPr>
                      <w:rFonts w:ascii="Times New Roman" w:eastAsia="Times New Roman" w:hAnsi="Times New Roman" w:cs="Times New Roman"/>
                      <w:color w:val="000000"/>
                      <w:sz w:val="22"/>
                      <w:szCs w:val="22"/>
                    </w:rPr>
                    <w:t xml:space="preserve">They are the same </w:t>
                  </w:r>
                  <w:r>
                    <w:rPr>
                      <w:rFonts w:ascii="Times New Roman" w:eastAsia="Times New Roman" w:hAnsi="Times New Roman" w:cs="Times New Roman"/>
                      <w:color w:val="000000"/>
                      <w:sz w:val="22"/>
                      <w:szCs w:val="22"/>
                    </w:rPr>
                    <w:t>substance in different chemical states.</w:t>
                  </w:r>
                </w:p>
              </w:tc>
            </w:tr>
            <w:tr w:rsidR="007E19E0" w14:paraId="7A595DB8" w14:textId="77777777">
              <w:tc>
                <w:tcPr>
                  <w:tcW w:w="400" w:type="dxa"/>
                  <w:tcMar>
                    <w:top w:w="0" w:type="dxa"/>
                    <w:left w:w="0" w:type="dxa"/>
                    <w:bottom w:w="0" w:type="dxa"/>
                    <w:right w:w="0" w:type="dxa"/>
                  </w:tcMar>
                </w:tcPr>
                <w:p w14:paraId="006A8DFE" w14:textId="77777777" w:rsidR="007E19E0" w:rsidRDefault="00D747DB">
                  <w:r>
                    <w:rPr>
                      <w:color w:val="000000"/>
                      <w:sz w:val="20"/>
                      <w:szCs w:val="20"/>
                    </w:rPr>
                    <w:t> </w:t>
                  </w:r>
                </w:p>
              </w:tc>
              <w:tc>
                <w:tcPr>
                  <w:tcW w:w="0" w:type="auto"/>
                  <w:tcMar>
                    <w:top w:w="30" w:type="dxa"/>
                    <w:left w:w="0" w:type="dxa"/>
                    <w:bottom w:w="30" w:type="dxa"/>
                    <w:right w:w="0" w:type="dxa"/>
                  </w:tcMar>
                </w:tcPr>
                <w:p w14:paraId="12D6033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745584D" w14:textId="77777777" w:rsidR="007E19E0" w:rsidRDefault="00D747DB">
                  <w:pPr>
                    <w:pStyle w:val="p"/>
                  </w:pPr>
                  <w:r>
                    <w:rPr>
                      <w:rFonts w:ascii="Times New Roman" w:eastAsia="Times New Roman" w:hAnsi="Times New Roman" w:cs="Times New Roman"/>
                      <w:color w:val="000000"/>
                      <w:sz w:val="22"/>
                      <w:szCs w:val="22"/>
                    </w:rPr>
                    <w:t>They are the same substance in different physical states.</w:t>
                  </w:r>
                </w:p>
              </w:tc>
            </w:tr>
            <w:tr w:rsidR="007E19E0" w14:paraId="20716374" w14:textId="77777777">
              <w:tc>
                <w:tcPr>
                  <w:tcW w:w="400" w:type="dxa"/>
                  <w:tcMar>
                    <w:top w:w="0" w:type="dxa"/>
                    <w:left w:w="0" w:type="dxa"/>
                    <w:bottom w:w="0" w:type="dxa"/>
                    <w:right w:w="0" w:type="dxa"/>
                  </w:tcMar>
                </w:tcPr>
                <w:p w14:paraId="516D58F9" w14:textId="77777777" w:rsidR="007E19E0" w:rsidRDefault="00D747DB">
                  <w:r>
                    <w:rPr>
                      <w:color w:val="000000"/>
                      <w:sz w:val="20"/>
                      <w:szCs w:val="20"/>
                    </w:rPr>
                    <w:t> </w:t>
                  </w:r>
                </w:p>
              </w:tc>
              <w:tc>
                <w:tcPr>
                  <w:tcW w:w="0" w:type="auto"/>
                  <w:tcMar>
                    <w:top w:w="30" w:type="dxa"/>
                    <w:left w:w="0" w:type="dxa"/>
                    <w:bottom w:w="30" w:type="dxa"/>
                    <w:right w:w="0" w:type="dxa"/>
                  </w:tcMar>
                </w:tcPr>
                <w:p w14:paraId="6AFB2F7B"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1597885" w14:textId="77777777" w:rsidR="007E19E0" w:rsidRDefault="00D747DB">
                  <w:pPr>
                    <w:pStyle w:val="p"/>
                  </w:pPr>
                  <w:r>
                    <w:rPr>
                      <w:rFonts w:ascii="Times New Roman" w:eastAsia="Times New Roman" w:hAnsi="Times New Roman" w:cs="Times New Roman"/>
                      <w:color w:val="000000"/>
                      <w:sz w:val="22"/>
                      <w:szCs w:val="22"/>
                    </w:rPr>
                    <w:t>They are the same substance in different chemical and physical states.</w:t>
                  </w:r>
                </w:p>
              </w:tc>
            </w:tr>
          </w:tbl>
          <w:p w14:paraId="39012A83"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690"/>
            </w:tblGrid>
            <w:tr w:rsidR="007E19E0" w14:paraId="3738EB97" w14:textId="77777777">
              <w:tc>
                <w:tcPr>
                  <w:tcW w:w="0" w:type="auto"/>
                  <w:tcMar>
                    <w:top w:w="30" w:type="dxa"/>
                    <w:left w:w="0" w:type="dxa"/>
                    <w:bottom w:w="30" w:type="dxa"/>
                    <w:right w:w="0" w:type="dxa"/>
                  </w:tcMar>
                </w:tcPr>
                <w:p w14:paraId="7CC8C77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D99254E" w14:textId="77777777" w:rsidR="007E19E0" w:rsidRDefault="00D747DB">
                  <w:r>
                    <w:rPr>
                      <w:color w:val="000000"/>
                      <w:sz w:val="22"/>
                      <w:szCs w:val="22"/>
                    </w:rPr>
                    <w:t>c</w:t>
                  </w:r>
                </w:p>
              </w:tc>
            </w:tr>
            <w:tr w:rsidR="007E19E0" w14:paraId="629B214D" w14:textId="77777777">
              <w:tc>
                <w:tcPr>
                  <w:tcW w:w="0" w:type="auto"/>
                  <w:tcMar>
                    <w:top w:w="30" w:type="dxa"/>
                    <w:left w:w="0" w:type="dxa"/>
                    <w:bottom w:w="30" w:type="dxa"/>
                    <w:right w:w="0" w:type="dxa"/>
                  </w:tcMar>
                </w:tcPr>
                <w:p w14:paraId="1DB2D9EC"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15EF2F2" w14:textId="77777777" w:rsidR="007E19E0" w:rsidRDefault="00D747DB">
                  <w:r>
                    <w:rPr>
                      <w:color w:val="000000"/>
                      <w:sz w:val="22"/>
                      <w:szCs w:val="22"/>
                    </w:rPr>
                    <w:t>1.6 - STATES OF MATTER</w:t>
                  </w:r>
                </w:p>
              </w:tc>
            </w:tr>
            <w:tr w:rsidR="007E19E0" w14:paraId="35FCFFAA" w14:textId="77777777">
              <w:tc>
                <w:tcPr>
                  <w:tcW w:w="0" w:type="auto"/>
                  <w:tcMar>
                    <w:top w:w="30" w:type="dxa"/>
                    <w:left w:w="0" w:type="dxa"/>
                    <w:bottom w:w="30" w:type="dxa"/>
                    <w:right w:w="0" w:type="dxa"/>
                  </w:tcMar>
                </w:tcPr>
                <w:p w14:paraId="74597CA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8112D20" w14:textId="77777777" w:rsidR="007E19E0" w:rsidRDefault="00D747DB">
                  <w:r>
                    <w:rPr>
                      <w:color w:val="000000"/>
                      <w:sz w:val="22"/>
                      <w:szCs w:val="22"/>
                    </w:rPr>
                    <w:t>BLOOM'S: REMEMBER</w:t>
                  </w:r>
                </w:p>
              </w:tc>
            </w:tr>
          </w:tbl>
          <w:p w14:paraId="45E8EAD5" w14:textId="77777777" w:rsidR="007E19E0" w:rsidRDefault="007E19E0"/>
        </w:tc>
      </w:tr>
    </w:tbl>
    <w:p w14:paraId="0FC52F2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892CC68" w14:textId="77777777">
        <w:tc>
          <w:tcPr>
            <w:tcW w:w="5000" w:type="pct"/>
            <w:tcMar>
              <w:top w:w="0" w:type="dxa"/>
              <w:left w:w="0" w:type="dxa"/>
              <w:bottom w:w="0" w:type="dxa"/>
              <w:right w:w="0" w:type="dxa"/>
            </w:tcMar>
            <w:vAlign w:val="center"/>
          </w:tcPr>
          <w:p w14:paraId="1AAF64C2" w14:textId="77777777" w:rsidR="007E19E0" w:rsidRDefault="00D747DB">
            <w:pPr>
              <w:pStyle w:val="p"/>
            </w:pPr>
            <w:r>
              <w:rPr>
                <w:rFonts w:ascii="Times New Roman" w:eastAsia="Times New Roman" w:hAnsi="Times New Roman" w:cs="Times New Roman"/>
                <w:color w:val="000000"/>
                <w:sz w:val="22"/>
                <w:szCs w:val="22"/>
              </w:rPr>
              <w:t>95. Mercury is the only metal that is a liquid at room temperature. The density of mercury is 13.6 g/cm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What is the mass, in pounds, of 1.00 quart of mercury? [1 liter = 1.057 quart; 1 pound = 453.6 grams]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2"/>
            </w:tblGrid>
            <w:tr w:rsidR="007E19E0" w14:paraId="3F089208" w14:textId="77777777">
              <w:tc>
                <w:tcPr>
                  <w:tcW w:w="400" w:type="dxa"/>
                  <w:tcMar>
                    <w:top w:w="0" w:type="dxa"/>
                    <w:left w:w="0" w:type="dxa"/>
                    <w:bottom w:w="0" w:type="dxa"/>
                    <w:right w:w="0" w:type="dxa"/>
                  </w:tcMar>
                </w:tcPr>
                <w:p w14:paraId="55B91BAD" w14:textId="77777777" w:rsidR="007E19E0" w:rsidRDefault="00D747DB">
                  <w:r>
                    <w:rPr>
                      <w:color w:val="000000"/>
                      <w:sz w:val="20"/>
                      <w:szCs w:val="20"/>
                    </w:rPr>
                    <w:t> </w:t>
                  </w:r>
                </w:p>
              </w:tc>
              <w:tc>
                <w:tcPr>
                  <w:tcW w:w="0" w:type="auto"/>
                  <w:tcMar>
                    <w:top w:w="30" w:type="dxa"/>
                    <w:left w:w="0" w:type="dxa"/>
                    <w:bottom w:w="30" w:type="dxa"/>
                    <w:right w:w="0" w:type="dxa"/>
                  </w:tcMar>
                </w:tcPr>
                <w:p w14:paraId="3967945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5B294F0" w14:textId="77777777" w:rsidR="007E19E0" w:rsidRDefault="00D747DB">
                  <w:pPr>
                    <w:pStyle w:val="p"/>
                  </w:pPr>
                  <w:r>
                    <w:rPr>
                      <w:rFonts w:ascii="Times New Roman" w:eastAsia="Times New Roman" w:hAnsi="Times New Roman" w:cs="Times New Roman"/>
                      <w:color w:val="000000"/>
                      <w:sz w:val="22"/>
                      <w:szCs w:val="22"/>
                    </w:rPr>
                    <w:t>0.0284 lb</w:t>
                  </w:r>
                </w:p>
              </w:tc>
            </w:tr>
            <w:tr w:rsidR="007E19E0" w14:paraId="4D8A23A7" w14:textId="77777777">
              <w:tc>
                <w:tcPr>
                  <w:tcW w:w="400" w:type="dxa"/>
                  <w:tcMar>
                    <w:top w:w="0" w:type="dxa"/>
                    <w:left w:w="0" w:type="dxa"/>
                    <w:bottom w:w="0" w:type="dxa"/>
                    <w:right w:w="0" w:type="dxa"/>
                  </w:tcMar>
                </w:tcPr>
                <w:p w14:paraId="46D70463" w14:textId="77777777" w:rsidR="007E19E0" w:rsidRDefault="00D747DB">
                  <w:r>
                    <w:rPr>
                      <w:color w:val="000000"/>
                      <w:sz w:val="20"/>
                      <w:szCs w:val="20"/>
                    </w:rPr>
                    <w:t> </w:t>
                  </w:r>
                </w:p>
              </w:tc>
              <w:tc>
                <w:tcPr>
                  <w:tcW w:w="0" w:type="auto"/>
                  <w:tcMar>
                    <w:top w:w="30" w:type="dxa"/>
                    <w:left w:w="0" w:type="dxa"/>
                    <w:bottom w:w="30" w:type="dxa"/>
                    <w:right w:w="0" w:type="dxa"/>
                  </w:tcMar>
                </w:tcPr>
                <w:p w14:paraId="41D02EB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A9E14A0" w14:textId="77777777" w:rsidR="007E19E0" w:rsidRDefault="00D747DB">
                  <w:pPr>
                    <w:pStyle w:val="p"/>
                  </w:pPr>
                  <w:r>
                    <w:rPr>
                      <w:rFonts w:ascii="Times New Roman" w:eastAsia="Times New Roman" w:hAnsi="Times New Roman" w:cs="Times New Roman"/>
                      <w:color w:val="000000"/>
                      <w:sz w:val="22"/>
                      <w:szCs w:val="22"/>
                    </w:rPr>
                    <w:t>28.4 lb</w:t>
                  </w:r>
                </w:p>
              </w:tc>
            </w:tr>
            <w:tr w:rsidR="007E19E0" w14:paraId="2A197DEA" w14:textId="77777777">
              <w:tc>
                <w:tcPr>
                  <w:tcW w:w="400" w:type="dxa"/>
                  <w:tcMar>
                    <w:top w:w="0" w:type="dxa"/>
                    <w:left w:w="0" w:type="dxa"/>
                    <w:bottom w:w="0" w:type="dxa"/>
                    <w:right w:w="0" w:type="dxa"/>
                  </w:tcMar>
                </w:tcPr>
                <w:p w14:paraId="47869C3A" w14:textId="77777777" w:rsidR="007E19E0" w:rsidRDefault="00D747DB">
                  <w:r>
                    <w:rPr>
                      <w:color w:val="000000"/>
                      <w:sz w:val="20"/>
                      <w:szCs w:val="20"/>
                    </w:rPr>
                    <w:t> </w:t>
                  </w:r>
                </w:p>
              </w:tc>
              <w:tc>
                <w:tcPr>
                  <w:tcW w:w="0" w:type="auto"/>
                  <w:tcMar>
                    <w:top w:w="30" w:type="dxa"/>
                    <w:left w:w="0" w:type="dxa"/>
                    <w:bottom w:w="30" w:type="dxa"/>
                    <w:right w:w="0" w:type="dxa"/>
                  </w:tcMar>
                </w:tcPr>
                <w:p w14:paraId="12243FC1"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3AE8B0F" w14:textId="77777777" w:rsidR="007E19E0" w:rsidRDefault="00D747DB">
                  <w:pPr>
                    <w:pStyle w:val="p"/>
                  </w:pPr>
                  <w:r>
                    <w:rPr>
                      <w:rFonts w:ascii="Times New Roman" w:eastAsia="Times New Roman" w:hAnsi="Times New Roman" w:cs="Times New Roman"/>
                      <w:color w:val="000000"/>
                      <w:sz w:val="22"/>
                      <w:szCs w:val="22"/>
                    </w:rPr>
                    <w:t>31.7 lb</w:t>
                  </w:r>
                </w:p>
              </w:tc>
            </w:tr>
            <w:tr w:rsidR="007E19E0" w14:paraId="4C97473A" w14:textId="77777777">
              <w:tc>
                <w:tcPr>
                  <w:tcW w:w="400" w:type="dxa"/>
                  <w:tcMar>
                    <w:top w:w="0" w:type="dxa"/>
                    <w:left w:w="0" w:type="dxa"/>
                    <w:bottom w:w="0" w:type="dxa"/>
                    <w:right w:w="0" w:type="dxa"/>
                  </w:tcMar>
                </w:tcPr>
                <w:p w14:paraId="2F004E14" w14:textId="77777777" w:rsidR="007E19E0" w:rsidRDefault="00D747DB">
                  <w:r>
                    <w:rPr>
                      <w:color w:val="000000"/>
                      <w:sz w:val="20"/>
                      <w:szCs w:val="20"/>
                    </w:rPr>
                    <w:t> </w:t>
                  </w:r>
                </w:p>
              </w:tc>
              <w:tc>
                <w:tcPr>
                  <w:tcW w:w="0" w:type="auto"/>
                  <w:tcMar>
                    <w:top w:w="30" w:type="dxa"/>
                    <w:left w:w="0" w:type="dxa"/>
                    <w:bottom w:w="30" w:type="dxa"/>
                    <w:right w:w="0" w:type="dxa"/>
                  </w:tcMar>
                </w:tcPr>
                <w:p w14:paraId="39C02776"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BB6BDAD" w14:textId="77777777" w:rsidR="007E19E0" w:rsidRDefault="00D747DB">
                  <w:pPr>
                    <w:pStyle w:val="p"/>
                  </w:pPr>
                  <w:r>
                    <w:rPr>
                      <w:rFonts w:ascii="Times New Roman" w:eastAsia="Times New Roman" w:hAnsi="Times New Roman" w:cs="Times New Roman"/>
                      <w:color w:val="000000"/>
                      <w:sz w:val="22"/>
                      <w:szCs w:val="22"/>
                    </w:rPr>
                    <w:t>35.3 lb</w:t>
                  </w:r>
                </w:p>
              </w:tc>
            </w:tr>
          </w:tbl>
          <w:p w14:paraId="62944A7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68A00220" w14:textId="77777777">
              <w:tc>
                <w:tcPr>
                  <w:tcW w:w="0" w:type="auto"/>
                  <w:tcMar>
                    <w:top w:w="30" w:type="dxa"/>
                    <w:left w:w="0" w:type="dxa"/>
                    <w:bottom w:w="30" w:type="dxa"/>
                    <w:right w:w="0" w:type="dxa"/>
                  </w:tcMar>
                </w:tcPr>
                <w:p w14:paraId="6DF8D11A"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D7ABC8A" w14:textId="77777777" w:rsidR="007E19E0" w:rsidRDefault="00D747DB">
                  <w:r>
                    <w:rPr>
                      <w:color w:val="000000"/>
                      <w:sz w:val="22"/>
                      <w:szCs w:val="22"/>
                    </w:rPr>
                    <w:t>b</w:t>
                  </w:r>
                </w:p>
              </w:tc>
            </w:tr>
            <w:tr w:rsidR="007E19E0" w14:paraId="7F094E41" w14:textId="77777777">
              <w:tc>
                <w:tcPr>
                  <w:tcW w:w="0" w:type="auto"/>
                  <w:tcMar>
                    <w:top w:w="30" w:type="dxa"/>
                    <w:left w:w="0" w:type="dxa"/>
                    <w:bottom w:w="30" w:type="dxa"/>
                    <w:right w:w="0" w:type="dxa"/>
                  </w:tcMar>
                </w:tcPr>
                <w:p w14:paraId="5D7E798A"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8097CE5" w14:textId="77777777" w:rsidR="007E19E0" w:rsidRDefault="00D747DB">
                  <w:r>
                    <w:rPr>
                      <w:color w:val="000000"/>
                      <w:sz w:val="22"/>
                      <w:szCs w:val="22"/>
                    </w:rPr>
                    <w:t>1.7 - DENSITY AND SPECIFIC GRAVITY</w:t>
                  </w:r>
                </w:p>
              </w:tc>
            </w:tr>
            <w:tr w:rsidR="007E19E0" w14:paraId="3E5AAD9D" w14:textId="77777777">
              <w:tc>
                <w:tcPr>
                  <w:tcW w:w="0" w:type="auto"/>
                  <w:tcMar>
                    <w:top w:w="30" w:type="dxa"/>
                    <w:left w:w="0" w:type="dxa"/>
                    <w:bottom w:w="30" w:type="dxa"/>
                    <w:right w:w="0" w:type="dxa"/>
                  </w:tcMar>
                </w:tcPr>
                <w:p w14:paraId="230C177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1EDE443" w14:textId="77777777" w:rsidR="007E19E0" w:rsidRDefault="00D747DB">
                  <w:r>
                    <w:rPr>
                      <w:color w:val="000000"/>
                      <w:sz w:val="22"/>
                      <w:szCs w:val="22"/>
                    </w:rPr>
                    <w:t>BLOOM'S: APPLY</w:t>
                  </w:r>
                </w:p>
              </w:tc>
            </w:tr>
          </w:tbl>
          <w:p w14:paraId="37C3409E" w14:textId="77777777" w:rsidR="007E19E0" w:rsidRDefault="007E19E0"/>
        </w:tc>
      </w:tr>
    </w:tbl>
    <w:p w14:paraId="12B897E9"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556DFFB" w14:textId="77777777">
        <w:tc>
          <w:tcPr>
            <w:tcW w:w="5000" w:type="pct"/>
            <w:tcMar>
              <w:top w:w="0" w:type="dxa"/>
              <w:left w:w="0" w:type="dxa"/>
              <w:bottom w:w="0" w:type="dxa"/>
              <w:right w:w="0" w:type="dxa"/>
            </w:tcMar>
            <w:vAlign w:val="center"/>
          </w:tcPr>
          <w:p w14:paraId="4EA88F39" w14:textId="77777777" w:rsidR="007E19E0" w:rsidRDefault="00D747DB">
            <w:pPr>
              <w:pStyle w:val="p"/>
            </w:pPr>
            <w:r>
              <w:rPr>
                <w:rFonts w:ascii="Times New Roman" w:eastAsia="Times New Roman" w:hAnsi="Times New Roman" w:cs="Times New Roman"/>
                <w:color w:val="000000"/>
                <w:sz w:val="22"/>
                <w:szCs w:val="22"/>
              </w:rPr>
              <w:t xml:space="preserve">96. Xenon is a gas found in some automobile headlights. The density of xenon at room temperature and pressure is 5.37 g/L. </w:t>
            </w:r>
            <w:r>
              <w:rPr>
                <w:rFonts w:ascii="Times New Roman" w:eastAsia="Times New Roman" w:hAnsi="Times New Roman" w:cs="Times New Roman"/>
                <w:color w:val="000000"/>
                <w:sz w:val="22"/>
                <w:szCs w:val="22"/>
              </w:rPr>
              <w:t>What is the mass, in pounds, of 1.00 quart of xenon? [1 liter = 1.057 quart; 1 pound = 453.6 grams]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32"/>
            </w:tblGrid>
            <w:tr w:rsidR="007E19E0" w14:paraId="5F52D7DC" w14:textId="77777777">
              <w:tc>
                <w:tcPr>
                  <w:tcW w:w="400" w:type="dxa"/>
                  <w:tcMar>
                    <w:top w:w="0" w:type="dxa"/>
                    <w:left w:w="0" w:type="dxa"/>
                    <w:bottom w:w="0" w:type="dxa"/>
                    <w:right w:w="0" w:type="dxa"/>
                  </w:tcMar>
                </w:tcPr>
                <w:p w14:paraId="338B65C9" w14:textId="77777777" w:rsidR="007E19E0" w:rsidRDefault="00D747DB">
                  <w:r>
                    <w:rPr>
                      <w:color w:val="000000"/>
                      <w:sz w:val="20"/>
                      <w:szCs w:val="20"/>
                    </w:rPr>
                    <w:t> </w:t>
                  </w:r>
                </w:p>
              </w:tc>
              <w:tc>
                <w:tcPr>
                  <w:tcW w:w="0" w:type="auto"/>
                  <w:tcMar>
                    <w:top w:w="30" w:type="dxa"/>
                    <w:left w:w="0" w:type="dxa"/>
                    <w:bottom w:w="30" w:type="dxa"/>
                    <w:right w:w="0" w:type="dxa"/>
                  </w:tcMar>
                </w:tcPr>
                <w:p w14:paraId="05CC8EF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3953D06" w14:textId="77777777" w:rsidR="007E19E0" w:rsidRDefault="00D747DB">
                  <w:pPr>
                    <w:pStyle w:val="p"/>
                  </w:pPr>
                  <w:r>
                    <w:rPr>
                      <w:rFonts w:ascii="Times New Roman" w:eastAsia="Times New Roman" w:hAnsi="Times New Roman" w:cs="Times New Roman"/>
                      <w:color w:val="000000"/>
                      <w:sz w:val="22"/>
                      <w:szCs w:val="22"/>
                    </w:rPr>
                    <w:t>0.0112 lb</w:t>
                  </w:r>
                </w:p>
              </w:tc>
            </w:tr>
            <w:tr w:rsidR="007E19E0" w14:paraId="7C04E747" w14:textId="77777777">
              <w:tc>
                <w:tcPr>
                  <w:tcW w:w="400" w:type="dxa"/>
                  <w:tcMar>
                    <w:top w:w="0" w:type="dxa"/>
                    <w:left w:w="0" w:type="dxa"/>
                    <w:bottom w:w="0" w:type="dxa"/>
                    <w:right w:w="0" w:type="dxa"/>
                  </w:tcMar>
                </w:tcPr>
                <w:p w14:paraId="082FF41C" w14:textId="77777777" w:rsidR="007E19E0" w:rsidRDefault="00D747DB">
                  <w:r>
                    <w:rPr>
                      <w:color w:val="000000"/>
                      <w:sz w:val="20"/>
                      <w:szCs w:val="20"/>
                    </w:rPr>
                    <w:t> </w:t>
                  </w:r>
                </w:p>
              </w:tc>
              <w:tc>
                <w:tcPr>
                  <w:tcW w:w="0" w:type="auto"/>
                  <w:tcMar>
                    <w:top w:w="30" w:type="dxa"/>
                    <w:left w:w="0" w:type="dxa"/>
                    <w:bottom w:w="30" w:type="dxa"/>
                    <w:right w:w="0" w:type="dxa"/>
                  </w:tcMar>
                </w:tcPr>
                <w:p w14:paraId="32B479D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0B2F243" w14:textId="77777777" w:rsidR="007E19E0" w:rsidRDefault="00D747DB">
                  <w:pPr>
                    <w:pStyle w:val="p"/>
                  </w:pPr>
                  <w:r>
                    <w:rPr>
                      <w:rFonts w:ascii="Times New Roman" w:eastAsia="Times New Roman" w:hAnsi="Times New Roman" w:cs="Times New Roman"/>
                      <w:color w:val="000000"/>
                      <w:sz w:val="22"/>
                      <w:szCs w:val="22"/>
                    </w:rPr>
                    <w:t>0.0125 lb</w:t>
                  </w:r>
                </w:p>
              </w:tc>
            </w:tr>
            <w:tr w:rsidR="007E19E0" w14:paraId="16B562C2" w14:textId="77777777">
              <w:tc>
                <w:tcPr>
                  <w:tcW w:w="400" w:type="dxa"/>
                  <w:tcMar>
                    <w:top w:w="0" w:type="dxa"/>
                    <w:left w:w="0" w:type="dxa"/>
                    <w:bottom w:w="0" w:type="dxa"/>
                    <w:right w:w="0" w:type="dxa"/>
                  </w:tcMar>
                </w:tcPr>
                <w:p w14:paraId="6329810F" w14:textId="77777777" w:rsidR="007E19E0" w:rsidRDefault="00D747DB">
                  <w:r>
                    <w:rPr>
                      <w:color w:val="000000"/>
                      <w:sz w:val="20"/>
                      <w:szCs w:val="20"/>
                    </w:rPr>
                    <w:t> </w:t>
                  </w:r>
                </w:p>
              </w:tc>
              <w:tc>
                <w:tcPr>
                  <w:tcW w:w="0" w:type="auto"/>
                  <w:tcMar>
                    <w:top w:w="30" w:type="dxa"/>
                    <w:left w:w="0" w:type="dxa"/>
                    <w:bottom w:w="30" w:type="dxa"/>
                    <w:right w:w="0" w:type="dxa"/>
                  </w:tcMar>
                </w:tcPr>
                <w:p w14:paraId="4A48F670"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C23064B" w14:textId="77777777" w:rsidR="007E19E0" w:rsidRDefault="00D747DB">
                  <w:pPr>
                    <w:pStyle w:val="p"/>
                  </w:pPr>
                  <w:r>
                    <w:rPr>
                      <w:rFonts w:ascii="Times New Roman" w:eastAsia="Times New Roman" w:hAnsi="Times New Roman" w:cs="Times New Roman"/>
                      <w:color w:val="000000"/>
                      <w:sz w:val="22"/>
                      <w:szCs w:val="22"/>
                    </w:rPr>
                    <w:t>79.9 lb</w:t>
                  </w:r>
                </w:p>
              </w:tc>
            </w:tr>
            <w:tr w:rsidR="007E19E0" w14:paraId="1AF705FD" w14:textId="77777777">
              <w:tc>
                <w:tcPr>
                  <w:tcW w:w="400" w:type="dxa"/>
                  <w:tcMar>
                    <w:top w:w="0" w:type="dxa"/>
                    <w:left w:w="0" w:type="dxa"/>
                    <w:bottom w:w="0" w:type="dxa"/>
                    <w:right w:w="0" w:type="dxa"/>
                  </w:tcMar>
                </w:tcPr>
                <w:p w14:paraId="479A7B87" w14:textId="77777777" w:rsidR="007E19E0" w:rsidRDefault="00D747DB">
                  <w:r>
                    <w:rPr>
                      <w:color w:val="000000"/>
                      <w:sz w:val="20"/>
                      <w:szCs w:val="20"/>
                    </w:rPr>
                    <w:t> </w:t>
                  </w:r>
                </w:p>
              </w:tc>
              <w:tc>
                <w:tcPr>
                  <w:tcW w:w="0" w:type="auto"/>
                  <w:tcMar>
                    <w:top w:w="30" w:type="dxa"/>
                    <w:left w:w="0" w:type="dxa"/>
                    <w:bottom w:w="30" w:type="dxa"/>
                    <w:right w:w="0" w:type="dxa"/>
                  </w:tcMar>
                </w:tcPr>
                <w:p w14:paraId="0C81B5B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7253F37" w14:textId="77777777" w:rsidR="007E19E0" w:rsidRDefault="00D747DB">
                  <w:pPr>
                    <w:pStyle w:val="p"/>
                  </w:pPr>
                  <w:r>
                    <w:rPr>
                      <w:rFonts w:ascii="Times New Roman" w:eastAsia="Times New Roman" w:hAnsi="Times New Roman" w:cs="Times New Roman"/>
                      <w:color w:val="000000"/>
                      <w:sz w:val="22"/>
                      <w:szCs w:val="22"/>
                    </w:rPr>
                    <w:t>89.3 lb</w:t>
                  </w:r>
                </w:p>
              </w:tc>
            </w:tr>
          </w:tbl>
          <w:p w14:paraId="11AD68B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51BEEC1F" w14:textId="77777777">
              <w:tc>
                <w:tcPr>
                  <w:tcW w:w="0" w:type="auto"/>
                  <w:tcMar>
                    <w:top w:w="30" w:type="dxa"/>
                    <w:left w:w="0" w:type="dxa"/>
                    <w:bottom w:w="30" w:type="dxa"/>
                    <w:right w:w="0" w:type="dxa"/>
                  </w:tcMar>
                </w:tcPr>
                <w:p w14:paraId="4496277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F74DFEA" w14:textId="77777777" w:rsidR="007E19E0" w:rsidRDefault="00D747DB">
                  <w:r>
                    <w:rPr>
                      <w:color w:val="000000"/>
                      <w:sz w:val="22"/>
                      <w:szCs w:val="22"/>
                    </w:rPr>
                    <w:t>a</w:t>
                  </w:r>
                </w:p>
              </w:tc>
            </w:tr>
            <w:tr w:rsidR="007E19E0" w14:paraId="02B9342E" w14:textId="77777777">
              <w:tc>
                <w:tcPr>
                  <w:tcW w:w="0" w:type="auto"/>
                  <w:tcMar>
                    <w:top w:w="30" w:type="dxa"/>
                    <w:left w:w="0" w:type="dxa"/>
                    <w:bottom w:w="30" w:type="dxa"/>
                    <w:right w:w="0" w:type="dxa"/>
                  </w:tcMar>
                </w:tcPr>
                <w:p w14:paraId="2475527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3E9FDC4" w14:textId="77777777" w:rsidR="007E19E0" w:rsidRDefault="00D747DB">
                  <w:r>
                    <w:rPr>
                      <w:color w:val="000000"/>
                      <w:sz w:val="22"/>
                      <w:szCs w:val="22"/>
                    </w:rPr>
                    <w:t>1.7 - DENSITY AND SPECIFIC GRAVITY</w:t>
                  </w:r>
                </w:p>
              </w:tc>
            </w:tr>
            <w:tr w:rsidR="007E19E0" w14:paraId="379865E3" w14:textId="77777777">
              <w:tc>
                <w:tcPr>
                  <w:tcW w:w="0" w:type="auto"/>
                  <w:tcMar>
                    <w:top w:w="30" w:type="dxa"/>
                    <w:left w:w="0" w:type="dxa"/>
                    <w:bottom w:w="30" w:type="dxa"/>
                    <w:right w:w="0" w:type="dxa"/>
                  </w:tcMar>
                </w:tcPr>
                <w:p w14:paraId="16137260"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317800F" w14:textId="77777777" w:rsidR="007E19E0" w:rsidRDefault="00D747DB">
                  <w:r>
                    <w:rPr>
                      <w:color w:val="000000"/>
                      <w:sz w:val="22"/>
                      <w:szCs w:val="22"/>
                    </w:rPr>
                    <w:t>BLOOM'S: APPLY</w:t>
                  </w:r>
                </w:p>
              </w:tc>
            </w:tr>
          </w:tbl>
          <w:p w14:paraId="6C899646" w14:textId="77777777" w:rsidR="007E19E0" w:rsidRDefault="007E19E0"/>
        </w:tc>
      </w:tr>
    </w:tbl>
    <w:p w14:paraId="20DB976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8158444" w14:textId="77777777">
        <w:tc>
          <w:tcPr>
            <w:tcW w:w="5000" w:type="pct"/>
            <w:tcMar>
              <w:top w:w="0" w:type="dxa"/>
              <w:left w:w="0" w:type="dxa"/>
              <w:bottom w:w="0" w:type="dxa"/>
              <w:right w:w="0" w:type="dxa"/>
            </w:tcMar>
            <w:vAlign w:val="center"/>
          </w:tcPr>
          <w:p w14:paraId="234BD73C" w14:textId="77777777" w:rsidR="007E19E0" w:rsidRDefault="00D747DB">
            <w:pPr>
              <w:pStyle w:val="p"/>
            </w:pPr>
            <w:r>
              <w:rPr>
                <w:rFonts w:ascii="Times New Roman" w:eastAsia="Times New Roman" w:hAnsi="Times New Roman" w:cs="Times New Roman"/>
                <w:color w:val="000000"/>
                <w:sz w:val="22"/>
                <w:szCs w:val="22"/>
              </w:rPr>
              <w:t>97. Which of the following is true of the relationship between density expressed in g/mL and specific gravity?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44"/>
            </w:tblGrid>
            <w:tr w:rsidR="007E19E0" w14:paraId="4F739F41" w14:textId="77777777">
              <w:tc>
                <w:tcPr>
                  <w:tcW w:w="400" w:type="dxa"/>
                  <w:tcMar>
                    <w:top w:w="0" w:type="dxa"/>
                    <w:left w:w="0" w:type="dxa"/>
                    <w:bottom w:w="0" w:type="dxa"/>
                    <w:right w:w="0" w:type="dxa"/>
                  </w:tcMar>
                </w:tcPr>
                <w:p w14:paraId="2F8CCE99" w14:textId="77777777" w:rsidR="007E19E0" w:rsidRDefault="00D747DB">
                  <w:r>
                    <w:rPr>
                      <w:color w:val="000000"/>
                      <w:sz w:val="20"/>
                      <w:szCs w:val="20"/>
                    </w:rPr>
                    <w:t> </w:t>
                  </w:r>
                </w:p>
              </w:tc>
              <w:tc>
                <w:tcPr>
                  <w:tcW w:w="0" w:type="auto"/>
                  <w:tcMar>
                    <w:top w:w="30" w:type="dxa"/>
                    <w:left w:w="0" w:type="dxa"/>
                    <w:bottom w:w="30" w:type="dxa"/>
                    <w:right w:w="0" w:type="dxa"/>
                  </w:tcMar>
                </w:tcPr>
                <w:p w14:paraId="47DE871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EF17072" w14:textId="77777777" w:rsidR="007E19E0" w:rsidRDefault="00D747DB">
                  <w:pPr>
                    <w:pStyle w:val="p"/>
                  </w:pPr>
                  <w:r>
                    <w:rPr>
                      <w:rFonts w:ascii="Times New Roman" w:eastAsia="Times New Roman" w:hAnsi="Times New Roman" w:cs="Times New Roman"/>
                      <w:color w:val="000000"/>
                      <w:sz w:val="22"/>
                      <w:szCs w:val="22"/>
                    </w:rPr>
                    <w:t>They have different numerical values and different units.</w:t>
                  </w:r>
                </w:p>
              </w:tc>
            </w:tr>
            <w:tr w:rsidR="007E19E0" w14:paraId="236C79C4" w14:textId="77777777">
              <w:tc>
                <w:tcPr>
                  <w:tcW w:w="400" w:type="dxa"/>
                  <w:tcMar>
                    <w:top w:w="0" w:type="dxa"/>
                    <w:left w:w="0" w:type="dxa"/>
                    <w:bottom w:w="0" w:type="dxa"/>
                    <w:right w:w="0" w:type="dxa"/>
                  </w:tcMar>
                </w:tcPr>
                <w:p w14:paraId="21B1524A" w14:textId="77777777" w:rsidR="007E19E0" w:rsidRDefault="00D747DB">
                  <w:r>
                    <w:rPr>
                      <w:color w:val="000000"/>
                      <w:sz w:val="20"/>
                      <w:szCs w:val="20"/>
                    </w:rPr>
                    <w:t> </w:t>
                  </w:r>
                </w:p>
              </w:tc>
              <w:tc>
                <w:tcPr>
                  <w:tcW w:w="0" w:type="auto"/>
                  <w:tcMar>
                    <w:top w:w="30" w:type="dxa"/>
                    <w:left w:w="0" w:type="dxa"/>
                    <w:bottom w:w="30" w:type="dxa"/>
                    <w:right w:w="0" w:type="dxa"/>
                  </w:tcMar>
                </w:tcPr>
                <w:p w14:paraId="2AAE93E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66D1FE0" w14:textId="77777777" w:rsidR="007E19E0" w:rsidRDefault="00D747DB">
                  <w:pPr>
                    <w:pStyle w:val="p"/>
                  </w:pPr>
                  <w:r>
                    <w:rPr>
                      <w:rFonts w:ascii="Times New Roman" w:eastAsia="Times New Roman" w:hAnsi="Times New Roman" w:cs="Times New Roman"/>
                      <w:color w:val="000000"/>
                      <w:sz w:val="22"/>
                      <w:szCs w:val="22"/>
                    </w:rPr>
                    <w:t>They have the same numerical value and the same units.</w:t>
                  </w:r>
                </w:p>
              </w:tc>
            </w:tr>
            <w:tr w:rsidR="007E19E0" w14:paraId="30B9C44E" w14:textId="77777777">
              <w:tc>
                <w:tcPr>
                  <w:tcW w:w="400" w:type="dxa"/>
                  <w:tcMar>
                    <w:top w:w="0" w:type="dxa"/>
                    <w:left w:w="0" w:type="dxa"/>
                    <w:bottom w:w="0" w:type="dxa"/>
                    <w:right w:w="0" w:type="dxa"/>
                  </w:tcMar>
                </w:tcPr>
                <w:p w14:paraId="1388202F" w14:textId="77777777" w:rsidR="007E19E0" w:rsidRDefault="00D747DB">
                  <w:r>
                    <w:rPr>
                      <w:color w:val="000000"/>
                      <w:sz w:val="20"/>
                      <w:szCs w:val="20"/>
                    </w:rPr>
                    <w:t> </w:t>
                  </w:r>
                </w:p>
              </w:tc>
              <w:tc>
                <w:tcPr>
                  <w:tcW w:w="0" w:type="auto"/>
                  <w:tcMar>
                    <w:top w:w="30" w:type="dxa"/>
                    <w:left w:w="0" w:type="dxa"/>
                    <w:bottom w:w="30" w:type="dxa"/>
                    <w:right w:w="0" w:type="dxa"/>
                  </w:tcMar>
                </w:tcPr>
                <w:p w14:paraId="6847659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6114CBE" w14:textId="77777777" w:rsidR="007E19E0" w:rsidRDefault="00D747DB">
                  <w:pPr>
                    <w:pStyle w:val="p"/>
                  </w:pPr>
                  <w:r>
                    <w:rPr>
                      <w:rFonts w:ascii="Times New Roman" w:eastAsia="Times New Roman" w:hAnsi="Times New Roman" w:cs="Times New Roman"/>
                      <w:color w:val="000000"/>
                      <w:sz w:val="22"/>
                      <w:szCs w:val="22"/>
                    </w:rPr>
                    <w:t xml:space="preserve">They </w:t>
                  </w:r>
                  <w:r>
                    <w:rPr>
                      <w:rFonts w:ascii="Times New Roman" w:eastAsia="Times New Roman" w:hAnsi="Times New Roman" w:cs="Times New Roman"/>
                      <w:color w:val="000000"/>
                      <w:sz w:val="22"/>
                      <w:szCs w:val="22"/>
                    </w:rPr>
                    <w:t>have the same numerical value, but their specific gravity is dimensionless.</w:t>
                  </w:r>
                </w:p>
              </w:tc>
            </w:tr>
            <w:tr w:rsidR="007E19E0" w14:paraId="047D628A" w14:textId="77777777">
              <w:tc>
                <w:tcPr>
                  <w:tcW w:w="400" w:type="dxa"/>
                  <w:tcMar>
                    <w:top w:w="0" w:type="dxa"/>
                    <w:left w:w="0" w:type="dxa"/>
                    <w:bottom w:w="0" w:type="dxa"/>
                    <w:right w:w="0" w:type="dxa"/>
                  </w:tcMar>
                </w:tcPr>
                <w:p w14:paraId="61ACAF6A" w14:textId="77777777" w:rsidR="007E19E0" w:rsidRDefault="00D747DB">
                  <w:r>
                    <w:rPr>
                      <w:color w:val="000000"/>
                      <w:sz w:val="20"/>
                      <w:szCs w:val="20"/>
                    </w:rPr>
                    <w:t> </w:t>
                  </w:r>
                </w:p>
              </w:tc>
              <w:tc>
                <w:tcPr>
                  <w:tcW w:w="0" w:type="auto"/>
                  <w:tcMar>
                    <w:top w:w="30" w:type="dxa"/>
                    <w:left w:w="0" w:type="dxa"/>
                    <w:bottom w:w="30" w:type="dxa"/>
                    <w:right w:w="0" w:type="dxa"/>
                  </w:tcMar>
                </w:tcPr>
                <w:p w14:paraId="38D24F7F"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7409ABE" w14:textId="77777777" w:rsidR="007E19E0" w:rsidRDefault="00D747DB">
                  <w:pPr>
                    <w:pStyle w:val="p"/>
                  </w:pPr>
                  <w:r>
                    <w:rPr>
                      <w:rFonts w:ascii="Times New Roman" w:eastAsia="Times New Roman" w:hAnsi="Times New Roman" w:cs="Times New Roman"/>
                      <w:color w:val="000000"/>
                      <w:sz w:val="22"/>
                      <w:szCs w:val="22"/>
                    </w:rPr>
                    <w:t>They have the same units but different numerical values.</w:t>
                  </w:r>
                </w:p>
              </w:tc>
            </w:tr>
          </w:tbl>
          <w:p w14:paraId="5939F0D1"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3787E873" w14:textId="77777777">
              <w:tc>
                <w:tcPr>
                  <w:tcW w:w="0" w:type="auto"/>
                  <w:tcMar>
                    <w:top w:w="30" w:type="dxa"/>
                    <w:left w:w="0" w:type="dxa"/>
                    <w:bottom w:w="30" w:type="dxa"/>
                    <w:right w:w="0" w:type="dxa"/>
                  </w:tcMar>
                </w:tcPr>
                <w:p w14:paraId="1ED873F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0E5B61A" w14:textId="77777777" w:rsidR="007E19E0" w:rsidRDefault="00D747DB">
                  <w:r>
                    <w:rPr>
                      <w:color w:val="000000"/>
                      <w:sz w:val="22"/>
                      <w:szCs w:val="22"/>
                    </w:rPr>
                    <w:t>c</w:t>
                  </w:r>
                </w:p>
              </w:tc>
            </w:tr>
            <w:tr w:rsidR="007E19E0" w14:paraId="4B4B4463" w14:textId="77777777">
              <w:tc>
                <w:tcPr>
                  <w:tcW w:w="0" w:type="auto"/>
                  <w:tcMar>
                    <w:top w:w="30" w:type="dxa"/>
                    <w:left w:w="0" w:type="dxa"/>
                    <w:bottom w:w="30" w:type="dxa"/>
                    <w:right w:w="0" w:type="dxa"/>
                  </w:tcMar>
                </w:tcPr>
                <w:p w14:paraId="73ED57E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352D1E5" w14:textId="77777777" w:rsidR="007E19E0" w:rsidRDefault="00D747DB">
                  <w:r>
                    <w:rPr>
                      <w:color w:val="000000"/>
                      <w:sz w:val="22"/>
                      <w:szCs w:val="22"/>
                    </w:rPr>
                    <w:t>1.7 - DENSITY AND SPECIFIC GRAVITY</w:t>
                  </w:r>
                </w:p>
              </w:tc>
            </w:tr>
            <w:tr w:rsidR="007E19E0" w14:paraId="36C2D5B0" w14:textId="77777777">
              <w:tc>
                <w:tcPr>
                  <w:tcW w:w="0" w:type="auto"/>
                  <w:tcMar>
                    <w:top w:w="30" w:type="dxa"/>
                    <w:left w:w="0" w:type="dxa"/>
                    <w:bottom w:w="30" w:type="dxa"/>
                    <w:right w:w="0" w:type="dxa"/>
                  </w:tcMar>
                </w:tcPr>
                <w:p w14:paraId="218B701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D58124B" w14:textId="77777777" w:rsidR="007E19E0" w:rsidRDefault="00D747DB">
                  <w:r>
                    <w:rPr>
                      <w:color w:val="000000"/>
                      <w:sz w:val="22"/>
                      <w:szCs w:val="22"/>
                    </w:rPr>
                    <w:t>BLOOM'S: UNDERSTAND</w:t>
                  </w:r>
                </w:p>
              </w:tc>
            </w:tr>
          </w:tbl>
          <w:p w14:paraId="6B8C7FF3" w14:textId="77777777" w:rsidR="007E19E0" w:rsidRDefault="007E19E0"/>
        </w:tc>
      </w:tr>
    </w:tbl>
    <w:p w14:paraId="3C7FE94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2E358BE" w14:textId="77777777">
        <w:tc>
          <w:tcPr>
            <w:tcW w:w="5000" w:type="pct"/>
            <w:tcMar>
              <w:top w:w="0" w:type="dxa"/>
              <w:left w:w="0" w:type="dxa"/>
              <w:bottom w:w="0" w:type="dxa"/>
              <w:right w:w="0" w:type="dxa"/>
            </w:tcMar>
            <w:vAlign w:val="center"/>
          </w:tcPr>
          <w:p w14:paraId="122490E6" w14:textId="77777777" w:rsidR="007E19E0" w:rsidRDefault="00D747DB">
            <w:pPr>
              <w:pStyle w:val="p"/>
            </w:pPr>
            <w:r>
              <w:rPr>
                <w:rFonts w:ascii="Times New Roman" w:eastAsia="Times New Roman" w:hAnsi="Times New Roman" w:cs="Times New Roman"/>
                <w:color w:val="000000"/>
                <w:sz w:val="22"/>
                <w:szCs w:val="22"/>
              </w:rPr>
              <w:t xml:space="preserve">98. The </w:t>
            </w:r>
            <w:r>
              <w:rPr>
                <w:rFonts w:ascii="Times New Roman" w:eastAsia="Times New Roman" w:hAnsi="Times New Roman" w:cs="Times New Roman"/>
                <w:color w:val="000000"/>
                <w:sz w:val="22"/>
                <w:szCs w:val="22"/>
              </w:rPr>
              <w:t>densities of the coinage metals (copper, silver, and gold) are as follows:</w:t>
            </w:r>
            <w:r>
              <w:rPr>
                <w:rFonts w:ascii="Times New Roman" w:eastAsia="Times New Roman" w:hAnsi="Times New Roman" w:cs="Times New Roman"/>
                <w:color w:val="000000"/>
                <w:sz w:val="22"/>
                <w:szCs w:val="22"/>
              </w:rPr>
              <w:br/>
              <w:t>copper = 8.95 g/cm</w:t>
            </w:r>
            <w:r>
              <w:rPr>
                <w:rFonts w:ascii="Times New Roman" w:eastAsia="Times New Roman" w:hAnsi="Times New Roman" w:cs="Times New Roman"/>
                <w:color w:val="000000"/>
                <w:sz w:val="28"/>
                <w:szCs w:val="28"/>
                <w:vertAlign w:val="superscript"/>
              </w:rPr>
              <w:t>3</w:t>
            </w:r>
            <w:r>
              <w:br/>
            </w:r>
            <w:r>
              <w:rPr>
                <w:rFonts w:ascii="Times New Roman" w:eastAsia="Times New Roman" w:hAnsi="Times New Roman" w:cs="Times New Roman"/>
                <w:color w:val="000000"/>
                <w:sz w:val="22"/>
                <w:szCs w:val="22"/>
              </w:rPr>
              <w:t>silver = 12.59 g/cm</w:t>
            </w:r>
            <w:r>
              <w:rPr>
                <w:rFonts w:ascii="Times New Roman" w:eastAsia="Times New Roman" w:hAnsi="Times New Roman" w:cs="Times New Roman"/>
                <w:color w:val="000000"/>
                <w:sz w:val="28"/>
                <w:szCs w:val="28"/>
                <w:vertAlign w:val="superscript"/>
              </w:rPr>
              <w:t>3</w:t>
            </w:r>
            <w:r>
              <w:br/>
            </w:r>
            <w:r>
              <w:rPr>
                <w:rFonts w:ascii="Times New Roman" w:eastAsia="Times New Roman" w:hAnsi="Times New Roman" w:cs="Times New Roman"/>
                <w:color w:val="000000"/>
                <w:sz w:val="22"/>
                <w:szCs w:val="22"/>
              </w:rPr>
              <w:t>gold = 19.32 g/cm</w:t>
            </w:r>
            <w:r>
              <w:rPr>
                <w:rFonts w:ascii="Times New Roman" w:eastAsia="Times New Roman" w:hAnsi="Times New Roman" w:cs="Times New Roman"/>
                <w:color w:val="000000"/>
                <w:sz w:val="28"/>
                <w:szCs w:val="28"/>
                <w:vertAlign w:val="superscript"/>
              </w:rPr>
              <w:t>3</w:t>
            </w:r>
            <w:r>
              <w:br/>
            </w:r>
            <w:r>
              <w:rPr>
                <w:rFonts w:ascii="Times New Roman" w:eastAsia="Times New Roman" w:hAnsi="Times New Roman" w:cs="Times New Roman"/>
                <w:color w:val="000000"/>
                <w:sz w:val="22"/>
                <w:szCs w:val="22"/>
              </w:rPr>
              <w:t>A sample of material is found to weigh 15.12 grams and have a volume of 1.20 cm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The sample could be which of the </w:t>
            </w:r>
            <w:r>
              <w:rPr>
                <w:rFonts w:ascii="Times New Roman" w:eastAsia="Times New Roman" w:hAnsi="Times New Roman" w:cs="Times New Roman"/>
                <w:color w:val="000000"/>
                <w:sz w:val="22"/>
                <w:szCs w:val="22"/>
              </w:rPr>
              <w:t>coinage metals?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99"/>
            </w:tblGrid>
            <w:tr w:rsidR="007E19E0" w14:paraId="5AD07642" w14:textId="77777777">
              <w:tc>
                <w:tcPr>
                  <w:tcW w:w="400" w:type="dxa"/>
                  <w:tcMar>
                    <w:top w:w="0" w:type="dxa"/>
                    <w:left w:w="0" w:type="dxa"/>
                    <w:bottom w:w="0" w:type="dxa"/>
                    <w:right w:w="0" w:type="dxa"/>
                  </w:tcMar>
                </w:tcPr>
                <w:p w14:paraId="1FD78E11" w14:textId="77777777" w:rsidR="007E19E0" w:rsidRDefault="00D747DB">
                  <w:r>
                    <w:rPr>
                      <w:color w:val="000000"/>
                      <w:sz w:val="20"/>
                      <w:szCs w:val="20"/>
                    </w:rPr>
                    <w:t> </w:t>
                  </w:r>
                </w:p>
              </w:tc>
              <w:tc>
                <w:tcPr>
                  <w:tcW w:w="0" w:type="auto"/>
                  <w:tcMar>
                    <w:top w:w="30" w:type="dxa"/>
                    <w:left w:w="0" w:type="dxa"/>
                    <w:bottom w:w="30" w:type="dxa"/>
                    <w:right w:w="0" w:type="dxa"/>
                  </w:tcMar>
                </w:tcPr>
                <w:p w14:paraId="2B71D2B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8AE1E62" w14:textId="77777777" w:rsidR="007E19E0" w:rsidRDefault="00D747DB">
                  <w:pPr>
                    <w:pStyle w:val="p"/>
                  </w:pPr>
                  <w:r>
                    <w:rPr>
                      <w:rFonts w:ascii="Times New Roman" w:eastAsia="Times New Roman" w:hAnsi="Times New Roman" w:cs="Times New Roman"/>
                      <w:color w:val="000000"/>
                      <w:sz w:val="22"/>
                      <w:szCs w:val="22"/>
                    </w:rPr>
                    <w:t>copper</w:t>
                  </w:r>
                </w:p>
              </w:tc>
            </w:tr>
            <w:tr w:rsidR="007E19E0" w14:paraId="3B224F88" w14:textId="77777777">
              <w:tc>
                <w:tcPr>
                  <w:tcW w:w="400" w:type="dxa"/>
                  <w:tcMar>
                    <w:top w:w="0" w:type="dxa"/>
                    <w:left w:w="0" w:type="dxa"/>
                    <w:bottom w:w="0" w:type="dxa"/>
                    <w:right w:w="0" w:type="dxa"/>
                  </w:tcMar>
                </w:tcPr>
                <w:p w14:paraId="0A55A7F5" w14:textId="77777777" w:rsidR="007E19E0" w:rsidRDefault="00D747DB">
                  <w:r>
                    <w:rPr>
                      <w:color w:val="000000"/>
                      <w:sz w:val="20"/>
                      <w:szCs w:val="20"/>
                    </w:rPr>
                    <w:t> </w:t>
                  </w:r>
                </w:p>
              </w:tc>
              <w:tc>
                <w:tcPr>
                  <w:tcW w:w="0" w:type="auto"/>
                  <w:tcMar>
                    <w:top w:w="30" w:type="dxa"/>
                    <w:left w:w="0" w:type="dxa"/>
                    <w:bottom w:w="30" w:type="dxa"/>
                    <w:right w:w="0" w:type="dxa"/>
                  </w:tcMar>
                </w:tcPr>
                <w:p w14:paraId="13191DA6"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5933342" w14:textId="77777777" w:rsidR="007E19E0" w:rsidRDefault="00D747DB">
                  <w:pPr>
                    <w:pStyle w:val="p"/>
                  </w:pPr>
                  <w:r>
                    <w:rPr>
                      <w:rFonts w:ascii="Times New Roman" w:eastAsia="Times New Roman" w:hAnsi="Times New Roman" w:cs="Times New Roman"/>
                      <w:color w:val="000000"/>
                      <w:sz w:val="22"/>
                      <w:szCs w:val="22"/>
                    </w:rPr>
                    <w:t>silver</w:t>
                  </w:r>
                </w:p>
              </w:tc>
            </w:tr>
            <w:tr w:rsidR="007E19E0" w14:paraId="7F76E217" w14:textId="77777777">
              <w:tc>
                <w:tcPr>
                  <w:tcW w:w="400" w:type="dxa"/>
                  <w:tcMar>
                    <w:top w:w="0" w:type="dxa"/>
                    <w:left w:w="0" w:type="dxa"/>
                    <w:bottom w:w="0" w:type="dxa"/>
                    <w:right w:w="0" w:type="dxa"/>
                  </w:tcMar>
                </w:tcPr>
                <w:p w14:paraId="2E51E51B" w14:textId="77777777" w:rsidR="007E19E0" w:rsidRDefault="00D747DB">
                  <w:r>
                    <w:rPr>
                      <w:color w:val="000000"/>
                      <w:sz w:val="20"/>
                      <w:szCs w:val="20"/>
                    </w:rPr>
                    <w:t> </w:t>
                  </w:r>
                </w:p>
              </w:tc>
              <w:tc>
                <w:tcPr>
                  <w:tcW w:w="0" w:type="auto"/>
                  <w:tcMar>
                    <w:top w:w="30" w:type="dxa"/>
                    <w:left w:w="0" w:type="dxa"/>
                    <w:bottom w:w="30" w:type="dxa"/>
                    <w:right w:w="0" w:type="dxa"/>
                  </w:tcMar>
                </w:tcPr>
                <w:p w14:paraId="16CF085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F7FA8AE" w14:textId="77777777" w:rsidR="007E19E0" w:rsidRDefault="00D747DB">
                  <w:pPr>
                    <w:pStyle w:val="p"/>
                  </w:pPr>
                  <w:r>
                    <w:rPr>
                      <w:rFonts w:ascii="Times New Roman" w:eastAsia="Times New Roman" w:hAnsi="Times New Roman" w:cs="Times New Roman"/>
                      <w:color w:val="000000"/>
                      <w:sz w:val="22"/>
                      <w:szCs w:val="22"/>
                    </w:rPr>
                    <w:t>gold</w:t>
                  </w:r>
                </w:p>
              </w:tc>
            </w:tr>
          </w:tbl>
          <w:p w14:paraId="0ECC861E"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4E7C2AD8" w14:textId="77777777">
              <w:tc>
                <w:tcPr>
                  <w:tcW w:w="0" w:type="auto"/>
                  <w:tcMar>
                    <w:top w:w="30" w:type="dxa"/>
                    <w:left w:w="0" w:type="dxa"/>
                    <w:bottom w:w="30" w:type="dxa"/>
                    <w:right w:w="0" w:type="dxa"/>
                  </w:tcMar>
                </w:tcPr>
                <w:p w14:paraId="5741E6D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640C96D" w14:textId="77777777" w:rsidR="007E19E0" w:rsidRDefault="00D747DB">
                  <w:r>
                    <w:rPr>
                      <w:color w:val="000000"/>
                      <w:sz w:val="22"/>
                      <w:szCs w:val="22"/>
                    </w:rPr>
                    <w:t>b</w:t>
                  </w:r>
                </w:p>
              </w:tc>
            </w:tr>
            <w:tr w:rsidR="007E19E0" w14:paraId="39B9A7D6" w14:textId="77777777">
              <w:tc>
                <w:tcPr>
                  <w:tcW w:w="0" w:type="auto"/>
                  <w:tcMar>
                    <w:top w:w="30" w:type="dxa"/>
                    <w:left w:w="0" w:type="dxa"/>
                    <w:bottom w:w="30" w:type="dxa"/>
                    <w:right w:w="0" w:type="dxa"/>
                  </w:tcMar>
                </w:tcPr>
                <w:p w14:paraId="0C848EE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46B76CE" w14:textId="77777777" w:rsidR="007E19E0" w:rsidRDefault="00D747DB">
                  <w:r>
                    <w:rPr>
                      <w:color w:val="000000"/>
                      <w:sz w:val="22"/>
                      <w:szCs w:val="22"/>
                    </w:rPr>
                    <w:t>1.7 - DENSITY AND SPECIFIC GRAVITY</w:t>
                  </w:r>
                </w:p>
              </w:tc>
            </w:tr>
            <w:tr w:rsidR="007E19E0" w14:paraId="345F136A" w14:textId="77777777">
              <w:tc>
                <w:tcPr>
                  <w:tcW w:w="0" w:type="auto"/>
                  <w:tcMar>
                    <w:top w:w="30" w:type="dxa"/>
                    <w:left w:w="0" w:type="dxa"/>
                    <w:bottom w:w="30" w:type="dxa"/>
                    <w:right w:w="0" w:type="dxa"/>
                  </w:tcMar>
                </w:tcPr>
                <w:p w14:paraId="22687EE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DD94CAC" w14:textId="77777777" w:rsidR="007E19E0" w:rsidRDefault="00D747DB">
                  <w:r>
                    <w:rPr>
                      <w:color w:val="000000"/>
                      <w:sz w:val="22"/>
                      <w:szCs w:val="22"/>
                    </w:rPr>
                    <w:t>BLOOM'S: APPLY</w:t>
                  </w:r>
                </w:p>
              </w:tc>
            </w:tr>
          </w:tbl>
          <w:p w14:paraId="3E789470" w14:textId="77777777" w:rsidR="007E19E0" w:rsidRDefault="007E19E0"/>
        </w:tc>
      </w:tr>
    </w:tbl>
    <w:p w14:paraId="56D03282"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54B8FA8" w14:textId="77777777">
        <w:tc>
          <w:tcPr>
            <w:tcW w:w="5000" w:type="pct"/>
            <w:tcMar>
              <w:top w:w="0" w:type="dxa"/>
              <w:left w:w="0" w:type="dxa"/>
              <w:bottom w:w="0" w:type="dxa"/>
              <w:right w:w="0" w:type="dxa"/>
            </w:tcMar>
            <w:vAlign w:val="center"/>
          </w:tcPr>
          <w:p w14:paraId="0C2E9BFE" w14:textId="77777777" w:rsidR="007E19E0" w:rsidRDefault="00D747DB">
            <w:pPr>
              <w:pStyle w:val="p"/>
            </w:pPr>
            <w:r>
              <w:rPr>
                <w:rFonts w:ascii="Times New Roman" w:eastAsia="Times New Roman" w:hAnsi="Times New Roman" w:cs="Times New Roman"/>
                <w:color w:val="000000"/>
                <w:sz w:val="22"/>
                <w:szCs w:val="22"/>
              </w:rPr>
              <w:t xml:space="preserve">99. An unknown substance has a mass of 56.8 g and a volume of 23.4 mL. What is the density of this </w:t>
            </w:r>
            <w:r>
              <w:rPr>
                <w:rFonts w:ascii="Times New Roman" w:eastAsia="Times New Roman" w:hAnsi="Times New Roman" w:cs="Times New Roman"/>
                <w:color w:val="000000"/>
                <w:sz w:val="22"/>
                <w:szCs w:val="22"/>
              </w:rPr>
              <w:t>unknown substance?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27"/>
            </w:tblGrid>
            <w:tr w:rsidR="007E19E0" w14:paraId="48917EE1" w14:textId="77777777">
              <w:tc>
                <w:tcPr>
                  <w:tcW w:w="400" w:type="dxa"/>
                  <w:tcMar>
                    <w:top w:w="0" w:type="dxa"/>
                    <w:left w:w="0" w:type="dxa"/>
                    <w:bottom w:w="0" w:type="dxa"/>
                    <w:right w:w="0" w:type="dxa"/>
                  </w:tcMar>
                </w:tcPr>
                <w:p w14:paraId="73230EED" w14:textId="77777777" w:rsidR="007E19E0" w:rsidRDefault="00D747DB">
                  <w:r>
                    <w:rPr>
                      <w:color w:val="000000"/>
                      <w:sz w:val="20"/>
                      <w:szCs w:val="20"/>
                    </w:rPr>
                    <w:t> </w:t>
                  </w:r>
                </w:p>
              </w:tc>
              <w:tc>
                <w:tcPr>
                  <w:tcW w:w="0" w:type="auto"/>
                  <w:tcMar>
                    <w:top w:w="30" w:type="dxa"/>
                    <w:left w:w="0" w:type="dxa"/>
                    <w:bottom w:w="30" w:type="dxa"/>
                    <w:right w:w="0" w:type="dxa"/>
                  </w:tcMar>
                </w:tcPr>
                <w:p w14:paraId="23008805"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66EED46" w14:textId="77777777" w:rsidR="007E19E0" w:rsidRDefault="00D747DB">
                  <w:pPr>
                    <w:pStyle w:val="p"/>
                  </w:pPr>
                  <w:r>
                    <w:rPr>
                      <w:rFonts w:ascii="Times New Roman" w:eastAsia="Times New Roman" w:hAnsi="Times New Roman" w:cs="Times New Roman"/>
                      <w:color w:val="000000"/>
                      <w:sz w:val="22"/>
                      <w:szCs w:val="22"/>
                    </w:rPr>
                    <w:t>0.411 g/mL</w:t>
                  </w:r>
                </w:p>
              </w:tc>
            </w:tr>
            <w:tr w:rsidR="007E19E0" w14:paraId="12E0C6FD" w14:textId="77777777">
              <w:tc>
                <w:tcPr>
                  <w:tcW w:w="400" w:type="dxa"/>
                  <w:tcMar>
                    <w:top w:w="0" w:type="dxa"/>
                    <w:left w:w="0" w:type="dxa"/>
                    <w:bottom w:w="0" w:type="dxa"/>
                    <w:right w:w="0" w:type="dxa"/>
                  </w:tcMar>
                </w:tcPr>
                <w:p w14:paraId="10BD5F86" w14:textId="77777777" w:rsidR="007E19E0" w:rsidRDefault="00D747DB">
                  <w:r>
                    <w:rPr>
                      <w:color w:val="000000"/>
                      <w:sz w:val="20"/>
                      <w:szCs w:val="20"/>
                    </w:rPr>
                    <w:t> </w:t>
                  </w:r>
                </w:p>
              </w:tc>
              <w:tc>
                <w:tcPr>
                  <w:tcW w:w="0" w:type="auto"/>
                  <w:tcMar>
                    <w:top w:w="30" w:type="dxa"/>
                    <w:left w:w="0" w:type="dxa"/>
                    <w:bottom w:w="30" w:type="dxa"/>
                    <w:right w:w="0" w:type="dxa"/>
                  </w:tcMar>
                </w:tcPr>
                <w:p w14:paraId="4C064CB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8BA6C7D" w14:textId="77777777" w:rsidR="007E19E0" w:rsidRDefault="00D747DB">
                  <w:pPr>
                    <w:pStyle w:val="p"/>
                  </w:pPr>
                  <w:r>
                    <w:rPr>
                      <w:rFonts w:ascii="Times New Roman" w:eastAsia="Times New Roman" w:hAnsi="Times New Roman" w:cs="Times New Roman"/>
                      <w:color w:val="000000"/>
                      <w:sz w:val="22"/>
                      <w:szCs w:val="22"/>
                    </w:rPr>
                    <w:t>2.34 g/mL</w:t>
                  </w:r>
                </w:p>
              </w:tc>
            </w:tr>
            <w:tr w:rsidR="007E19E0" w14:paraId="39FCA279" w14:textId="77777777">
              <w:tc>
                <w:tcPr>
                  <w:tcW w:w="400" w:type="dxa"/>
                  <w:tcMar>
                    <w:top w:w="0" w:type="dxa"/>
                    <w:left w:w="0" w:type="dxa"/>
                    <w:bottom w:w="0" w:type="dxa"/>
                    <w:right w:w="0" w:type="dxa"/>
                  </w:tcMar>
                </w:tcPr>
                <w:p w14:paraId="543E87A3" w14:textId="77777777" w:rsidR="007E19E0" w:rsidRDefault="00D747DB">
                  <w:r>
                    <w:rPr>
                      <w:color w:val="000000"/>
                      <w:sz w:val="20"/>
                      <w:szCs w:val="20"/>
                    </w:rPr>
                    <w:t> </w:t>
                  </w:r>
                </w:p>
              </w:tc>
              <w:tc>
                <w:tcPr>
                  <w:tcW w:w="0" w:type="auto"/>
                  <w:tcMar>
                    <w:top w:w="30" w:type="dxa"/>
                    <w:left w:w="0" w:type="dxa"/>
                    <w:bottom w:w="30" w:type="dxa"/>
                    <w:right w:w="0" w:type="dxa"/>
                  </w:tcMar>
                </w:tcPr>
                <w:p w14:paraId="7DE66D19"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BF46613" w14:textId="77777777" w:rsidR="007E19E0" w:rsidRDefault="00D747DB">
                  <w:pPr>
                    <w:pStyle w:val="p"/>
                  </w:pPr>
                  <w:r>
                    <w:rPr>
                      <w:rFonts w:ascii="Times New Roman" w:eastAsia="Times New Roman" w:hAnsi="Times New Roman" w:cs="Times New Roman"/>
                      <w:color w:val="000000"/>
                      <w:sz w:val="22"/>
                      <w:szCs w:val="22"/>
                    </w:rPr>
                    <w:t>2.43 g/mL</w:t>
                  </w:r>
                </w:p>
              </w:tc>
            </w:tr>
            <w:tr w:rsidR="007E19E0" w14:paraId="7A263ABD" w14:textId="77777777">
              <w:tc>
                <w:tcPr>
                  <w:tcW w:w="400" w:type="dxa"/>
                  <w:tcMar>
                    <w:top w:w="0" w:type="dxa"/>
                    <w:left w:w="0" w:type="dxa"/>
                    <w:bottom w:w="0" w:type="dxa"/>
                    <w:right w:w="0" w:type="dxa"/>
                  </w:tcMar>
                </w:tcPr>
                <w:p w14:paraId="2BF1BEF2" w14:textId="77777777" w:rsidR="007E19E0" w:rsidRDefault="00D747DB">
                  <w:r>
                    <w:rPr>
                      <w:color w:val="000000"/>
                      <w:sz w:val="20"/>
                      <w:szCs w:val="20"/>
                    </w:rPr>
                    <w:t> </w:t>
                  </w:r>
                </w:p>
              </w:tc>
              <w:tc>
                <w:tcPr>
                  <w:tcW w:w="0" w:type="auto"/>
                  <w:tcMar>
                    <w:top w:w="30" w:type="dxa"/>
                    <w:left w:w="0" w:type="dxa"/>
                    <w:bottom w:w="30" w:type="dxa"/>
                    <w:right w:w="0" w:type="dxa"/>
                  </w:tcMar>
                </w:tcPr>
                <w:p w14:paraId="74370C3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EDCDD64" w14:textId="77777777" w:rsidR="007E19E0" w:rsidRDefault="00D747DB">
                  <w:pPr>
                    <w:pStyle w:val="p"/>
                  </w:pPr>
                  <w:r>
                    <w:rPr>
                      <w:rFonts w:ascii="Times New Roman" w:eastAsia="Times New Roman" w:hAnsi="Times New Roman" w:cs="Times New Roman"/>
                      <w:color w:val="000000"/>
                      <w:sz w:val="22"/>
                      <w:szCs w:val="22"/>
                    </w:rPr>
                    <w:t>2.50 g/mL</w:t>
                  </w:r>
                </w:p>
              </w:tc>
            </w:tr>
          </w:tbl>
          <w:p w14:paraId="27A856C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2BA65FB1" w14:textId="77777777">
              <w:tc>
                <w:tcPr>
                  <w:tcW w:w="0" w:type="auto"/>
                  <w:tcMar>
                    <w:top w:w="30" w:type="dxa"/>
                    <w:left w:w="0" w:type="dxa"/>
                    <w:bottom w:w="30" w:type="dxa"/>
                    <w:right w:w="0" w:type="dxa"/>
                  </w:tcMar>
                </w:tcPr>
                <w:p w14:paraId="0015DC5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1B303D1" w14:textId="77777777" w:rsidR="007E19E0" w:rsidRDefault="00D747DB">
                  <w:r>
                    <w:rPr>
                      <w:color w:val="000000"/>
                      <w:sz w:val="22"/>
                      <w:szCs w:val="22"/>
                    </w:rPr>
                    <w:t>c</w:t>
                  </w:r>
                </w:p>
              </w:tc>
            </w:tr>
            <w:tr w:rsidR="007E19E0" w14:paraId="2B41DFCC" w14:textId="77777777">
              <w:tc>
                <w:tcPr>
                  <w:tcW w:w="0" w:type="auto"/>
                  <w:tcMar>
                    <w:top w:w="30" w:type="dxa"/>
                    <w:left w:w="0" w:type="dxa"/>
                    <w:bottom w:w="30" w:type="dxa"/>
                    <w:right w:w="0" w:type="dxa"/>
                  </w:tcMar>
                </w:tcPr>
                <w:p w14:paraId="28B1C69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71C7F06" w14:textId="77777777" w:rsidR="007E19E0" w:rsidRDefault="00D747DB">
                  <w:r>
                    <w:rPr>
                      <w:color w:val="000000"/>
                      <w:sz w:val="22"/>
                      <w:szCs w:val="22"/>
                    </w:rPr>
                    <w:t>1.7 - DENSITY AND SPECIFIC GRAVITY</w:t>
                  </w:r>
                </w:p>
              </w:tc>
            </w:tr>
            <w:tr w:rsidR="007E19E0" w14:paraId="732019FA" w14:textId="77777777">
              <w:tc>
                <w:tcPr>
                  <w:tcW w:w="0" w:type="auto"/>
                  <w:tcMar>
                    <w:top w:w="30" w:type="dxa"/>
                    <w:left w:w="0" w:type="dxa"/>
                    <w:bottom w:w="30" w:type="dxa"/>
                    <w:right w:w="0" w:type="dxa"/>
                  </w:tcMar>
                </w:tcPr>
                <w:p w14:paraId="19336E0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511B380" w14:textId="77777777" w:rsidR="007E19E0" w:rsidRDefault="00D747DB">
                  <w:r>
                    <w:rPr>
                      <w:color w:val="000000"/>
                      <w:sz w:val="22"/>
                      <w:szCs w:val="22"/>
                    </w:rPr>
                    <w:t>BLOOM'S: APPLY</w:t>
                  </w:r>
                </w:p>
              </w:tc>
            </w:tr>
          </w:tbl>
          <w:p w14:paraId="31917BEA" w14:textId="77777777" w:rsidR="007E19E0" w:rsidRDefault="007E19E0"/>
        </w:tc>
      </w:tr>
    </w:tbl>
    <w:p w14:paraId="2ED2FD18"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17AED55" w14:textId="77777777">
        <w:tc>
          <w:tcPr>
            <w:tcW w:w="5000" w:type="pct"/>
            <w:tcMar>
              <w:top w:w="0" w:type="dxa"/>
              <w:left w:w="0" w:type="dxa"/>
              <w:bottom w:w="0" w:type="dxa"/>
              <w:right w:w="0" w:type="dxa"/>
            </w:tcMar>
            <w:vAlign w:val="center"/>
          </w:tcPr>
          <w:p w14:paraId="6F444C1F" w14:textId="77777777" w:rsidR="007E19E0" w:rsidRDefault="00D747DB">
            <w:pPr>
              <w:pStyle w:val="p"/>
            </w:pPr>
            <w:r>
              <w:rPr>
                <w:rFonts w:ascii="Times New Roman" w:eastAsia="Times New Roman" w:hAnsi="Times New Roman" w:cs="Times New Roman"/>
                <w:color w:val="000000"/>
                <w:sz w:val="22"/>
                <w:szCs w:val="22"/>
              </w:rPr>
              <w:t>100. Aluminum has a density of 2.70 g/cm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What volume is occupied by a </w:t>
            </w:r>
            <w:r>
              <w:rPr>
                <w:rFonts w:ascii="Times New Roman" w:eastAsia="Times New Roman" w:hAnsi="Times New Roman" w:cs="Times New Roman"/>
                <w:color w:val="000000"/>
                <w:sz w:val="22"/>
                <w:szCs w:val="22"/>
              </w:rPr>
              <w:t>block of aluminum that weighs 4.32 kg?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39"/>
            </w:tblGrid>
            <w:tr w:rsidR="007E19E0" w14:paraId="43EC496E" w14:textId="77777777">
              <w:tc>
                <w:tcPr>
                  <w:tcW w:w="400" w:type="dxa"/>
                  <w:tcMar>
                    <w:top w:w="0" w:type="dxa"/>
                    <w:left w:w="0" w:type="dxa"/>
                    <w:bottom w:w="0" w:type="dxa"/>
                    <w:right w:w="0" w:type="dxa"/>
                  </w:tcMar>
                </w:tcPr>
                <w:p w14:paraId="2A292944" w14:textId="77777777" w:rsidR="007E19E0" w:rsidRDefault="00D747DB">
                  <w:r>
                    <w:rPr>
                      <w:color w:val="000000"/>
                      <w:sz w:val="20"/>
                      <w:szCs w:val="20"/>
                    </w:rPr>
                    <w:t> </w:t>
                  </w:r>
                </w:p>
              </w:tc>
              <w:tc>
                <w:tcPr>
                  <w:tcW w:w="0" w:type="auto"/>
                  <w:tcMar>
                    <w:top w:w="30" w:type="dxa"/>
                    <w:left w:w="0" w:type="dxa"/>
                    <w:bottom w:w="30" w:type="dxa"/>
                    <w:right w:w="0" w:type="dxa"/>
                  </w:tcMar>
                </w:tcPr>
                <w:p w14:paraId="0820CDA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D7F339F" w14:textId="77777777" w:rsidR="007E19E0" w:rsidRDefault="00D747DB">
                  <w:pPr>
                    <w:pStyle w:val="p"/>
                  </w:pPr>
                  <w:r>
                    <w:rPr>
                      <w:rFonts w:ascii="Times New Roman" w:eastAsia="Times New Roman" w:hAnsi="Times New Roman" w:cs="Times New Roman"/>
                      <w:color w:val="000000"/>
                      <w:sz w:val="22"/>
                      <w:szCs w:val="22"/>
                    </w:rPr>
                    <w:t>0.000625 cm</w:t>
                  </w:r>
                  <w:r>
                    <w:rPr>
                      <w:rFonts w:ascii="Times New Roman" w:eastAsia="Times New Roman" w:hAnsi="Times New Roman" w:cs="Times New Roman"/>
                      <w:color w:val="000000"/>
                      <w:sz w:val="28"/>
                      <w:szCs w:val="28"/>
                      <w:vertAlign w:val="superscript"/>
                    </w:rPr>
                    <w:t>3</w:t>
                  </w:r>
                </w:p>
              </w:tc>
            </w:tr>
            <w:tr w:rsidR="007E19E0" w14:paraId="238B6736" w14:textId="77777777">
              <w:tc>
                <w:tcPr>
                  <w:tcW w:w="400" w:type="dxa"/>
                  <w:tcMar>
                    <w:top w:w="0" w:type="dxa"/>
                    <w:left w:w="0" w:type="dxa"/>
                    <w:bottom w:w="0" w:type="dxa"/>
                    <w:right w:w="0" w:type="dxa"/>
                  </w:tcMar>
                </w:tcPr>
                <w:p w14:paraId="5AC9E5BD" w14:textId="77777777" w:rsidR="007E19E0" w:rsidRDefault="00D747DB">
                  <w:r>
                    <w:rPr>
                      <w:color w:val="000000"/>
                      <w:sz w:val="20"/>
                      <w:szCs w:val="20"/>
                    </w:rPr>
                    <w:t> </w:t>
                  </w:r>
                </w:p>
              </w:tc>
              <w:tc>
                <w:tcPr>
                  <w:tcW w:w="0" w:type="auto"/>
                  <w:tcMar>
                    <w:top w:w="30" w:type="dxa"/>
                    <w:left w:w="0" w:type="dxa"/>
                    <w:bottom w:w="30" w:type="dxa"/>
                    <w:right w:w="0" w:type="dxa"/>
                  </w:tcMar>
                </w:tcPr>
                <w:p w14:paraId="0E7F6944"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8F614DE" w14:textId="77777777" w:rsidR="007E19E0" w:rsidRDefault="00D747DB">
                  <w:pPr>
                    <w:pStyle w:val="p"/>
                  </w:pPr>
                  <w:r>
                    <w:rPr>
                      <w:rFonts w:ascii="Times New Roman" w:eastAsia="Times New Roman" w:hAnsi="Times New Roman" w:cs="Times New Roman"/>
                      <w:color w:val="000000"/>
                      <w:sz w:val="22"/>
                      <w:szCs w:val="22"/>
                    </w:rPr>
                    <w:t>0.625 cm</w:t>
                  </w:r>
                  <w:r>
                    <w:rPr>
                      <w:rFonts w:ascii="Times New Roman" w:eastAsia="Times New Roman" w:hAnsi="Times New Roman" w:cs="Times New Roman"/>
                      <w:color w:val="000000"/>
                      <w:sz w:val="28"/>
                      <w:szCs w:val="28"/>
                      <w:vertAlign w:val="superscript"/>
                    </w:rPr>
                    <w:t>3</w:t>
                  </w:r>
                </w:p>
              </w:tc>
            </w:tr>
            <w:tr w:rsidR="007E19E0" w14:paraId="217501FF" w14:textId="77777777">
              <w:tc>
                <w:tcPr>
                  <w:tcW w:w="400" w:type="dxa"/>
                  <w:tcMar>
                    <w:top w:w="0" w:type="dxa"/>
                    <w:left w:w="0" w:type="dxa"/>
                    <w:bottom w:w="0" w:type="dxa"/>
                    <w:right w:w="0" w:type="dxa"/>
                  </w:tcMar>
                </w:tcPr>
                <w:p w14:paraId="36033EEF" w14:textId="77777777" w:rsidR="007E19E0" w:rsidRDefault="00D747DB">
                  <w:r>
                    <w:rPr>
                      <w:color w:val="000000"/>
                      <w:sz w:val="20"/>
                      <w:szCs w:val="20"/>
                    </w:rPr>
                    <w:t> </w:t>
                  </w:r>
                </w:p>
              </w:tc>
              <w:tc>
                <w:tcPr>
                  <w:tcW w:w="0" w:type="auto"/>
                  <w:tcMar>
                    <w:top w:w="30" w:type="dxa"/>
                    <w:left w:w="0" w:type="dxa"/>
                    <w:bottom w:w="30" w:type="dxa"/>
                    <w:right w:w="0" w:type="dxa"/>
                  </w:tcMar>
                </w:tcPr>
                <w:p w14:paraId="3592392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5A68CD1" w14:textId="77777777" w:rsidR="007E19E0" w:rsidRDefault="00D747DB">
                  <w:pPr>
                    <w:pStyle w:val="p"/>
                  </w:pPr>
                  <w:r>
                    <w:rPr>
                      <w:rFonts w:ascii="Times New Roman" w:eastAsia="Times New Roman" w:hAnsi="Times New Roman" w:cs="Times New Roman"/>
                      <w:color w:val="000000"/>
                      <w:sz w:val="22"/>
                      <w:szCs w:val="22"/>
                    </w:rPr>
                    <w:t>1.60 cm</w:t>
                  </w:r>
                  <w:r>
                    <w:rPr>
                      <w:rFonts w:ascii="Times New Roman" w:eastAsia="Times New Roman" w:hAnsi="Times New Roman" w:cs="Times New Roman"/>
                      <w:color w:val="000000"/>
                      <w:sz w:val="28"/>
                      <w:szCs w:val="28"/>
                      <w:vertAlign w:val="superscript"/>
                    </w:rPr>
                    <w:t>3</w:t>
                  </w:r>
                </w:p>
              </w:tc>
            </w:tr>
            <w:tr w:rsidR="007E19E0" w14:paraId="431EBA60" w14:textId="77777777">
              <w:tc>
                <w:tcPr>
                  <w:tcW w:w="400" w:type="dxa"/>
                  <w:tcMar>
                    <w:top w:w="0" w:type="dxa"/>
                    <w:left w:w="0" w:type="dxa"/>
                    <w:bottom w:w="0" w:type="dxa"/>
                    <w:right w:w="0" w:type="dxa"/>
                  </w:tcMar>
                </w:tcPr>
                <w:p w14:paraId="20DA65D6" w14:textId="77777777" w:rsidR="007E19E0" w:rsidRDefault="00D747DB">
                  <w:r>
                    <w:rPr>
                      <w:color w:val="000000"/>
                      <w:sz w:val="20"/>
                      <w:szCs w:val="20"/>
                    </w:rPr>
                    <w:t> </w:t>
                  </w:r>
                </w:p>
              </w:tc>
              <w:tc>
                <w:tcPr>
                  <w:tcW w:w="0" w:type="auto"/>
                  <w:tcMar>
                    <w:top w:w="30" w:type="dxa"/>
                    <w:left w:w="0" w:type="dxa"/>
                    <w:bottom w:w="30" w:type="dxa"/>
                    <w:right w:w="0" w:type="dxa"/>
                  </w:tcMar>
                </w:tcPr>
                <w:p w14:paraId="7581802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41F62D2" w14:textId="77777777" w:rsidR="007E19E0" w:rsidRDefault="00D747DB">
                  <w:pPr>
                    <w:pStyle w:val="p"/>
                  </w:pPr>
                  <w:r>
                    <w:rPr>
                      <w:rFonts w:ascii="Times New Roman" w:eastAsia="Times New Roman" w:hAnsi="Times New Roman" w:cs="Times New Roman"/>
                      <w:color w:val="000000"/>
                      <w:sz w:val="22"/>
                      <w:szCs w:val="22"/>
                    </w:rPr>
                    <w:t>1.60 L</w:t>
                  </w:r>
                </w:p>
              </w:tc>
            </w:tr>
          </w:tbl>
          <w:p w14:paraId="0CE0D58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5905BFA0" w14:textId="77777777">
              <w:tc>
                <w:tcPr>
                  <w:tcW w:w="0" w:type="auto"/>
                  <w:tcMar>
                    <w:top w:w="30" w:type="dxa"/>
                    <w:left w:w="0" w:type="dxa"/>
                    <w:bottom w:w="30" w:type="dxa"/>
                    <w:right w:w="0" w:type="dxa"/>
                  </w:tcMar>
                </w:tcPr>
                <w:p w14:paraId="286CA86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B84999B" w14:textId="77777777" w:rsidR="007E19E0" w:rsidRDefault="00D747DB">
                  <w:r>
                    <w:rPr>
                      <w:color w:val="000000"/>
                      <w:sz w:val="22"/>
                      <w:szCs w:val="22"/>
                    </w:rPr>
                    <w:t>d</w:t>
                  </w:r>
                </w:p>
              </w:tc>
            </w:tr>
            <w:tr w:rsidR="007E19E0" w14:paraId="7D75A00F" w14:textId="77777777">
              <w:tc>
                <w:tcPr>
                  <w:tcW w:w="0" w:type="auto"/>
                  <w:tcMar>
                    <w:top w:w="30" w:type="dxa"/>
                    <w:left w:w="0" w:type="dxa"/>
                    <w:bottom w:w="30" w:type="dxa"/>
                    <w:right w:w="0" w:type="dxa"/>
                  </w:tcMar>
                </w:tcPr>
                <w:p w14:paraId="4C9541C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50860C8" w14:textId="77777777" w:rsidR="007E19E0" w:rsidRDefault="00D747DB">
                  <w:r>
                    <w:rPr>
                      <w:color w:val="000000"/>
                      <w:sz w:val="22"/>
                      <w:szCs w:val="22"/>
                    </w:rPr>
                    <w:t>1.7 - DENSITY AND SPECIFIC GRAVITY</w:t>
                  </w:r>
                </w:p>
              </w:tc>
            </w:tr>
            <w:tr w:rsidR="007E19E0" w14:paraId="2444DE34" w14:textId="77777777">
              <w:tc>
                <w:tcPr>
                  <w:tcW w:w="0" w:type="auto"/>
                  <w:tcMar>
                    <w:top w:w="30" w:type="dxa"/>
                    <w:left w:w="0" w:type="dxa"/>
                    <w:bottom w:w="30" w:type="dxa"/>
                    <w:right w:w="0" w:type="dxa"/>
                  </w:tcMar>
                </w:tcPr>
                <w:p w14:paraId="248A63A0"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C1CB47C" w14:textId="77777777" w:rsidR="007E19E0" w:rsidRDefault="00D747DB">
                  <w:r>
                    <w:rPr>
                      <w:color w:val="000000"/>
                      <w:sz w:val="22"/>
                      <w:szCs w:val="22"/>
                    </w:rPr>
                    <w:t>BLOOM'S: APPLY</w:t>
                  </w:r>
                </w:p>
              </w:tc>
            </w:tr>
          </w:tbl>
          <w:p w14:paraId="010D2CC3" w14:textId="77777777" w:rsidR="007E19E0" w:rsidRDefault="007E19E0"/>
        </w:tc>
      </w:tr>
    </w:tbl>
    <w:p w14:paraId="13EFD470"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CA65A56" w14:textId="77777777">
        <w:tc>
          <w:tcPr>
            <w:tcW w:w="5000" w:type="pct"/>
            <w:tcMar>
              <w:top w:w="0" w:type="dxa"/>
              <w:left w:w="0" w:type="dxa"/>
              <w:bottom w:w="0" w:type="dxa"/>
              <w:right w:w="0" w:type="dxa"/>
            </w:tcMar>
            <w:vAlign w:val="center"/>
          </w:tcPr>
          <w:p w14:paraId="72B583C2" w14:textId="77777777" w:rsidR="007E19E0" w:rsidRDefault="00D747DB">
            <w:pPr>
              <w:pStyle w:val="p"/>
            </w:pPr>
            <w:r>
              <w:rPr>
                <w:rFonts w:ascii="Times New Roman" w:eastAsia="Times New Roman" w:hAnsi="Times New Roman" w:cs="Times New Roman"/>
                <w:color w:val="000000"/>
                <w:sz w:val="22"/>
                <w:szCs w:val="22"/>
              </w:rPr>
              <w:t>101. Titanium has a density of 4.54 g/cm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What is the </w:t>
            </w:r>
            <w:r>
              <w:rPr>
                <w:rFonts w:ascii="Times New Roman" w:eastAsia="Times New Roman" w:hAnsi="Times New Roman" w:cs="Times New Roman"/>
                <w:color w:val="000000"/>
                <w:sz w:val="22"/>
                <w:szCs w:val="22"/>
              </w:rPr>
              <w:t>mass of 17.3 cm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of titanium?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50"/>
            </w:tblGrid>
            <w:tr w:rsidR="007E19E0" w14:paraId="72080C7A" w14:textId="77777777">
              <w:tc>
                <w:tcPr>
                  <w:tcW w:w="400" w:type="dxa"/>
                  <w:tcMar>
                    <w:top w:w="0" w:type="dxa"/>
                    <w:left w:w="0" w:type="dxa"/>
                    <w:bottom w:w="0" w:type="dxa"/>
                    <w:right w:w="0" w:type="dxa"/>
                  </w:tcMar>
                </w:tcPr>
                <w:p w14:paraId="388C96B9" w14:textId="77777777" w:rsidR="007E19E0" w:rsidRDefault="00D747DB">
                  <w:r>
                    <w:rPr>
                      <w:color w:val="000000"/>
                      <w:sz w:val="20"/>
                      <w:szCs w:val="20"/>
                    </w:rPr>
                    <w:t> </w:t>
                  </w:r>
                </w:p>
              </w:tc>
              <w:tc>
                <w:tcPr>
                  <w:tcW w:w="0" w:type="auto"/>
                  <w:tcMar>
                    <w:top w:w="30" w:type="dxa"/>
                    <w:left w:w="0" w:type="dxa"/>
                    <w:bottom w:w="30" w:type="dxa"/>
                    <w:right w:w="0" w:type="dxa"/>
                  </w:tcMar>
                </w:tcPr>
                <w:p w14:paraId="047F0AC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8CC55E6" w14:textId="77777777" w:rsidR="007E19E0" w:rsidRDefault="00D747DB">
                  <w:pPr>
                    <w:pStyle w:val="p"/>
                  </w:pPr>
                  <w:r>
                    <w:rPr>
                      <w:rFonts w:ascii="Times New Roman" w:eastAsia="Times New Roman" w:hAnsi="Times New Roman" w:cs="Times New Roman"/>
                      <w:color w:val="000000"/>
                      <w:sz w:val="22"/>
                      <w:szCs w:val="22"/>
                    </w:rPr>
                    <w:t>3.81 g</w:t>
                  </w:r>
                </w:p>
              </w:tc>
            </w:tr>
            <w:tr w:rsidR="007E19E0" w14:paraId="62826571" w14:textId="77777777">
              <w:tc>
                <w:tcPr>
                  <w:tcW w:w="400" w:type="dxa"/>
                  <w:tcMar>
                    <w:top w:w="0" w:type="dxa"/>
                    <w:left w:w="0" w:type="dxa"/>
                    <w:bottom w:w="0" w:type="dxa"/>
                    <w:right w:w="0" w:type="dxa"/>
                  </w:tcMar>
                </w:tcPr>
                <w:p w14:paraId="39D39FCE" w14:textId="77777777" w:rsidR="007E19E0" w:rsidRDefault="00D747DB">
                  <w:r>
                    <w:rPr>
                      <w:color w:val="000000"/>
                      <w:sz w:val="20"/>
                      <w:szCs w:val="20"/>
                    </w:rPr>
                    <w:t> </w:t>
                  </w:r>
                </w:p>
              </w:tc>
              <w:tc>
                <w:tcPr>
                  <w:tcW w:w="0" w:type="auto"/>
                  <w:tcMar>
                    <w:top w:w="30" w:type="dxa"/>
                    <w:left w:w="0" w:type="dxa"/>
                    <w:bottom w:w="30" w:type="dxa"/>
                    <w:right w:w="0" w:type="dxa"/>
                  </w:tcMar>
                </w:tcPr>
                <w:p w14:paraId="06A6628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81D98F9" w14:textId="77777777" w:rsidR="007E19E0" w:rsidRDefault="00D747DB">
                  <w:pPr>
                    <w:pStyle w:val="p"/>
                  </w:pPr>
                  <w:r>
                    <w:rPr>
                      <w:rFonts w:ascii="Times New Roman" w:eastAsia="Times New Roman" w:hAnsi="Times New Roman" w:cs="Times New Roman"/>
                      <w:color w:val="000000"/>
                      <w:sz w:val="22"/>
                      <w:szCs w:val="22"/>
                    </w:rPr>
                    <w:t>38.1 g</w:t>
                  </w:r>
                </w:p>
              </w:tc>
            </w:tr>
            <w:tr w:rsidR="007E19E0" w14:paraId="2836783F" w14:textId="77777777">
              <w:tc>
                <w:tcPr>
                  <w:tcW w:w="400" w:type="dxa"/>
                  <w:tcMar>
                    <w:top w:w="0" w:type="dxa"/>
                    <w:left w:w="0" w:type="dxa"/>
                    <w:bottom w:w="0" w:type="dxa"/>
                    <w:right w:w="0" w:type="dxa"/>
                  </w:tcMar>
                </w:tcPr>
                <w:p w14:paraId="3F7A89DA" w14:textId="77777777" w:rsidR="007E19E0" w:rsidRDefault="00D747DB">
                  <w:r>
                    <w:rPr>
                      <w:color w:val="000000"/>
                      <w:sz w:val="20"/>
                      <w:szCs w:val="20"/>
                    </w:rPr>
                    <w:t> </w:t>
                  </w:r>
                </w:p>
              </w:tc>
              <w:tc>
                <w:tcPr>
                  <w:tcW w:w="0" w:type="auto"/>
                  <w:tcMar>
                    <w:top w:w="30" w:type="dxa"/>
                    <w:left w:w="0" w:type="dxa"/>
                    <w:bottom w:w="30" w:type="dxa"/>
                    <w:right w:w="0" w:type="dxa"/>
                  </w:tcMar>
                </w:tcPr>
                <w:p w14:paraId="5B0735F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EADAF9A" w14:textId="77777777" w:rsidR="007E19E0" w:rsidRDefault="00D747DB">
                  <w:pPr>
                    <w:pStyle w:val="p"/>
                  </w:pPr>
                  <w:r>
                    <w:rPr>
                      <w:rFonts w:ascii="Times New Roman" w:eastAsia="Times New Roman" w:hAnsi="Times New Roman" w:cs="Times New Roman"/>
                      <w:color w:val="000000"/>
                      <w:sz w:val="22"/>
                      <w:szCs w:val="22"/>
                    </w:rPr>
                    <w:t>78.5 g</w:t>
                  </w:r>
                </w:p>
              </w:tc>
            </w:tr>
            <w:tr w:rsidR="007E19E0" w14:paraId="44A469BB" w14:textId="77777777">
              <w:tc>
                <w:tcPr>
                  <w:tcW w:w="400" w:type="dxa"/>
                  <w:tcMar>
                    <w:top w:w="0" w:type="dxa"/>
                    <w:left w:w="0" w:type="dxa"/>
                    <w:bottom w:w="0" w:type="dxa"/>
                    <w:right w:w="0" w:type="dxa"/>
                  </w:tcMar>
                </w:tcPr>
                <w:p w14:paraId="4CAFBF6F" w14:textId="77777777" w:rsidR="007E19E0" w:rsidRDefault="00D747DB">
                  <w:r>
                    <w:rPr>
                      <w:color w:val="000000"/>
                      <w:sz w:val="20"/>
                      <w:szCs w:val="20"/>
                    </w:rPr>
                    <w:t> </w:t>
                  </w:r>
                </w:p>
              </w:tc>
              <w:tc>
                <w:tcPr>
                  <w:tcW w:w="0" w:type="auto"/>
                  <w:tcMar>
                    <w:top w:w="30" w:type="dxa"/>
                    <w:left w:w="0" w:type="dxa"/>
                    <w:bottom w:w="30" w:type="dxa"/>
                    <w:right w:w="0" w:type="dxa"/>
                  </w:tcMar>
                </w:tcPr>
                <w:p w14:paraId="0D4FE828"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D8A1069" w14:textId="77777777" w:rsidR="007E19E0" w:rsidRDefault="00D747DB">
                  <w:pPr>
                    <w:pStyle w:val="p"/>
                  </w:pPr>
                  <w:r>
                    <w:rPr>
                      <w:rFonts w:ascii="Times New Roman" w:eastAsia="Times New Roman" w:hAnsi="Times New Roman" w:cs="Times New Roman"/>
                      <w:color w:val="000000"/>
                      <w:sz w:val="22"/>
                      <w:szCs w:val="22"/>
                    </w:rPr>
                    <w:t>785 g</w:t>
                  </w:r>
                </w:p>
              </w:tc>
            </w:tr>
          </w:tbl>
          <w:p w14:paraId="7278FFC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7880E5C0" w14:textId="77777777">
              <w:tc>
                <w:tcPr>
                  <w:tcW w:w="0" w:type="auto"/>
                  <w:tcMar>
                    <w:top w:w="30" w:type="dxa"/>
                    <w:left w:w="0" w:type="dxa"/>
                    <w:bottom w:w="30" w:type="dxa"/>
                    <w:right w:w="0" w:type="dxa"/>
                  </w:tcMar>
                </w:tcPr>
                <w:p w14:paraId="26F85A45"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0ABC3BD" w14:textId="77777777" w:rsidR="007E19E0" w:rsidRDefault="00D747DB">
                  <w:r>
                    <w:rPr>
                      <w:color w:val="000000"/>
                      <w:sz w:val="22"/>
                      <w:szCs w:val="22"/>
                    </w:rPr>
                    <w:t>c</w:t>
                  </w:r>
                </w:p>
              </w:tc>
            </w:tr>
            <w:tr w:rsidR="007E19E0" w14:paraId="4098CC79" w14:textId="77777777">
              <w:tc>
                <w:tcPr>
                  <w:tcW w:w="0" w:type="auto"/>
                  <w:tcMar>
                    <w:top w:w="30" w:type="dxa"/>
                    <w:left w:w="0" w:type="dxa"/>
                    <w:bottom w:w="30" w:type="dxa"/>
                    <w:right w:w="0" w:type="dxa"/>
                  </w:tcMar>
                </w:tcPr>
                <w:p w14:paraId="03FAEA85"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C0395DB" w14:textId="77777777" w:rsidR="007E19E0" w:rsidRDefault="00D747DB">
                  <w:r>
                    <w:rPr>
                      <w:color w:val="000000"/>
                      <w:sz w:val="22"/>
                      <w:szCs w:val="22"/>
                    </w:rPr>
                    <w:t>1.7 - DENSITY AND SPECIFIC GRAVITY</w:t>
                  </w:r>
                </w:p>
              </w:tc>
            </w:tr>
            <w:tr w:rsidR="007E19E0" w14:paraId="3C3739CC" w14:textId="77777777">
              <w:tc>
                <w:tcPr>
                  <w:tcW w:w="0" w:type="auto"/>
                  <w:tcMar>
                    <w:top w:w="30" w:type="dxa"/>
                    <w:left w:w="0" w:type="dxa"/>
                    <w:bottom w:w="30" w:type="dxa"/>
                    <w:right w:w="0" w:type="dxa"/>
                  </w:tcMar>
                </w:tcPr>
                <w:p w14:paraId="40E9169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914C0DA" w14:textId="77777777" w:rsidR="007E19E0" w:rsidRDefault="00D747DB">
                  <w:r>
                    <w:rPr>
                      <w:color w:val="000000"/>
                      <w:sz w:val="22"/>
                      <w:szCs w:val="22"/>
                    </w:rPr>
                    <w:t>BLOOM'S: APPLY</w:t>
                  </w:r>
                </w:p>
              </w:tc>
            </w:tr>
          </w:tbl>
          <w:p w14:paraId="2DB10F57" w14:textId="77777777" w:rsidR="007E19E0" w:rsidRDefault="007E19E0"/>
        </w:tc>
      </w:tr>
    </w:tbl>
    <w:p w14:paraId="14E49E5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CFEA479" w14:textId="77777777">
        <w:tc>
          <w:tcPr>
            <w:tcW w:w="5000" w:type="pct"/>
            <w:tcMar>
              <w:top w:w="0" w:type="dxa"/>
              <w:left w:w="0" w:type="dxa"/>
              <w:bottom w:w="0" w:type="dxa"/>
              <w:right w:w="0" w:type="dxa"/>
            </w:tcMar>
            <w:vAlign w:val="center"/>
          </w:tcPr>
          <w:p w14:paraId="219C18D9" w14:textId="77777777" w:rsidR="007E19E0" w:rsidRDefault="00D747DB">
            <w:pPr>
              <w:pStyle w:val="p"/>
              <w:shd w:val="clear" w:color="auto" w:fill="FFFFFF"/>
            </w:pPr>
            <w:r>
              <w:rPr>
                <w:rFonts w:ascii="Times New Roman" w:eastAsia="Times New Roman" w:hAnsi="Times New Roman" w:cs="Times New Roman"/>
                <w:color w:val="000000"/>
                <w:sz w:val="22"/>
                <w:szCs w:val="22"/>
              </w:rPr>
              <w:t>102. Iron has a density of 7.874 g/cm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What is the mass of a </w:t>
            </w:r>
            <w:r>
              <w:rPr>
                <w:rFonts w:ascii="Times New Roman" w:eastAsia="Times New Roman" w:hAnsi="Times New Roman" w:cs="Times New Roman"/>
                <w:color w:val="000000"/>
                <w:sz w:val="22"/>
                <w:szCs w:val="22"/>
              </w:rPr>
              <w:t>rectangular block of iron with dimensions of 3.000 cm by 4.000 cm by 5.000 cm?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60"/>
            </w:tblGrid>
            <w:tr w:rsidR="007E19E0" w14:paraId="4D03B005" w14:textId="77777777">
              <w:tc>
                <w:tcPr>
                  <w:tcW w:w="400" w:type="dxa"/>
                  <w:tcMar>
                    <w:top w:w="0" w:type="dxa"/>
                    <w:left w:w="0" w:type="dxa"/>
                    <w:bottom w:w="0" w:type="dxa"/>
                    <w:right w:w="0" w:type="dxa"/>
                  </w:tcMar>
                </w:tcPr>
                <w:p w14:paraId="7C72061C" w14:textId="77777777" w:rsidR="007E19E0" w:rsidRDefault="00D747DB">
                  <w:r>
                    <w:rPr>
                      <w:color w:val="000000"/>
                      <w:sz w:val="20"/>
                      <w:szCs w:val="20"/>
                    </w:rPr>
                    <w:t> </w:t>
                  </w:r>
                </w:p>
              </w:tc>
              <w:tc>
                <w:tcPr>
                  <w:tcW w:w="0" w:type="auto"/>
                  <w:tcMar>
                    <w:top w:w="30" w:type="dxa"/>
                    <w:left w:w="0" w:type="dxa"/>
                    <w:bottom w:w="30" w:type="dxa"/>
                    <w:right w:w="0" w:type="dxa"/>
                  </w:tcMar>
                </w:tcPr>
                <w:p w14:paraId="3D6152B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9AFEC28" w14:textId="77777777" w:rsidR="007E19E0" w:rsidRDefault="00D747DB">
                  <w:pPr>
                    <w:pStyle w:val="p"/>
                  </w:pPr>
                  <w:r>
                    <w:rPr>
                      <w:rFonts w:ascii="Times New Roman" w:eastAsia="Times New Roman" w:hAnsi="Times New Roman" w:cs="Times New Roman"/>
                      <w:color w:val="000000"/>
                      <w:sz w:val="22"/>
                      <w:szCs w:val="22"/>
                    </w:rPr>
                    <w:t>7.629 g</w:t>
                  </w:r>
                </w:p>
              </w:tc>
            </w:tr>
            <w:tr w:rsidR="007E19E0" w14:paraId="2229187E" w14:textId="77777777">
              <w:tc>
                <w:tcPr>
                  <w:tcW w:w="400" w:type="dxa"/>
                  <w:tcMar>
                    <w:top w:w="0" w:type="dxa"/>
                    <w:left w:w="0" w:type="dxa"/>
                    <w:bottom w:w="0" w:type="dxa"/>
                    <w:right w:w="0" w:type="dxa"/>
                  </w:tcMar>
                </w:tcPr>
                <w:p w14:paraId="21848277" w14:textId="77777777" w:rsidR="007E19E0" w:rsidRDefault="00D747DB">
                  <w:r>
                    <w:rPr>
                      <w:color w:val="000000"/>
                      <w:sz w:val="20"/>
                      <w:szCs w:val="20"/>
                    </w:rPr>
                    <w:t> </w:t>
                  </w:r>
                </w:p>
              </w:tc>
              <w:tc>
                <w:tcPr>
                  <w:tcW w:w="0" w:type="auto"/>
                  <w:tcMar>
                    <w:top w:w="30" w:type="dxa"/>
                    <w:left w:w="0" w:type="dxa"/>
                    <w:bottom w:w="30" w:type="dxa"/>
                    <w:right w:w="0" w:type="dxa"/>
                  </w:tcMar>
                </w:tcPr>
                <w:p w14:paraId="738DD01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275F447" w14:textId="77777777" w:rsidR="007E19E0" w:rsidRDefault="00D747DB">
                  <w:pPr>
                    <w:pStyle w:val="p"/>
                  </w:pPr>
                  <w:r>
                    <w:rPr>
                      <w:rFonts w:ascii="Times New Roman" w:eastAsia="Times New Roman" w:hAnsi="Times New Roman" w:cs="Times New Roman"/>
                      <w:color w:val="000000"/>
                      <w:sz w:val="22"/>
                      <w:szCs w:val="22"/>
                    </w:rPr>
                    <w:t>60.00 g</w:t>
                  </w:r>
                </w:p>
              </w:tc>
            </w:tr>
            <w:tr w:rsidR="007E19E0" w14:paraId="1D0A4EF1" w14:textId="77777777">
              <w:tc>
                <w:tcPr>
                  <w:tcW w:w="400" w:type="dxa"/>
                  <w:tcMar>
                    <w:top w:w="0" w:type="dxa"/>
                    <w:left w:w="0" w:type="dxa"/>
                    <w:bottom w:w="0" w:type="dxa"/>
                    <w:right w:w="0" w:type="dxa"/>
                  </w:tcMar>
                </w:tcPr>
                <w:p w14:paraId="1D9D654E" w14:textId="77777777" w:rsidR="007E19E0" w:rsidRDefault="00D747DB">
                  <w:r>
                    <w:rPr>
                      <w:color w:val="000000"/>
                      <w:sz w:val="20"/>
                      <w:szCs w:val="20"/>
                    </w:rPr>
                    <w:t> </w:t>
                  </w:r>
                </w:p>
              </w:tc>
              <w:tc>
                <w:tcPr>
                  <w:tcW w:w="0" w:type="auto"/>
                  <w:tcMar>
                    <w:top w:w="30" w:type="dxa"/>
                    <w:left w:w="0" w:type="dxa"/>
                    <w:bottom w:w="30" w:type="dxa"/>
                    <w:right w:w="0" w:type="dxa"/>
                  </w:tcMar>
                </w:tcPr>
                <w:p w14:paraId="3A441869"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1693B06" w14:textId="77777777" w:rsidR="007E19E0" w:rsidRDefault="00D747DB">
                  <w:pPr>
                    <w:pStyle w:val="p"/>
                  </w:pPr>
                  <w:r>
                    <w:rPr>
                      <w:rFonts w:ascii="Times New Roman" w:eastAsia="Times New Roman" w:hAnsi="Times New Roman" w:cs="Times New Roman"/>
                      <w:color w:val="000000"/>
                      <w:sz w:val="22"/>
                      <w:szCs w:val="22"/>
                    </w:rPr>
                    <w:t>94.48 g</w:t>
                  </w:r>
                </w:p>
              </w:tc>
            </w:tr>
            <w:tr w:rsidR="007E19E0" w14:paraId="515617F9" w14:textId="77777777">
              <w:tc>
                <w:tcPr>
                  <w:tcW w:w="400" w:type="dxa"/>
                  <w:tcMar>
                    <w:top w:w="0" w:type="dxa"/>
                    <w:left w:w="0" w:type="dxa"/>
                    <w:bottom w:w="0" w:type="dxa"/>
                    <w:right w:w="0" w:type="dxa"/>
                  </w:tcMar>
                </w:tcPr>
                <w:p w14:paraId="2F832D66" w14:textId="77777777" w:rsidR="007E19E0" w:rsidRDefault="00D747DB">
                  <w:r>
                    <w:rPr>
                      <w:color w:val="000000"/>
                      <w:sz w:val="20"/>
                      <w:szCs w:val="20"/>
                    </w:rPr>
                    <w:t> </w:t>
                  </w:r>
                </w:p>
              </w:tc>
              <w:tc>
                <w:tcPr>
                  <w:tcW w:w="0" w:type="auto"/>
                  <w:tcMar>
                    <w:top w:w="30" w:type="dxa"/>
                    <w:left w:w="0" w:type="dxa"/>
                    <w:bottom w:w="30" w:type="dxa"/>
                    <w:right w:w="0" w:type="dxa"/>
                  </w:tcMar>
                </w:tcPr>
                <w:p w14:paraId="56715E3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6388513" w14:textId="77777777" w:rsidR="007E19E0" w:rsidRDefault="00D747DB">
                  <w:pPr>
                    <w:pStyle w:val="p"/>
                  </w:pPr>
                  <w:r>
                    <w:rPr>
                      <w:rFonts w:ascii="Times New Roman" w:eastAsia="Times New Roman" w:hAnsi="Times New Roman" w:cs="Times New Roman"/>
                      <w:color w:val="000000"/>
                      <w:sz w:val="22"/>
                      <w:szCs w:val="22"/>
                    </w:rPr>
                    <w:t>472.4 g</w:t>
                  </w:r>
                </w:p>
              </w:tc>
            </w:tr>
          </w:tbl>
          <w:p w14:paraId="6EE27EC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4774D451" w14:textId="77777777">
              <w:tc>
                <w:tcPr>
                  <w:tcW w:w="0" w:type="auto"/>
                  <w:tcMar>
                    <w:top w:w="30" w:type="dxa"/>
                    <w:left w:w="0" w:type="dxa"/>
                    <w:bottom w:w="30" w:type="dxa"/>
                    <w:right w:w="0" w:type="dxa"/>
                  </w:tcMar>
                </w:tcPr>
                <w:p w14:paraId="0226718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7DE5523" w14:textId="77777777" w:rsidR="007E19E0" w:rsidRDefault="00D747DB">
                  <w:r>
                    <w:rPr>
                      <w:color w:val="000000"/>
                      <w:sz w:val="22"/>
                      <w:szCs w:val="22"/>
                    </w:rPr>
                    <w:t>d</w:t>
                  </w:r>
                </w:p>
              </w:tc>
            </w:tr>
            <w:tr w:rsidR="007E19E0" w14:paraId="4DC05308" w14:textId="77777777">
              <w:tc>
                <w:tcPr>
                  <w:tcW w:w="0" w:type="auto"/>
                  <w:tcMar>
                    <w:top w:w="30" w:type="dxa"/>
                    <w:left w:w="0" w:type="dxa"/>
                    <w:bottom w:w="30" w:type="dxa"/>
                    <w:right w:w="0" w:type="dxa"/>
                  </w:tcMar>
                </w:tcPr>
                <w:p w14:paraId="6802058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09B3801" w14:textId="77777777" w:rsidR="007E19E0" w:rsidRDefault="00D747DB">
                  <w:r>
                    <w:rPr>
                      <w:color w:val="000000"/>
                      <w:sz w:val="22"/>
                      <w:szCs w:val="22"/>
                    </w:rPr>
                    <w:t>1.7 - DENSITY AND SPECIFIC GRAVITY</w:t>
                  </w:r>
                </w:p>
              </w:tc>
            </w:tr>
            <w:tr w:rsidR="007E19E0" w14:paraId="5F21F6A0" w14:textId="77777777">
              <w:tc>
                <w:tcPr>
                  <w:tcW w:w="0" w:type="auto"/>
                  <w:tcMar>
                    <w:top w:w="30" w:type="dxa"/>
                    <w:left w:w="0" w:type="dxa"/>
                    <w:bottom w:w="30" w:type="dxa"/>
                    <w:right w:w="0" w:type="dxa"/>
                  </w:tcMar>
                </w:tcPr>
                <w:p w14:paraId="663E3D7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CC9A73E" w14:textId="77777777" w:rsidR="007E19E0" w:rsidRDefault="00D747DB">
                  <w:r>
                    <w:rPr>
                      <w:color w:val="000000"/>
                      <w:sz w:val="22"/>
                      <w:szCs w:val="22"/>
                    </w:rPr>
                    <w:t>BLOOM'S: APPLY</w:t>
                  </w:r>
                </w:p>
              </w:tc>
            </w:tr>
          </w:tbl>
          <w:p w14:paraId="34FF30C4" w14:textId="77777777" w:rsidR="007E19E0" w:rsidRDefault="007E19E0"/>
        </w:tc>
      </w:tr>
    </w:tbl>
    <w:p w14:paraId="0FF8848F"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C4F454C" w14:textId="77777777">
        <w:tc>
          <w:tcPr>
            <w:tcW w:w="5000" w:type="pct"/>
            <w:tcMar>
              <w:top w:w="0" w:type="dxa"/>
              <w:left w:w="0" w:type="dxa"/>
              <w:bottom w:w="0" w:type="dxa"/>
              <w:right w:w="0" w:type="dxa"/>
            </w:tcMar>
            <w:vAlign w:val="center"/>
          </w:tcPr>
          <w:p w14:paraId="4C022A2E" w14:textId="77777777" w:rsidR="007E19E0" w:rsidRDefault="00D747DB">
            <w:pPr>
              <w:pStyle w:val="p"/>
            </w:pPr>
            <w:r>
              <w:rPr>
                <w:rFonts w:ascii="Times New Roman" w:eastAsia="Times New Roman" w:hAnsi="Times New Roman" w:cs="Times New Roman"/>
                <w:color w:val="000000"/>
                <w:sz w:val="22"/>
                <w:szCs w:val="22"/>
              </w:rPr>
              <w:t xml:space="preserve">103. Iron has a </w:t>
            </w:r>
            <w:r>
              <w:rPr>
                <w:rFonts w:ascii="Times New Roman" w:eastAsia="Times New Roman" w:hAnsi="Times New Roman" w:cs="Times New Roman"/>
                <w:color w:val="000000"/>
                <w:sz w:val="22"/>
                <w:szCs w:val="22"/>
              </w:rPr>
              <w:t>density of 7.874 g/cm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What is the volume of a block of iron that weighs 15.321 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39"/>
            </w:tblGrid>
            <w:tr w:rsidR="007E19E0" w14:paraId="4CCFB0F9" w14:textId="77777777">
              <w:tc>
                <w:tcPr>
                  <w:tcW w:w="400" w:type="dxa"/>
                  <w:tcMar>
                    <w:top w:w="0" w:type="dxa"/>
                    <w:left w:w="0" w:type="dxa"/>
                    <w:bottom w:w="0" w:type="dxa"/>
                    <w:right w:w="0" w:type="dxa"/>
                  </w:tcMar>
                </w:tcPr>
                <w:p w14:paraId="0A190473" w14:textId="77777777" w:rsidR="007E19E0" w:rsidRDefault="00D747DB">
                  <w:r>
                    <w:rPr>
                      <w:color w:val="000000"/>
                      <w:sz w:val="20"/>
                      <w:szCs w:val="20"/>
                    </w:rPr>
                    <w:t> </w:t>
                  </w:r>
                </w:p>
              </w:tc>
              <w:tc>
                <w:tcPr>
                  <w:tcW w:w="0" w:type="auto"/>
                  <w:tcMar>
                    <w:top w:w="30" w:type="dxa"/>
                    <w:left w:w="0" w:type="dxa"/>
                    <w:bottom w:w="30" w:type="dxa"/>
                    <w:right w:w="0" w:type="dxa"/>
                  </w:tcMar>
                </w:tcPr>
                <w:p w14:paraId="7CCC6C2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95E96E5" w14:textId="77777777" w:rsidR="007E19E0" w:rsidRDefault="00D747DB">
                  <w:pPr>
                    <w:pStyle w:val="p"/>
                  </w:pPr>
                  <w:r>
                    <w:rPr>
                      <w:rFonts w:ascii="Times New Roman" w:eastAsia="Times New Roman" w:hAnsi="Times New Roman" w:cs="Times New Roman"/>
                      <w:color w:val="000000"/>
                      <w:sz w:val="22"/>
                      <w:szCs w:val="22"/>
                    </w:rPr>
                    <w:t>0.008289 cm</w:t>
                  </w:r>
                  <w:r>
                    <w:rPr>
                      <w:rFonts w:ascii="Times New Roman" w:eastAsia="Times New Roman" w:hAnsi="Times New Roman" w:cs="Times New Roman"/>
                      <w:color w:val="000000"/>
                      <w:sz w:val="28"/>
                      <w:szCs w:val="28"/>
                      <w:vertAlign w:val="superscript"/>
                    </w:rPr>
                    <w:t>3</w:t>
                  </w:r>
                </w:p>
              </w:tc>
            </w:tr>
            <w:tr w:rsidR="007E19E0" w14:paraId="0678B359" w14:textId="77777777">
              <w:tc>
                <w:tcPr>
                  <w:tcW w:w="400" w:type="dxa"/>
                  <w:tcMar>
                    <w:top w:w="0" w:type="dxa"/>
                    <w:left w:w="0" w:type="dxa"/>
                    <w:bottom w:w="0" w:type="dxa"/>
                    <w:right w:w="0" w:type="dxa"/>
                  </w:tcMar>
                </w:tcPr>
                <w:p w14:paraId="56C51BDE" w14:textId="77777777" w:rsidR="007E19E0" w:rsidRDefault="00D747DB">
                  <w:r>
                    <w:rPr>
                      <w:color w:val="000000"/>
                      <w:sz w:val="20"/>
                      <w:szCs w:val="20"/>
                    </w:rPr>
                    <w:t> </w:t>
                  </w:r>
                </w:p>
              </w:tc>
              <w:tc>
                <w:tcPr>
                  <w:tcW w:w="0" w:type="auto"/>
                  <w:tcMar>
                    <w:top w:w="30" w:type="dxa"/>
                    <w:left w:w="0" w:type="dxa"/>
                    <w:bottom w:w="30" w:type="dxa"/>
                    <w:right w:w="0" w:type="dxa"/>
                  </w:tcMar>
                </w:tcPr>
                <w:p w14:paraId="62CB0490"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17AFE40" w14:textId="77777777" w:rsidR="007E19E0" w:rsidRDefault="00D747DB">
                  <w:pPr>
                    <w:pStyle w:val="p"/>
                  </w:pPr>
                  <w:r>
                    <w:rPr>
                      <w:rFonts w:ascii="Times New Roman" w:eastAsia="Times New Roman" w:hAnsi="Times New Roman" w:cs="Times New Roman"/>
                      <w:color w:val="000000"/>
                      <w:sz w:val="22"/>
                      <w:szCs w:val="22"/>
                    </w:rPr>
                    <w:t>0.5139 cm</w:t>
                  </w:r>
                  <w:r>
                    <w:rPr>
                      <w:rFonts w:ascii="Times New Roman" w:eastAsia="Times New Roman" w:hAnsi="Times New Roman" w:cs="Times New Roman"/>
                      <w:color w:val="000000"/>
                      <w:sz w:val="28"/>
                      <w:szCs w:val="28"/>
                      <w:vertAlign w:val="superscript"/>
                    </w:rPr>
                    <w:t>3</w:t>
                  </w:r>
                </w:p>
              </w:tc>
            </w:tr>
            <w:tr w:rsidR="007E19E0" w14:paraId="4581F906" w14:textId="77777777">
              <w:tc>
                <w:tcPr>
                  <w:tcW w:w="400" w:type="dxa"/>
                  <w:tcMar>
                    <w:top w:w="0" w:type="dxa"/>
                    <w:left w:w="0" w:type="dxa"/>
                    <w:bottom w:w="0" w:type="dxa"/>
                    <w:right w:w="0" w:type="dxa"/>
                  </w:tcMar>
                </w:tcPr>
                <w:p w14:paraId="5F85057E" w14:textId="77777777" w:rsidR="007E19E0" w:rsidRDefault="00D747DB">
                  <w:r>
                    <w:rPr>
                      <w:color w:val="000000"/>
                      <w:sz w:val="20"/>
                      <w:szCs w:val="20"/>
                    </w:rPr>
                    <w:t> </w:t>
                  </w:r>
                </w:p>
              </w:tc>
              <w:tc>
                <w:tcPr>
                  <w:tcW w:w="0" w:type="auto"/>
                  <w:tcMar>
                    <w:top w:w="30" w:type="dxa"/>
                    <w:left w:w="0" w:type="dxa"/>
                    <w:bottom w:w="30" w:type="dxa"/>
                    <w:right w:w="0" w:type="dxa"/>
                  </w:tcMar>
                </w:tcPr>
                <w:p w14:paraId="0D309A6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CA01CEA" w14:textId="77777777" w:rsidR="007E19E0" w:rsidRDefault="00D747DB">
                  <w:pPr>
                    <w:pStyle w:val="p"/>
                  </w:pPr>
                  <w:r>
                    <w:rPr>
                      <w:rFonts w:ascii="Times New Roman" w:eastAsia="Times New Roman" w:hAnsi="Times New Roman" w:cs="Times New Roman"/>
                      <w:color w:val="000000"/>
                      <w:sz w:val="22"/>
                      <w:szCs w:val="22"/>
                    </w:rPr>
                    <w:t>1.946 cm</w:t>
                  </w:r>
                  <w:r>
                    <w:rPr>
                      <w:rFonts w:ascii="Times New Roman" w:eastAsia="Times New Roman" w:hAnsi="Times New Roman" w:cs="Times New Roman"/>
                      <w:color w:val="000000"/>
                      <w:sz w:val="28"/>
                      <w:szCs w:val="28"/>
                      <w:vertAlign w:val="superscript"/>
                    </w:rPr>
                    <w:t>3</w:t>
                  </w:r>
                </w:p>
              </w:tc>
            </w:tr>
            <w:tr w:rsidR="007E19E0" w14:paraId="084B7000" w14:textId="77777777">
              <w:tc>
                <w:tcPr>
                  <w:tcW w:w="400" w:type="dxa"/>
                  <w:tcMar>
                    <w:top w:w="0" w:type="dxa"/>
                    <w:left w:w="0" w:type="dxa"/>
                    <w:bottom w:w="0" w:type="dxa"/>
                    <w:right w:w="0" w:type="dxa"/>
                  </w:tcMar>
                </w:tcPr>
                <w:p w14:paraId="263B47FA" w14:textId="77777777" w:rsidR="007E19E0" w:rsidRDefault="00D747DB">
                  <w:r>
                    <w:rPr>
                      <w:color w:val="000000"/>
                      <w:sz w:val="20"/>
                      <w:szCs w:val="20"/>
                    </w:rPr>
                    <w:t> </w:t>
                  </w:r>
                </w:p>
              </w:tc>
              <w:tc>
                <w:tcPr>
                  <w:tcW w:w="0" w:type="auto"/>
                  <w:tcMar>
                    <w:top w:w="30" w:type="dxa"/>
                    <w:left w:w="0" w:type="dxa"/>
                    <w:bottom w:w="30" w:type="dxa"/>
                    <w:right w:w="0" w:type="dxa"/>
                  </w:tcMar>
                </w:tcPr>
                <w:p w14:paraId="4B4511C5"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3C78523" w14:textId="77777777" w:rsidR="007E19E0" w:rsidRDefault="00D747DB">
                  <w:pPr>
                    <w:pStyle w:val="p"/>
                  </w:pPr>
                  <w:r>
                    <w:rPr>
                      <w:rFonts w:ascii="Times New Roman" w:eastAsia="Times New Roman" w:hAnsi="Times New Roman" w:cs="Times New Roman"/>
                      <w:color w:val="000000"/>
                      <w:sz w:val="22"/>
                      <w:szCs w:val="22"/>
                    </w:rPr>
                    <w:t>120.6 cm</w:t>
                  </w:r>
                  <w:r>
                    <w:rPr>
                      <w:rFonts w:ascii="Times New Roman" w:eastAsia="Times New Roman" w:hAnsi="Times New Roman" w:cs="Times New Roman"/>
                      <w:color w:val="000000"/>
                      <w:sz w:val="28"/>
                      <w:szCs w:val="28"/>
                      <w:vertAlign w:val="superscript"/>
                    </w:rPr>
                    <w:t>3</w:t>
                  </w:r>
                </w:p>
              </w:tc>
            </w:tr>
          </w:tbl>
          <w:p w14:paraId="51147323"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4025F75D" w14:textId="77777777">
              <w:tc>
                <w:tcPr>
                  <w:tcW w:w="0" w:type="auto"/>
                  <w:tcMar>
                    <w:top w:w="30" w:type="dxa"/>
                    <w:left w:w="0" w:type="dxa"/>
                    <w:bottom w:w="30" w:type="dxa"/>
                    <w:right w:w="0" w:type="dxa"/>
                  </w:tcMar>
                </w:tcPr>
                <w:p w14:paraId="1891D5F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DCA2CD0" w14:textId="77777777" w:rsidR="007E19E0" w:rsidRDefault="00D747DB">
                  <w:r>
                    <w:rPr>
                      <w:color w:val="000000"/>
                      <w:sz w:val="22"/>
                      <w:szCs w:val="22"/>
                    </w:rPr>
                    <w:t>c</w:t>
                  </w:r>
                </w:p>
              </w:tc>
            </w:tr>
            <w:tr w:rsidR="007E19E0" w14:paraId="09F6BF72" w14:textId="77777777">
              <w:tc>
                <w:tcPr>
                  <w:tcW w:w="0" w:type="auto"/>
                  <w:tcMar>
                    <w:top w:w="30" w:type="dxa"/>
                    <w:left w:w="0" w:type="dxa"/>
                    <w:bottom w:w="30" w:type="dxa"/>
                    <w:right w:w="0" w:type="dxa"/>
                  </w:tcMar>
                </w:tcPr>
                <w:p w14:paraId="0B8F6F6C"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8B24466" w14:textId="77777777" w:rsidR="007E19E0" w:rsidRDefault="00D747DB">
                  <w:r>
                    <w:rPr>
                      <w:color w:val="000000"/>
                      <w:sz w:val="22"/>
                      <w:szCs w:val="22"/>
                    </w:rPr>
                    <w:t>1.7 - DENSITY AND SPECIFIC GRAVITY</w:t>
                  </w:r>
                </w:p>
              </w:tc>
            </w:tr>
            <w:tr w:rsidR="007E19E0" w14:paraId="3253469C" w14:textId="77777777">
              <w:tc>
                <w:tcPr>
                  <w:tcW w:w="0" w:type="auto"/>
                  <w:tcMar>
                    <w:top w:w="30" w:type="dxa"/>
                    <w:left w:w="0" w:type="dxa"/>
                    <w:bottom w:w="30" w:type="dxa"/>
                    <w:right w:w="0" w:type="dxa"/>
                  </w:tcMar>
                </w:tcPr>
                <w:p w14:paraId="5A1B2957"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F0DDFE5" w14:textId="77777777" w:rsidR="007E19E0" w:rsidRDefault="00D747DB">
                  <w:r>
                    <w:rPr>
                      <w:color w:val="000000"/>
                      <w:sz w:val="22"/>
                      <w:szCs w:val="22"/>
                    </w:rPr>
                    <w:t>BLOOM'S: APPLY</w:t>
                  </w:r>
                </w:p>
              </w:tc>
            </w:tr>
          </w:tbl>
          <w:p w14:paraId="3FC89029" w14:textId="77777777" w:rsidR="007E19E0" w:rsidRDefault="007E19E0"/>
        </w:tc>
      </w:tr>
    </w:tbl>
    <w:p w14:paraId="5822244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0064AA6" w14:textId="77777777">
        <w:tc>
          <w:tcPr>
            <w:tcW w:w="5000" w:type="pct"/>
            <w:tcMar>
              <w:top w:w="0" w:type="dxa"/>
              <w:left w:w="0" w:type="dxa"/>
              <w:bottom w:w="0" w:type="dxa"/>
              <w:right w:w="0" w:type="dxa"/>
            </w:tcMar>
            <w:vAlign w:val="center"/>
          </w:tcPr>
          <w:p w14:paraId="30D60C43" w14:textId="77777777" w:rsidR="007E19E0" w:rsidRDefault="00D747DB">
            <w:pPr>
              <w:pStyle w:val="p"/>
            </w:pPr>
            <w:r>
              <w:rPr>
                <w:rFonts w:ascii="Times New Roman" w:eastAsia="Times New Roman" w:hAnsi="Times New Roman" w:cs="Times New Roman"/>
                <w:color w:val="000000"/>
                <w:sz w:val="22"/>
                <w:szCs w:val="22"/>
              </w:rPr>
              <w:t>104. Which of the following is true about specific gravity of a material?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675"/>
            </w:tblGrid>
            <w:tr w:rsidR="007E19E0" w14:paraId="72FFE524" w14:textId="77777777">
              <w:tc>
                <w:tcPr>
                  <w:tcW w:w="400" w:type="dxa"/>
                  <w:tcMar>
                    <w:top w:w="0" w:type="dxa"/>
                    <w:left w:w="0" w:type="dxa"/>
                    <w:bottom w:w="0" w:type="dxa"/>
                    <w:right w:w="0" w:type="dxa"/>
                  </w:tcMar>
                </w:tcPr>
                <w:p w14:paraId="1EA12BBA" w14:textId="77777777" w:rsidR="007E19E0" w:rsidRDefault="00D747DB">
                  <w:r>
                    <w:rPr>
                      <w:color w:val="000000"/>
                      <w:sz w:val="20"/>
                      <w:szCs w:val="20"/>
                    </w:rPr>
                    <w:t> </w:t>
                  </w:r>
                </w:p>
              </w:tc>
              <w:tc>
                <w:tcPr>
                  <w:tcW w:w="0" w:type="auto"/>
                  <w:tcMar>
                    <w:top w:w="30" w:type="dxa"/>
                    <w:left w:w="0" w:type="dxa"/>
                    <w:bottom w:w="30" w:type="dxa"/>
                    <w:right w:w="0" w:type="dxa"/>
                  </w:tcMar>
                </w:tcPr>
                <w:p w14:paraId="281739B1"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E0CFAD8" w14:textId="77777777" w:rsidR="007E19E0" w:rsidRDefault="00D747DB">
                  <w:pPr>
                    <w:pStyle w:val="p"/>
                  </w:pPr>
                  <w:r>
                    <w:rPr>
                      <w:rFonts w:ascii="Times New Roman" w:eastAsia="Times New Roman" w:hAnsi="Times New Roman" w:cs="Times New Roman"/>
                      <w:color w:val="000000"/>
                      <w:sz w:val="22"/>
                      <w:szCs w:val="22"/>
                    </w:rPr>
                    <w:t>It has units of g/mL.</w:t>
                  </w:r>
                </w:p>
              </w:tc>
            </w:tr>
            <w:tr w:rsidR="007E19E0" w14:paraId="65CE0EF4" w14:textId="77777777">
              <w:tc>
                <w:tcPr>
                  <w:tcW w:w="400" w:type="dxa"/>
                  <w:tcMar>
                    <w:top w:w="0" w:type="dxa"/>
                    <w:left w:w="0" w:type="dxa"/>
                    <w:bottom w:w="0" w:type="dxa"/>
                    <w:right w:w="0" w:type="dxa"/>
                  </w:tcMar>
                </w:tcPr>
                <w:p w14:paraId="5E068A84" w14:textId="77777777" w:rsidR="007E19E0" w:rsidRDefault="00D747DB">
                  <w:r>
                    <w:rPr>
                      <w:color w:val="000000"/>
                      <w:sz w:val="20"/>
                      <w:szCs w:val="20"/>
                    </w:rPr>
                    <w:t> </w:t>
                  </w:r>
                </w:p>
              </w:tc>
              <w:tc>
                <w:tcPr>
                  <w:tcW w:w="0" w:type="auto"/>
                  <w:tcMar>
                    <w:top w:w="30" w:type="dxa"/>
                    <w:left w:w="0" w:type="dxa"/>
                    <w:bottom w:w="30" w:type="dxa"/>
                    <w:right w:w="0" w:type="dxa"/>
                  </w:tcMar>
                </w:tcPr>
                <w:p w14:paraId="3BFCCE4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C82824F" w14:textId="77777777" w:rsidR="007E19E0" w:rsidRDefault="00D747DB">
                  <w:pPr>
                    <w:pStyle w:val="p"/>
                  </w:pPr>
                  <w:r>
                    <w:rPr>
                      <w:rFonts w:ascii="Times New Roman" w:eastAsia="Times New Roman" w:hAnsi="Times New Roman" w:cs="Times New Roman"/>
                      <w:color w:val="000000"/>
                      <w:sz w:val="22"/>
                      <w:szCs w:val="22"/>
                    </w:rPr>
                    <w:t>It is defined as the density of the material divided by the density of water.</w:t>
                  </w:r>
                </w:p>
              </w:tc>
            </w:tr>
            <w:tr w:rsidR="007E19E0" w14:paraId="35B37CE6" w14:textId="77777777">
              <w:tc>
                <w:tcPr>
                  <w:tcW w:w="400" w:type="dxa"/>
                  <w:tcMar>
                    <w:top w:w="0" w:type="dxa"/>
                    <w:left w:w="0" w:type="dxa"/>
                    <w:bottom w:w="0" w:type="dxa"/>
                    <w:right w:w="0" w:type="dxa"/>
                  </w:tcMar>
                </w:tcPr>
                <w:p w14:paraId="2D208307" w14:textId="77777777" w:rsidR="007E19E0" w:rsidRDefault="00D747DB">
                  <w:r>
                    <w:rPr>
                      <w:color w:val="000000"/>
                      <w:sz w:val="20"/>
                      <w:szCs w:val="20"/>
                    </w:rPr>
                    <w:t> </w:t>
                  </w:r>
                </w:p>
              </w:tc>
              <w:tc>
                <w:tcPr>
                  <w:tcW w:w="0" w:type="auto"/>
                  <w:tcMar>
                    <w:top w:w="30" w:type="dxa"/>
                    <w:left w:w="0" w:type="dxa"/>
                    <w:bottom w:w="30" w:type="dxa"/>
                    <w:right w:w="0" w:type="dxa"/>
                  </w:tcMar>
                </w:tcPr>
                <w:p w14:paraId="534F7BF5"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B534CBB" w14:textId="77777777" w:rsidR="007E19E0" w:rsidRDefault="00D747DB">
                  <w:pPr>
                    <w:pStyle w:val="p"/>
                  </w:pPr>
                  <w:r>
                    <w:rPr>
                      <w:rFonts w:ascii="Times New Roman" w:eastAsia="Times New Roman" w:hAnsi="Times New Roman" w:cs="Times New Roman"/>
                      <w:color w:val="000000"/>
                      <w:sz w:val="22"/>
                      <w:szCs w:val="22"/>
                    </w:rPr>
                    <w:t xml:space="preserve">It has units of g/mL and it is defined as the density of </w:t>
                  </w:r>
                  <w:r>
                    <w:rPr>
                      <w:rFonts w:ascii="Times New Roman" w:eastAsia="Times New Roman" w:hAnsi="Times New Roman" w:cs="Times New Roman"/>
                      <w:color w:val="000000"/>
                      <w:sz w:val="22"/>
                      <w:szCs w:val="22"/>
                    </w:rPr>
                    <w:t>the material divided by the density of water.</w:t>
                  </w:r>
                </w:p>
              </w:tc>
            </w:tr>
            <w:tr w:rsidR="007E19E0" w14:paraId="7DD5A3E1" w14:textId="77777777">
              <w:tc>
                <w:tcPr>
                  <w:tcW w:w="400" w:type="dxa"/>
                  <w:tcMar>
                    <w:top w:w="0" w:type="dxa"/>
                    <w:left w:w="0" w:type="dxa"/>
                    <w:bottom w:w="0" w:type="dxa"/>
                    <w:right w:w="0" w:type="dxa"/>
                  </w:tcMar>
                </w:tcPr>
                <w:p w14:paraId="41CB4AA9" w14:textId="77777777" w:rsidR="007E19E0" w:rsidRDefault="00D747DB">
                  <w:r>
                    <w:rPr>
                      <w:color w:val="000000"/>
                      <w:sz w:val="20"/>
                      <w:szCs w:val="20"/>
                    </w:rPr>
                    <w:t> </w:t>
                  </w:r>
                </w:p>
              </w:tc>
              <w:tc>
                <w:tcPr>
                  <w:tcW w:w="0" w:type="auto"/>
                  <w:tcMar>
                    <w:top w:w="30" w:type="dxa"/>
                    <w:left w:w="0" w:type="dxa"/>
                    <w:bottom w:w="30" w:type="dxa"/>
                    <w:right w:w="0" w:type="dxa"/>
                  </w:tcMar>
                </w:tcPr>
                <w:p w14:paraId="2EFC1DB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90C0983" w14:textId="77777777" w:rsidR="007E19E0" w:rsidRDefault="00D747DB">
                  <w:pPr>
                    <w:pStyle w:val="p"/>
                  </w:pPr>
                  <w:r>
                    <w:rPr>
                      <w:rFonts w:ascii="Times New Roman" w:eastAsia="Times New Roman" w:hAnsi="Times New Roman" w:cs="Times New Roman"/>
                      <w:color w:val="000000"/>
                      <w:sz w:val="22"/>
                      <w:szCs w:val="22"/>
                    </w:rPr>
                    <w:t>It neither has units of g/mL nor is it defined as the density of the material divided by the density of water.</w:t>
                  </w:r>
                </w:p>
              </w:tc>
            </w:tr>
          </w:tbl>
          <w:p w14:paraId="07FCDEE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01E88CCF" w14:textId="77777777">
              <w:tc>
                <w:tcPr>
                  <w:tcW w:w="0" w:type="auto"/>
                  <w:tcMar>
                    <w:top w:w="30" w:type="dxa"/>
                    <w:left w:w="0" w:type="dxa"/>
                    <w:bottom w:w="30" w:type="dxa"/>
                    <w:right w:w="0" w:type="dxa"/>
                  </w:tcMar>
                </w:tcPr>
                <w:p w14:paraId="0B0040FA"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3C9705E" w14:textId="77777777" w:rsidR="007E19E0" w:rsidRDefault="00D747DB">
                  <w:r>
                    <w:rPr>
                      <w:color w:val="000000"/>
                      <w:sz w:val="22"/>
                      <w:szCs w:val="22"/>
                    </w:rPr>
                    <w:t>b</w:t>
                  </w:r>
                </w:p>
              </w:tc>
            </w:tr>
            <w:tr w:rsidR="007E19E0" w14:paraId="09ECE6A4" w14:textId="77777777">
              <w:tc>
                <w:tcPr>
                  <w:tcW w:w="0" w:type="auto"/>
                  <w:tcMar>
                    <w:top w:w="30" w:type="dxa"/>
                    <w:left w:w="0" w:type="dxa"/>
                    <w:bottom w:w="30" w:type="dxa"/>
                    <w:right w:w="0" w:type="dxa"/>
                  </w:tcMar>
                </w:tcPr>
                <w:p w14:paraId="516E9FB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BF10F83" w14:textId="77777777" w:rsidR="007E19E0" w:rsidRDefault="00D747DB">
                  <w:r>
                    <w:rPr>
                      <w:color w:val="000000"/>
                      <w:sz w:val="22"/>
                      <w:szCs w:val="22"/>
                    </w:rPr>
                    <w:t>1.7 - DENSITY AND SPECIFIC GRAVITY</w:t>
                  </w:r>
                </w:p>
              </w:tc>
            </w:tr>
            <w:tr w:rsidR="007E19E0" w14:paraId="77BD3EA8" w14:textId="77777777">
              <w:tc>
                <w:tcPr>
                  <w:tcW w:w="0" w:type="auto"/>
                  <w:tcMar>
                    <w:top w:w="30" w:type="dxa"/>
                    <w:left w:w="0" w:type="dxa"/>
                    <w:bottom w:w="30" w:type="dxa"/>
                    <w:right w:w="0" w:type="dxa"/>
                  </w:tcMar>
                </w:tcPr>
                <w:p w14:paraId="6058D11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A59F29D" w14:textId="77777777" w:rsidR="007E19E0" w:rsidRDefault="00D747DB">
                  <w:r>
                    <w:rPr>
                      <w:color w:val="000000"/>
                      <w:sz w:val="22"/>
                      <w:szCs w:val="22"/>
                    </w:rPr>
                    <w:t xml:space="preserve">BLOOM'S: </w:t>
                  </w:r>
                  <w:r>
                    <w:rPr>
                      <w:color w:val="000000"/>
                      <w:sz w:val="22"/>
                      <w:szCs w:val="22"/>
                    </w:rPr>
                    <w:t>UNDERSTAND</w:t>
                  </w:r>
                </w:p>
              </w:tc>
            </w:tr>
          </w:tbl>
          <w:p w14:paraId="3219BA21" w14:textId="77777777" w:rsidR="007E19E0" w:rsidRDefault="007E19E0"/>
        </w:tc>
      </w:tr>
    </w:tbl>
    <w:p w14:paraId="2C6A80C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7F3EC3E" w14:textId="77777777">
        <w:tc>
          <w:tcPr>
            <w:tcW w:w="5000" w:type="pct"/>
            <w:tcMar>
              <w:top w:w="0" w:type="dxa"/>
              <w:left w:w="0" w:type="dxa"/>
              <w:bottom w:w="0" w:type="dxa"/>
              <w:right w:w="0" w:type="dxa"/>
            </w:tcMar>
            <w:vAlign w:val="center"/>
          </w:tcPr>
          <w:p w14:paraId="0CDBD852" w14:textId="77777777" w:rsidR="007E19E0" w:rsidRDefault="00D747DB">
            <w:pPr>
              <w:pStyle w:val="p"/>
            </w:pPr>
            <w:r>
              <w:rPr>
                <w:rFonts w:ascii="Times New Roman" w:eastAsia="Times New Roman" w:hAnsi="Times New Roman" w:cs="Times New Roman"/>
                <w:color w:val="000000"/>
                <w:sz w:val="22"/>
                <w:szCs w:val="22"/>
              </w:rPr>
              <w:t>105. If specific gravities were defined by reference to oil (density = 0.89 g/mL) rather than water (density = 1.0 g/mL) which of the following would be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7E19E0" w14:paraId="13124A69" w14:textId="77777777">
              <w:tc>
                <w:tcPr>
                  <w:tcW w:w="400" w:type="dxa"/>
                  <w:tcMar>
                    <w:top w:w="0" w:type="dxa"/>
                    <w:left w:w="0" w:type="dxa"/>
                    <w:bottom w:w="0" w:type="dxa"/>
                    <w:right w:w="0" w:type="dxa"/>
                  </w:tcMar>
                </w:tcPr>
                <w:p w14:paraId="69067CD5" w14:textId="77777777" w:rsidR="007E19E0" w:rsidRDefault="00D747DB">
                  <w:r>
                    <w:rPr>
                      <w:color w:val="000000"/>
                      <w:sz w:val="20"/>
                      <w:szCs w:val="20"/>
                    </w:rPr>
                    <w:t> </w:t>
                  </w:r>
                </w:p>
              </w:tc>
              <w:tc>
                <w:tcPr>
                  <w:tcW w:w="0" w:type="auto"/>
                  <w:tcMar>
                    <w:top w:w="30" w:type="dxa"/>
                    <w:left w:w="0" w:type="dxa"/>
                    <w:bottom w:w="30" w:type="dxa"/>
                    <w:right w:w="0" w:type="dxa"/>
                  </w:tcMar>
                </w:tcPr>
                <w:p w14:paraId="38EFD650"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3FD9A38" w14:textId="77777777" w:rsidR="007E19E0" w:rsidRDefault="00D747DB">
                  <w:pPr>
                    <w:pStyle w:val="p"/>
                  </w:pPr>
                  <w:r>
                    <w:rPr>
                      <w:rFonts w:ascii="Times New Roman" w:eastAsia="Times New Roman" w:hAnsi="Times New Roman" w:cs="Times New Roman"/>
                      <w:color w:val="000000"/>
                      <w:sz w:val="22"/>
                      <w:szCs w:val="22"/>
                    </w:rPr>
                    <w:t xml:space="preserve">The specific densities of all the materials and substances would be </w:t>
                  </w:r>
                  <w:r>
                    <w:rPr>
                      <w:rFonts w:ascii="Times New Roman" w:eastAsia="Times New Roman" w:hAnsi="Times New Roman" w:cs="Times New Roman"/>
                      <w:color w:val="000000"/>
                      <w:sz w:val="22"/>
                      <w:szCs w:val="22"/>
                    </w:rPr>
                    <w:t>larger than those listed in handbooks.</w:t>
                  </w:r>
                </w:p>
              </w:tc>
            </w:tr>
            <w:tr w:rsidR="007E19E0" w14:paraId="18D70138" w14:textId="77777777">
              <w:tc>
                <w:tcPr>
                  <w:tcW w:w="400" w:type="dxa"/>
                  <w:tcMar>
                    <w:top w:w="0" w:type="dxa"/>
                    <w:left w:w="0" w:type="dxa"/>
                    <w:bottom w:w="0" w:type="dxa"/>
                    <w:right w:w="0" w:type="dxa"/>
                  </w:tcMar>
                </w:tcPr>
                <w:p w14:paraId="3FBD5F7B" w14:textId="77777777" w:rsidR="007E19E0" w:rsidRDefault="00D747DB">
                  <w:r>
                    <w:rPr>
                      <w:color w:val="000000"/>
                      <w:sz w:val="20"/>
                      <w:szCs w:val="20"/>
                    </w:rPr>
                    <w:t> </w:t>
                  </w:r>
                </w:p>
              </w:tc>
              <w:tc>
                <w:tcPr>
                  <w:tcW w:w="0" w:type="auto"/>
                  <w:tcMar>
                    <w:top w:w="30" w:type="dxa"/>
                    <w:left w:w="0" w:type="dxa"/>
                    <w:bottom w:w="30" w:type="dxa"/>
                    <w:right w:w="0" w:type="dxa"/>
                  </w:tcMar>
                </w:tcPr>
                <w:p w14:paraId="5F04DA82"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83F8B7C" w14:textId="77777777" w:rsidR="007E19E0" w:rsidRDefault="00D747DB">
                  <w:pPr>
                    <w:pStyle w:val="p"/>
                  </w:pPr>
                  <w:r>
                    <w:rPr>
                      <w:rFonts w:ascii="Times New Roman" w:eastAsia="Times New Roman" w:hAnsi="Times New Roman" w:cs="Times New Roman"/>
                      <w:color w:val="000000"/>
                      <w:sz w:val="22"/>
                      <w:szCs w:val="22"/>
                    </w:rPr>
                    <w:t>The specific densities of all the materials and substances would be smaller than those listed in handbooks.</w:t>
                  </w:r>
                </w:p>
              </w:tc>
            </w:tr>
            <w:tr w:rsidR="007E19E0" w14:paraId="057BE73A" w14:textId="77777777">
              <w:tc>
                <w:tcPr>
                  <w:tcW w:w="400" w:type="dxa"/>
                  <w:tcMar>
                    <w:top w:w="0" w:type="dxa"/>
                    <w:left w:w="0" w:type="dxa"/>
                    <w:bottom w:w="0" w:type="dxa"/>
                    <w:right w:w="0" w:type="dxa"/>
                  </w:tcMar>
                </w:tcPr>
                <w:p w14:paraId="0B568DC6" w14:textId="77777777" w:rsidR="007E19E0" w:rsidRDefault="00D747DB">
                  <w:r>
                    <w:rPr>
                      <w:color w:val="000000"/>
                      <w:sz w:val="20"/>
                      <w:szCs w:val="20"/>
                    </w:rPr>
                    <w:t> </w:t>
                  </w:r>
                </w:p>
              </w:tc>
              <w:tc>
                <w:tcPr>
                  <w:tcW w:w="0" w:type="auto"/>
                  <w:tcMar>
                    <w:top w:w="30" w:type="dxa"/>
                    <w:left w:w="0" w:type="dxa"/>
                    <w:bottom w:w="30" w:type="dxa"/>
                    <w:right w:w="0" w:type="dxa"/>
                  </w:tcMar>
                </w:tcPr>
                <w:p w14:paraId="1289A2E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53B0D59" w14:textId="77777777" w:rsidR="007E19E0" w:rsidRDefault="00D747DB">
                  <w:pPr>
                    <w:pStyle w:val="p"/>
                  </w:pPr>
                  <w:r>
                    <w:rPr>
                      <w:rFonts w:ascii="Times New Roman" w:eastAsia="Times New Roman" w:hAnsi="Times New Roman" w:cs="Times New Roman"/>
                      <w:color w:val="000000"/>
                      <w:sz w:val="22"/>
                      <w:szCs w:val="22"/>
                    </w:rPr>
                    <w:t xml:space="preserve">The specific densities of some objects would be larger and of other objects would be </w:t>
                  </w:r>
                  <w:r>
                    <w:rPr>
                      <w:rFonts w:ascii="Times New Roman" w:eastAsia="Times New Roman" w:hAnsi="Times New Roman" w:cs="Times New Roman"/>
                      <w:color w:val="000000"/>
                      <w:sz w:val="22"/>
                      <w:szCs w:val="22"/>
                    </w:rPr>
                    <w:t>smaller than those listed in handbooks.</w:t>
                  </w:r>
                </w:p>
              </w:tc>
            </w:tr>
            <w:tr w:rsidR="007E19E0" w14:paraId="247B5FE6" w14:textId="77777777">
              <w:tc>
                <w:tcPr>
                  <w:tcW w:w="400" w:type="dxa"/>
                  <w:tcMar>
                    <w:top w:w="0" w:type="dxa"/>
                    <w:left w:w="0" w:type="dxa"/>
                    <w:bottom w:w="0" w:type="dxa"/>
                    <w:right w:w="0" w:type="dxa"/>
                  </w:tcMar>
                </w:tcPr>
                <w:p w14:paraId="7D625204" w14:textId="77777777" w:rsidR="007E19E0" w:rsidRDefault="00D747DB">
                  <w:r>
                    <w:rPr>
                      <w:color w:val="000000"/>
                      <w:sz w:val="20"/>
                      <w:szCs w:val="20"/>
                    </w:rPr>
                    <w:t> </w:t>
                  </w:r>
                </w:p>
              </w:tc>
              <w:tc>
                <w:tcPr>
                  <w:tcW w:w="0" w:type="auto"/>
                  <w:tcMar>
                    <w:top w:w="30" w:type="dxa"/>
                    <w:left w:w="0" w:type="dxa"/>
                    <w:bottom w:w="30" w:type="dxa"/>
                    <w:right w:w="0" w:type="dxa"/>
                  </w:tcMar>
                </w:tcPr>
                <w:p w14:paraId="3FF15B4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9470444" w14:textId="77777777" w:rsidR="007E19E0" w:rsidRDefault="00D747DB">
                  <w:pPr>
                    <w:pStyle w:val="p"/>
                  </w:pPr>
                  <w:r>
                    <w:rPr>
                      <w:rFonts w:ascii="Times New Roman" w:eastAsia="Times New Roman" w:hAnsi="Times New Roman" w:cs="Times New Roman"/>
                      <w:color w:val="000000"/>
                      <w:sz w:val="22"/>
                      <w:szCs w:val="22"/>
                    </w:rPr>
                    <w:t>The specific densities of all the materials and substances listed in handbooks would not change.</w:t>
                  </w:r>
                </w:p>
              </w:tc>
            </w:tr>
          </w:tbl>
          <w:p w14:paraId="2C1AC11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20F87543" w14:textId="77777777">
              <w:tc>
                <w:tcPr>
                  <w:tcW w:w="0" w:type="auto"/>
                  <w:tcMar>
                    <w:top w:w="30" w:type="dxa"/>
                    <w:left w:w="0" w:type="dxa"/>
                    <w:bottom w:w="30" w:type="dxa"/>
                    <w:right w:w="0" w:type="dxa"/>
                  </w:tcMar>
                </w:tcPr>
                <w:p w14:paraId="196D59BB"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3182963" w14:textId="77777777" w:rsidR="007E19E0" w:rsidRDefault="00D747DB">
                  <w:r>
                    <w:rPr>
                      <w:color w:val="000000"/>
                      <w:sz w:val="22"/>
                      <w:szCs w:val="22"/>
                    </w:rPr>
                    <w:t>a</w:t>
                  </w:r>
                </w:p>
              </w:tc>
            </w:tr>
            <w:tr w:rsidR="007E19E0" w14:paraId="10932E43" w14:textId="77777777">
              <w:tc>
                <w:tcPr>
                  <w:tcW w:w="0" w:type="auto"/>
                  <w:tcMar>
                    <w:top w:w="30" w:type="dxa"/>
                    <w:left w:w="0" w:type="dxa"/>
                    <w:bottom w:w="30" w:type="dxa"/>
                    <w:right w:w="0" w:type="dxa"/>
                  </w:tcMar>
                </w:tcPr>
                <w:p w14:paraId="76B74AF3"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0C354A5" w14:textId="77777777" w:rsidR="007E19E0" w:rsidRDefault="00D747DB">
                  <w:r>
                    <w:rPr>
                      <w:color w:val="000000"/>
                      <w:sz w:val="22"/>
                      <w:szCs w:val="22"/>
                    </w:rPr>
                    <w:t>1.7 - DENSITY AND SPECIFIC GRAVITY</w:t>
                  </w:r>
                </w:p>
              </w:tc>
            </w:tr>
            <w:tr w:rsidR="007E19E0" w14:paraId="592D5960" w14:textId="77777777">
              <w:tc>
                <w:tcPr>
                  <w:tcW w:w="0" w:type="auto"/>
                  <w:tcMar>
                    <w:top w:w="30" w:type="dxa"/>
                    <w:left w:w="0" w:type="dxa"/>
                    <w:bottom w:w="30" w:type="dxa"/>
                    <w:right w:w="0" w:type="dxa"/>
                  </w:tcMar>
                </w:tcPr>
                <w:p w14:paraId="79627E9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29FD7F9" w14:textId="77777777" w:rsidR="007E19E0" w:rsidRDefault="00D747DB">
                  <w:r>
                    <w:rPr>
                      <w:color w:val="000000"/>
                      <w:sz w:val="22"/>
                      <w:szCs w:val="22"/>
                    </w:rPr>
                    <w:t>BLOOM'S: ANALYZE</w:t>
                  </w:r>
                </w:p>
              </w:tc>
            </w:tr>
          </w:tbl>
          <w:p w14:paraId="3BCAA39F" w14:textId="77777777" w:rsidR="007E19E0" w:rsidRDefault="007E19E0"/>
        </w:tc>
      </w:tr>
    </w:tbl>
    <w:p w14:paraId="13BAEC6E"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046C9DC" w14:textId="77777777">
        <w:tc>
          <w:tcPr>
            <w:tcW w:w="5000" w:type="pct"/>
            <w:tcMar>
              <w:top w:w="0" w:type="dxa"/>
              <w:left w:w="0" w:type="dxa"/>
              <w:bottom w:w="0" w:type="dxa"/>
              <w:right w:w="0" w:type="dxa"/>
            </w:tcMar>
            <w:vAlign w:val="center"/>
          </w:tcPr>
          <w:p w14:paraId="050CECA4"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106. A </w:t>
            </w:r>
            <w:r>
              <w:rPr>
                <w:rFonts w:ascii="Times New Roman" w:eastAsia="Times New Roman" w:hAnsi="Times New Roman" w:cs="Times New Roman"/>
                <w:color w:val="000000"/>
                <w:sz w:val="22"/>
                <w:szCs w:val="22"/>
              </w:rPr>
              <w:t>particular material has a specific gravity of 1.04 at 20°C. As this material is heated from 20°C to 30°C, its volume increases faster than does the volume of water. Which of the following statements is true of the specific gravity of this material as it is</w:t>
            </w:r>
            <w:r>
              <w:rPr>
                <w:rFonts w:ascii="Times New Roman" w:eastAsia="Times New Roman" w:hAnsi="Times New Roman" w:cs="Times New Roman"/>
                <w:color w:val="000000"/>
                <w:sz w:val="22"/>
                <w:szCs w:val="22"/>
              </w:rPr>
              <w:t xml:space="preserve"> heated to 30°C?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49"/>
            </w:tblGrid>
            <w:tr w:rsidR="007E19E0" w14:paraId="02A80B0B" w14:textId="77777777">
              <w:tc>
                <w:tcPr>
                  <w:tcW w:w="400" w:type="dxa"/>
                  <w:tcMar>
                    <w:top w:w="0" w:type="dxa"/>
                    <w:left w:w="0" w:type="dxa"/>
                    <w:bottom w:w="0" w:type="dxa"/>
                    <w:right w:w="0" w:type="dxa"/>
                  </w:tcMar>
                </w:tcPr>
                <w:p w14:paraId="5BDEF74A" w14:textId="77777777" w:rsidR="007E19E0" w:rsidRDefault="00D747DB">
                  <w:r>
                    <w:rPr>
                      <w:color w:val="000000"/>
                      <w:sz w:val="20"/>
                      <w:szCs w:val="20"/>
                    </w:rPr>
                    <w:t> </w:t>
                  </w:r>
                </w:p>
              </w:tc>
              <w:tc>
                <w:tcPr>
                  <w:tcW w:w="0" w:type="auto"/>
                  <w:tcMar>
                    <w:top w:w="30" w:type="dxa"/>
                    <w:left w:w="0" w:type="dxa"/>
                    <w:bottom w:w="30" w:type="dxa"/>
                    <w:right w:w="0" w:type="dxa"/>
                  </w:tcMar>
                </w:tcPr>
                <w:p w14:paraId="13C1B611"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9725809" w14:textId="77777777" w:rsidR="007E19E0" w:rsidRDefault="00D747DB">
                  <w:pPr>
                    <w:pStyle w:val="p"/>
                  </w:pPr>
                  <w:r>
                    <w:rPr>
                      <w:rFonts w:ascii="Times New Roman" w:eastAsia="Times New Roman" w:hAnsi="Times New Roman" w:cs="Times New Roman"/>
                      <w:color w:val="000000"/>
                      <w:sz w:val="22"/>
                      <w:szCs w:val="22"/>
                    </w:rPr>
                    <w:t>Its specific gravity decreases.</w:t>
                  </w:r>
                </w:p>
              </w:tc>
            </w:tr>
            <w:tr w:rsidR="007E19E0" w14:paraId="7501CEFC" w14:textId="77777777">
              <w:tc>
                <w:tcPr>
                  <w:tcW w:w="400" w:type="dxa"/>
                  <w:tcMar>
                    <w:top w:w="0" w:type="dxa"/>
                    <w:left w:w="0" w:type="dxa"/>
                    <w:bottom w:w="0" w:type="dxa"/>
                    <w:right w:w="0" w:type="dxa"/>
                  </w:tcMar>
                </w:tcPr>
                <w:p w14:paraId="03BC5A33" w14:textId="77777777" w:rsidR="007E19E0" w:rsidRDefault="00D747DB">
                  <w:r>
                    <w:rPr>
                      <w:color w:val="000000"/>
                      <w:sz w:val="20"/>
                      <w:szCs w:val="20"/>
                    </w:rPr>
                    <w:t> </w:t>
                  </w:r>
                </w:p>
              </w:tc>
              <w:tc>
                <w:tcPr>
                  <w:tcW w:w="0" w:type="auto"/>
                  <w:tcMar>
                    <w:top w:w="30" w:type="dxa"/>
                    <w:left w:w="0" w:type="dxa"/>
                    <w:bottom w:w="30" w:type="dxa"/>
                    <w:right w:w="0" w:type="dxa"/>
                  </w:tcMar>
                </w:tcPr>
                <w:p w14:paraId="6BDD08A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9A1F35C" w14:textId="77777777" w:rsidR="007E19E0" w:rsidRDefault="00D747DB">
                  <w:pPr>
                    <w:pStyle w:val="p"/>
                  </w:pPr>
                  <w:r>
                    <w:rPr>
                      <w:rFonts w:ascii="Times New Roman" w:eastAsia="Times New Roman" w:hAnsi="Times New Roman" w:cs="Times New Roman"/>
                      <w:color w:val="000000"/>
                      <w:sz w:val="22"/>
                      <w:szCs w:val="22"/>
                    </w:rPr>
                    <w:t>Its specific gravity increases.</w:t>
                  </w:r>
                </w:p>
              </w:tc>
            </w:tr>
            <w:tr w:rsidR="007E19E0" w14:paraId="0DE01DDE" w14:textId="77777777">
              <w:tc>
                <w:tcPr>
                  <w:tcW w:w="400" w:type="dxa"/>
                  <w:tcMar>
                    <w:top w:w="0" w:type="dxa"/>
                    <w:left w:w="0" w:type="dxa"/>
                    <w:bottom w:w="0" w:type="dxa"/>
                    <w:right w:w="0" w:type="dxa"/>
                  </w:tcMar>
                </w:tcPr>
                <w:p w14:paraId="616E8D16" w14:textId="77777777" w:rsidR="007E19E0" w:rsidRDefault="00D747DB">
                  <w:r>
                    <w:rPr>
                      <w:color w:val="000000"/>
                      <w:sz w:val="20"/>
                      <w:szCs w:val="20"/>
                    </w:rPr>
                    <w:t> </w:t>
                  </w:r>
                </w:p>
              </w:tc>
              <w:tc>
                <w:tcPr>
                  <w:tcW w:w="0" w:type="auto"/>
                  <w:tcMar>
                    <w:top w:w="30" w:type="dxa"/>
                    <w:left w:w="0" w:type="dxa"/>
                    <w:bottom w:w="30" w:type="dxa"/>
                    <w:right w:w="0" w:type="dxa"/>
                  </w:tcMar>
                </w:tcPr>
                <w:p w14:paraId="6927626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6F7DCD8" w14:textId="77777777" w:rsidR="007E19E0" w:rsidRDefault="00D747DB">
                  <w:pPr>
                    <w:pStyle w:val="p"/>
                  </w:pPr>
                  <w:r>
                    <w:rPr>
                      <w:rFonts w:ascii="Times New Roman" w:eastAsia="Times New Roman" w:hAnsi="Times New Roman" w:cs="Times New Roman"/>
                      <w:color w:val="000000"/>
                      <w:sz w:val="22"/>
                      <w:szCs w:val="22"/>
                    </w:rPr>
                    <w:t>Its specific gravity remains the same.</w:t>
                  </w:r>
                </w:p>
              </w:tc>
            </w:tr>
            <w:tr w:rsidR="007E19E0" w14:paraId="02456277" w14:textId="77777777">
              <w:tc>
                <w:tcPr>
                  <w:tcW w:w="400" w:type="dxa"/>
                  <w:tcMar>
                    <w:top w:w="0" w:type="dxa"/>
                    <w:left w:w="0" w:type="dxa"/>
                    <w:bottom w:w="0" w:type="dxa"/>
                    <w:right w:w="0" w:type="dxa"/>
                  </w:tcMar>
                </w:tcPr>
                <w:p w14:paraId="69E6877E" w14:textId="77777777" w:rsidR="007E19E0" w:rsidRDefault="00D747DB">
                  <w:r>
                    <w:rPr>
                      <w:color w:val="000000"/>
                      <w:sz w:val="20"/>
                      <w:szCs w:val="20"/>
                    </w:rPr>
                    <w:t> </w:t>
                  </w:r>
                </w:p>
              </w:tc>
              <w:tc>
                <w:tcPr>
                  <w:tcW w:w="0" w:type="auto"/>
                  <w:tcMar>
                    <w:top w:w="30" w:type="dxa"/>
                    <w:left w:w="0" w:type="dxa"/>
                    <w:bottom w:w="30" w:type="dxa"/>
                    <w:right w:w="0" w:type="dxa"/>
                  </w:tcMar>
                </w:tcPr>
                <w:p w14:paraId="4BE8CF4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D65B7B5" w14:textId="77777777" w:rsidR="007E19E0" w:rsidRDefault="00D747DB">
                  <w:pPr>
                    <w:pStyle w:val="p"/>
                  </w:pPr>
                  <w:r>
                    <w:rPr>
                      <w:rFonts w:ascii="Times New Roman" w:eastAsia="Times New Roman" w:hAnsi="Times New Roman" w:cs="Times New Roman"/>
                      <w:color w:val="000000"/>
                      <w:sz w:val="22"/>
                      <w:szCs w:val="22"/>
                    </w:rPr>
                    <w:t>There is insufficient information to answer the question.</w:t>
                  </w:r>
                </w:p>
              </w:tc>
            </w:tr>
          </w:tbl>
          <w:p w14:paraId="3ADF1C3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4B5887CB" w14:textId="77777777">
              <w:tc>
                <w:tcPr>
                  <w:tcW w:w="0" w:type="auto"/>
                  <w:tcMar>
                    <w:top w:w="30" w:type="dxa"/>
                    <w:left w:w="0" w:type="dxa"/>
                    <w:bottom w:w="30" w:type="dxa"/>
                    <w:right w:w="0" w:type="dxa"/>
                  </w:tcMar>
                </w:tcPr>
                <w:p w14:paraId="1C4936A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FC38881" w14:textId="77777777" w:rsidR="007E19E0" w:rsidRDefault="00D747DB">
                  <w:r>
                    <w:rPr>
                      <w:color w:val="000000"/>
                      <w:sz w:val="22"/>
                      <w:szCs w:val="22"/>
                    </w:rPr>
                    <w:t>a</w:t>
                  </w:r>
                </w:p>
              </w:tc>
            </w:tr>
            <w:tr w:rsidR="007E19E0" w14:paraId="1AAE74C5" w14:textId="77777777">
              <w:tc>
                <w:tcPr>
                  <w:tcW w:w="0" w:type="auto"/>
                  <w:tcMar>
                    <w:top w:w="30" w:type="dxa"/>
                    <w:left w:w="0" w:type="dxa"/>
                    <w:bottom w:w="30" w:type="dxa"/>
                    <w:right w:w="0" w:type="dxa"/>
                  </w:tcMar>
                </w:tcPr>
                <w:p w14:paraId="1E5E42CD"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13573F6" w14:textId="77777777" w:rsidR="007E19E0" w:rsidRDefault="00D747DB">
                  <w:r>
                    <w:rPr>
                      <w:color w:val="000000"/>
                      <w:sz w:val="22"/>
                      <w:szCs w:val="22"/>
                    </w:rPr>
                    <w:t xml:space="preserve">1.7 - DENSITY AND </w:t>
                  </w:r>
                  <w:r>
                    <w:rPr>
                      <w:color w:val="000000"/>
                      <w:sz w:val="22"/>
                      <w:szCs w:val="22"/>
                    </w:rPr>
                    <w:t>SPECIFIC GRAVITY</w:t>
                  </w:r>
                </w:p>
              </w:tc>
            </w:tr>
            <w:tr w:rsidR="007E19E0" w14:paraId="104EA117" w14:textId="77777777">
              <w:tc>
                <w:tcPr>
                  <w:tcW w:w="0" w:type="auto"/>
                  <w:tcMar>
                    <w:top w:w="30" w:type="dxa"/>
                    <w:left w:w="0" w:type="dxa"/>
                    <w:bottom w:w="30" w:type="dxa"/>
                    <w:right w:w="0" w:type="dxa"/>
                  </w:tcMar>
                </w:tcPr>
                <w:p w14:paraId="31C2593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7E5A744" w14:textId="77777777" w:rsidR="007E19E0" w:rsidRDefault="00D747DB">
                  <w:r>
                    <w:rPr>
                      <w:color w:val="000000"/>
                      <w:sz w:val="22"/>
                      <w:szCs w:val="22"/>
                    </w:rPr>
                    <w:t>BLOOM'S: ANALYZE</w:t>
                  </w:r>
                </w:p>
              </w:tc>
            </w:tr>
          </w:tbl>
          <w:p w14:paraId="3386AA7A" w14:textId="77777777" w:rsidR="007E19E0" w:rsidRDefault="007E19E0"/>
        </w:tc>
      </w:tr>
    </w:tbl>
    <w:p w14:paraId="46BAD7F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26F8F1D" w14:textId="77777777">
        <w:tc>
          <w:tcPr>
            <w:tcW w:w="5000" w:type="pct"/>
            <w:tcMar>
              <w:top w:w="0" w:type="dxa"/>
              <w:left w:w="0" w:type="dxa"/>
              <w:bottom w:w="0" w:type="dxa"/>
              <w:right w:w="0" w:type="dxa"/>
            </w:tcMar>
            <w:vAlign w:val="center"/>
          </w:tcPr>
          <w:p w14:paraId="08FBC672" w14:textId="77777777" w:rsidR="007E19E0" w:rsidRDefault="00D747DB">
            <w:pPr>
              <w:pStyle w:val="p"/>
              <w:shd w:val="clear" w:color="auto" w:fill="FFFFFF"/>
            </w:pPr>
            <w:r>
              <w:rPr>
                <w:rFonts w:ascii="Times New Roman" w:eastAsia="Times New Roman" w:hAnsi="Times New Roman" w:cs="Times New Roman"/>
                <w:color w:val="000000"/>
                <w:sz w:val="22"/>
                <w:szCs w:val="22"/>
              </w:rPr>
              <w:t>107. What is the name of the instrument used to measure specific gravity?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37"/>
            </w:tblGrid>
            <w:tr w:rsidR="007E19E0" w14:paraId="0FFA2A0A" w14:textId="77777777">
              <w:tc>
                <w:tcPr>
                  <w:tcW w:w="400" w:type="dxa"/>
                  <w:tcMar>
                    <w:top w:w="0" w:type="dxa"/>
                    <w:left w:w="0" w:type="dxa"/>
                    <w:bottom w:w="0" w:type="dxa"/>
                    <w:right w:w="0" w:type="dxa"/>
                  </w:tcMar>
                </w:tcPr>
                <w:p w14:paraId="3DF8C13B" w14:textId="77777777" w:rsidR="007E19E0" w:rsidRDefault="00D747DB">
                  <w:r>
                    <w:rPr>
                      <w:color w:val="000000"/>
                      <w:sz w:val="20"/>
                      <w:szCs w:val="20"/>
                    </w:rPr>
                    <w:t> </w:t>
                  </w:r>
                </w:p>
              </w:tc>
              <w:tc>
                <w:tcPr>
                  <w:tcW w:w="0" w:type="auto"/>
                  <w:tcMar>
                    <w:top w:w="30" w:type="dxa"/>
                    <w:left w:w="0" w:type="dxa"/>
                    <w:bottom w:w="30" w:type="dxa"/>
                    <w:right w:w="0" w:type="dxa"/>
                  </w:tcMar>
                </w:tcPr>
                <w:p w14:paraId="0B19C8A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7338ECC" w14:textId="77777777" w:rsidR="007E19E0" w:rsidRDefault="00D747DB">
                  <w:pPr>
                    <w:pStyle w:val="p"/>
                  </w:pPr>
                  <w:r>
                    <w:rPr>
                      <w:rFonts w:ascii="Times New Roman" w:eastAsia="Times New Roman" w:hAnsi="Times New Roman" w:cs="Times New Roman"/>
                      <w:color w:val="000000"/>
                      <w:sz w:val="22"/>
                      <w:szCs w:val="22"/>
                    </w:rPr>
                    <w:t>densitometer</w:t>
                  </w:r>
                </w:p>
              </w:tc>
            </w:tr>
            <w:tr w:rsidR="007E19E0" w14:paraId="22D361E8" w14:textId="77777777">
              <w:tc>
                <w:tcPr>
                  <w:tcW w:w="400" w:type="dxa"/>
                  <w:tcMar>
                    <w:top w:w="0" w:type="dxa"/>
                    <w:left w:w="0" w:type="dxa"/>
                    <w:bottom w:w="0" w:type="dxa"/>
                    <w:right w:w="0" w:type="dxa"/>
                  </w:tcMar>
                </w:tcPr>
                <w:p w14:paraId="0B2B73EA" w14:textId="77777777" w:rsidR="007E19E0" w:rsidRDefault="00D747DB">
                  <w:r>
                    <w:rPr>
                      <w:color w:val="000000"/>
                      <w:sz w:val="20"/>
                      <w:szCs w:val="20"/>
                    </w:rPr>
                    <w:t> </w:t>
                  </w:r>
                </w:p>
              </w:tc>
              <w:tc>
                <w:tcPr>
                  <w:tcW w:w="0" w:type="auto"/>
                  <w:tcMar>
                    <w:top w:w="30" w:type="dxa"/>
                    <w:left w:w="0" w:type="dxa"/>
                    <w:bottom w:w="30" w:type="dxa"/>
                    <w:right w:w="0" w:type="dxa"/>
                  </w:tcMar>
                </w:tcPr>
                <w:p w14:paraId="1D0A86E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7E68D9C" w14:textId="77777777" w:rsidR="007E19E0" w:rsidRDefault="00D747DB">
                  <w:pPr>
                    <w:pStyle w:val="p"/>
                  </w:pPr>
                  <w:r>
                    <w:rPr>
                      <w:rFonts w:ascii="Times New Roman" w:eastAsia="Times New Roman" w:hAnsi="Times New Roman" w:cs="Times New Roman"/>
                      <w:color w:val="000000"/>
                      <w:sz w:val="22"/>
                      <w:szCs w:val="22"/>
                    </w:rPr>
                    <w:t>gravimeter</w:t>
                  </w:r>
                </w:p>
              </w:tc>
            </w:tr>
            <w:tr w:rsidR="007E19E0" w14:paraId="06A99DF0" w14:textId="77777777">
              <w:tc>
                <w:tcPr>
                  <w:tcW w:w="400" w:type="dxa"/>
                  <w:tcMar>
                    <w:top w:w="0" w:type="dxa"/>
                    <w:left w:w="0" w:type="dxa"/>
                    <w:bottom w:w="0" w:type="dxa"/>
                    <w:right w:w="0" w:type="dxa"/>
                  </w:tcMar>
                </w:tcPr>
                <w:p w14:paraId="225FB8A8" w14:textId="77777777" w:rsidR="007E19E0" w:rsidRDefault="00D747DB">
                  <w:r>
                    <w:rPr>
                      <w:color w:val="000000"/>
                      <w:sz w:val="20"/>
                      <w:szCs w:val="20"/>
                    </w:rPr>
                    <w:t> </w:t>
                  </w:r>
                </w:p>
              </w:tc>
              <w:tc>
                <w:tcPr>
                  <w:tcW w:w="0" w:type="auto"/>
                  <w:tcMar>
                    <w:top w:w="30" w:type="dxa"/>
                    <w:left w:w="0" w:type="dxa"/>
                    <w:bottom w:w="30" w:type="dxa"/>
                    <w:right w:w="0" w:type="dxa"/>
                  </w:tcMar>
                </w:tcPr>
                <w:p w14:paraId="4D3BC16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8783583" w14:textId="77777777" w:rsidR="007E19E0" w:rsidRDefault="00D747DB">
                  <w:pPr>
                    <w:pStyle w:val="p"/>
                  </w:pPr>
                  <w:r>
                    <w:rPr>
                      <w:rFonts w:ascii="Times New Roman" w:eastAsia="Times New Roman" w:hAnsi="Times New Roman" w:cs="Times New Roman"/>
                      <w:color w:val="000000"/>
                      <w:sz w:val="22"/>
                      <w:szCs w:val="22"/>
                    </w:rPr>
                    <w:t>hydrometer</w:t>
                  </w:r>
                </w:p>
              </w:tc>
            </w:tr>
            <w:tr w:rsidR="007E19E0" w14:paraId="66C0FF52" w14:textId="77777777">
              <w:tc>
                <w:tcPr>
                  <w:tcW w:w="400" w:type="dxa"/>
                  <w:tcMar>
                    <w:top w:w="0" w:type="dxa"/>
                    <w:left w:w="0" w:type="dxa"/>
                    <w:bottom w:w="0" w:type="dxa"/>
                    <w:right w:w="0" w:type="dxa"/>
                  </w:tcMar>
                </w:tcPr>
                <w:p w14:paraId="341CAE45" w14:textId="77777777" w:rsidR="007E19E0" w:rsidRDefault="00D747DB">
                  <w:r>
                    <w:rPr>
                      <w:color w:val="000000"/>
                      <w:sz w:val="20"/>
                      <w:szCs w:val="20"/>
                    </w:rPr>
                    <w:t> </w:t>
                  </w:r>
                </w:p>
              </w:tc>
              <w:tc>
                <w:tcPr>
                  <w:tcW w:w="0" w:type="auto"/>
                  <w:tcMar>
                    <w:top w:w="30" w:type="dxa"/>
                    <w:left w:w="0" w:type="dxa"/>
                    <w:bottom w:w="30" w:type="dxa"/>
                    <w:right w:w="0" w:type="dxa"/>
                  </w:tcMar>
                </w:tcPr>
                <w:p w14:paraId="4B565BB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B0A5739" w14:textId="77777777" w:rsidR="007E19E0" w:rsidRDefault="00D747DB">
                  <w:pPr>
                    <w:pStyle w:val="p"/>
                  </w:pPr>
                  <w:r>
                    <w:rPr>
                      <w:rFonts w:ascii="Times New Roman" w:eastAsia="Times New Roman" w:hAnsi="Times New Roman" w:cs="Times New Roman"/>
                      <w:color w:val="000000"/>
                      <w:sz w:val="22"/>
                      <w:szCs w:val="22"/>
                    </w:rPr>
                    <w:t>spectrometer</w:t>
                  </w:r>
                </w:p>
              </w:tc>
            </w:tr>
          </w:tbl>
          <w:p w14:paraId="150FCFE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6E53BDE3" w14:textId="77777777">
              <w:tc>
                <w:tcPr>
                  <w:tcW w:w="0" w:type="auto"/>
                  <w:tcMar>
                    <w:top w:w="30" w:type="dxa"/>
                    <w:left w:w="0" w:type="dxa"/>
                    <w:bottom w:w="30" w:type="dxa"/>
                    <w:right w:w="0" w:type="dxa"/>
                  </w:tcMar>
                </w:tcPr>
                <w:p w14:paraId="1AA85020"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616A8BA" w14:textId="77777777" w:rsidR="007E19E0" w:rsidRDefault="00D747DB">
                  <w:r>
                    <w:rPr>
                      <w:color w:val="000000"/>
                      <w:sz w:val="22"/>
                      <w:szCs w:val="22"/>
                    </w:rPr>
                    <w:t>c</w:t>
                  </w:r>
                </w:p>
              </w:tc>
            </w:tr>
            <w:tr w:rsidR="007E19E0" w14:paraId="277530FE" w14:textId="77777777">
              <w:tc>
                <w:tcPr>
                  <w:tcW w:w="0" w:type="auto"/>
                  <w:tcMar>
                    <w:top w:w="30" w:type="dxa"/>
                    <w:left w:w="0" w:type="dxa"/>
                    <w:bottom w:w="30" w:type="dxa"/>
                    <w:right w:w="0" w:type="dxa"/>
                  </w:tcMar>
                </w:tcPr>
                <w:p w14:paraId="1DA890E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6CB7C87" w14:textId="77777777" w:rsidR="007E19E0" w:rsidRDefault="00D747DB">
                  <w:r>
                    <w:rPr>
                      <w:color w:val="000000"/>
                      <w:sz w:val="22"/>
                      <w:szCs w:val="22"/>
                    </w:rPr>
                    <w:t xml:space="preserve">1.7 - DENSITY AND </w:t>
                  </w:r>
                  <w:r>
                    <w:rPr>
                      <w:color w:val="000000"/>
                      <w:sz w:val="22"/>
                      <w:szCs w:val="22"/>
                    </w:rPr>
                    <w:t>SPECIFIC GRAVITY</w:t>
                  </w:r>
                </w:p>
              </w:tc>
            </w:tr>
            <w:tr w:rsidR="007E19E0" w14:paraId="1484CB9D" w14:textId="77777777">
              <w:tc>
                <w:tcPr>
                  <w:tcW w:w="0" w:type="auto"/>
                  <w:tcMar>
                    <w:top w:w="30" w:type="dxa"/>
                    <w:left w:w="0" w:type="dxa"/>
                    <w:bottom w:w="30" w:type="dxa"/>
                    <w:right w:w="0" w:type="dxa"/>
                  </w:tcMar>
                </w:tcPr>
                <w:p w14:paraId="55E553F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9D326CF" w14:textId="77777777" w:rsidR="007E19E0" w:rsidRDefault="00D747DB">
                  <w:r>
                    <w:rPr>
                      <w:color w:val="000000"/>
                      <w:sz w:val="22"/>
                      <w:szCs w:val="22"/>
                    </w:rPr>
                    <w:t>BLOOM'S: REMEMBER</w:t>
                  </w:r>
                </w:p>
              </w:tc>
            </w:tr>
          </w:tbl>
          <w:p w14:paraId="4583F58A" w14:textId="77777777" w:rsidR="007E19E0" w:rsidRDefault="007E19E0"/>
        </w:tc>
      </w:tr>
    </w:tbl>
    <w:p w14:paraId="3CD23F8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F91A91A" w14:textId="77777777">
        <w:tc>
          <w:tcPr>
            <w:tcW w:w="5000" w:type="pct"/>
            <w:tcMar>
              <w:top w:w="0" w:type="dxa"/>
              <w:left w:w="0" w:type="dxa"/>
              <w:bottom w:w="0" w:type="dxa"/>
              <w:right w:w="0" w:type="dxa"/>
            </w:tcMar>
            <w:vAlign w:val="center"/>
          </w:tcPr>
          <w:p w14:paraId="68DBD869" w14:textId="77777777" w:rsidR="007E19E0" w:rsidRDefault="00D747DB">
            <w:pPr>
              <w:pStyle w:val="p"/>
            </w:pPr>
            <w:r>
              <w:rPr>
                <w:rFonts w:ascii="Times New Roman" w:eastAsia="Times New Roman" w:hAnsi="Times New Roman" w:cs="Times New Roman"/>
                <w:color w:val="000000"/>
                <w:sz w:val="22"/>
                <w:szCs w:val="22"/>
              </w:rPr>
              <w:t>108. Which of the following is the formula used to calculate the kinetic energy of a moving object?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82"/>
            </w:tblGrid>
            <w:tr w:rsidR="007E19E0" w14:paraId="7A04453A" w14:textId="77777777">
              <w:tc>
                <w:tcPr>
                  <w:tcW w:w="400" w:type="dxa"/>
                  <w:tcMar>
                    <w:top w:w="0" w:type="dxa"/>
                    <w:left w:w="0" w:type="dxa"/>
                    <w:bottom w:w="0" w:type="dxa"/>
                    <w:right w:w="0" w:type="dxa"/>
                  </w:tcMar>
                </w:tcPr>
                <w:p w14:paraId="550A2117" w14:textId="77777777" w:rsidR="007E19E0" w:rsidRDefault="00D747DB">
                  <w:r>
                    <w:rPr>
                      <w:color w:val="000000"/>
                      <w:sz w:val="20"/>
                      <w:szCs w:val="20"/>
                    </w:rPr>
                    <w:t> </w:t>
                  </w:r>
                </w:p>
              </w:tc>
              <w:tc>
                <w:tcPr>
                  <w:tcW w:w="0" w:type="auto"/>
                  <w:tcMar>
                    <w:top w:w="30" w:type="dxa"/>
                    <w:left w:w="0" w:type="dxa"/>
                    <w:bottom w:w="30" w:type="dxa"/>
                    <w:right w:w="0" w:type="dxa"/>
                  </w:tcMar>
                </w:tcPr>
                <w:p w14:paraId="00A44D3F"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A340DDA" w14:textId="77777777" w:rsidR="007E19E0" w:rsidRDefault="00D747DB">
                  <w:pPr>
                    <w:pStyle w:val="p"/>
                  </w:pPr>
                  <w:r>
                    <w:rPr>
                      <w:rFonts w:ascii="Times New Roman" w:eastAsia="Times New Roman" w:hAnsi="Times New Roman" w:cs="Times New Roman"/>
                      <w:i/>
                      <w:iCs/>
                      <w:color w:val="000000"/>
                      <w:sz w:val="22"/>
                      <w:szCs w:val="22"/>
                    </w:rPr>
                    <w:t>KE.</w:t>
                  </w:r>
                  <w:r>
                    <w:rPr>
                      <w:rFonts w:ascii="Times New Roman" w:eastAsia="Times New Roman" w:hAnsi="Times New Roman" w:cs="Times New Roman"/>
                      <w:color w:val="000000"/>
                      <w:sz w:val="22"/>
                      <w:szCs w:val="22"/>
                    </w:rPr>
                    <w:t xml:space="preserve"> = ½</w:t>
                  </w:r>
                  <w:r>
                    <w:rPr>
                      <w:rFonts w:ascii="Times New Roman" w:eastAsia="Times New Roman" w:hAnsi="Times New Roman" w:cs="Times New Roman"/>
                      <w:i/>
                      <w:iCs/>
                      <w:color w:val="000000"/>
                      <w:sz w:val="22"/>
                      <w:szCs w:val="22"/>
                    </w:rPr>
                    <w:t>mv</w:t>
                  </w:r>
                </w:p>
              </w:tc>
            </w:tr>
            <w:tr w:rsidR="007E19E0" w14:paraId="7393AF61" w14:textId="77777777">
              <w:tc>
                <w:tcPr>
                  <w:tcW w:w="400" w:type="dxa"/>
                  <w:tcMar>
                    <w:top w:w="0" w:type="dxa"/>
                    <w:left w:w="0" w:type="dxa"/>
                    <w:bottom w:w="0" w:type="dxa"/>
                    <w:right w:w="0" w:type="dxa"/>
                  </w:tcMar>
                </w:tcPr>
                <w:p w14:paraId="10E0AFFE" w14:textId="77777777" w:rsidR="007E19E0" w:rsidRDefault="00D747DB">
                  <w:r>
                    <w:rPr>
                      <w:color w:val="000000"/>
                      <w:sz w:val="20"/>
                      <w:szCs w:val="20"/>
                    </w:rPr>
                    <w:t> </w:t>
                  </w:r>
                </w:p>
              </w:tc>
              <w:tc>
                <w:tcPr>
                  <w:tcW w:w="0" w:type="auto"/>
                  <w:tcMar>
                    <w:top w:w="30" w:type="dxa"/>
                    <w:left w:w="0" w:type="dxa"/>
                    <w:bottom w:w="30" w:type="dxa"/>
                    <w:right w:w="0" w:type="dxa"/>
                  </w:tcMar>
                </w:tcPr>
                <w:p w14:paraId="16CC68BC"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ADAB662" w14:textId="77777777" w:rsidR="007E19E0" w:rsidRDefault="00D747DB">
                  <w:pPr>
                    <w:pStyle w:val="p"/>
                  </w:pPr>
                  <w:r>
                    <w:rPr>
                      <w:rFonts w:ascii="Times New Roman" w:eastAsia="Times New Roman" w:hAnsi="Times New Roman" w:cs="Times New Roman"/>
                      <w:i/>
                      <w:iCs/>
                      <w:color w:val="000000"/>
                      <w:sz w:val="22"/>
                      <w:szCs w:val="22"/>
                    </w:rPr>
                    <w:t>KE.</w:t>
                  </w:r>
                  <w:r>
                    <w:rPr>
                      <w:rFonts w:ascii="Times New Roman" w:eastAsia="Times New Roman" w:hAnsi="Times New Roman" w:cs="Times New Roman"/>
                      <w:color w:val="000000"/>
                      <w:sz w:val="22"/>
                      <w:szCs w:val="22"/>
                    </w:rPr>
                    <w:t> = ½</w:t>
                  </w:r>
                  <w:r>
                    <w:rPr>
                      <w:rFonts w:ascii="Times New Roman" w:eastAsia="Times New Roman" w:hAnsi="Times New Roman" w:cs="Times New Roman"/>
                      <w:i/>
                      <w:iCs/>
                      <w:color w:val="000000"/>
                      <w:sz w:val="22"/>
                      <w:szCs w:val="22"/>
                    </w:rPr>
                    <w:t>mv</w:t>
                  </w:r>
                  <w:r>
                    <w:rPr>
                      <w:rFonts w:ascii="Times New Roman" w:eastAsia="Times New Roman" w:hAnsi="Times New Roman" w:cs="Times New Roman"/>
                      <w:i/>
                      <w:iCs/>
                      <w:color w:val="000000"/>
                      <w:sz w:val="28"/>
                      <w:szCs w:val="28"/>
                      <w:vertAlign w:val="superscript"/>
                    </w:rPr>
                    <w:t>2</w:t>
                  </w:r>
                </w:p>
              </w:tc>
            </w:tr>
            <w:tr w:rsidR="007E19E0" w14:paraId="6177A610" w14:textId="77777777">
              <w:tc>
                <w:tcPr>
                  <w:tcW w:w="400" w:type="dxa"/>
                  <w:tcMar>
                    <w:top w:w="0" w:type="dxa"/>
                    <w:left w:w="0" w:type="dxa"/>
                    <w:bottom w:w="0" w:type="dxa"/>
                    <w:right w:w="0" w:type="dxa"/>
                  </w:tcMar>
                </w:tcPr>
                <w:p w14:paraId="03BC1E05" w14:textId="77777777" w:rsidR="007E19E0" w:rsidRDefault="00D747DB">
                  <w:r>
                    <w:rPr>
                      <w:color w:val="000000"/>
                      <w:sz w:val="20"/>
                      <w:szCs w:val="20"/>
                    </w:rPr>
                    <w:t> </w:t>
                  </w:r>
                </w:p>
              </w:tc>
              <w:tc>
                <w:tcPr>
                  <w:tcW w:w="0" w:type="auto"/>
                  <w:tcMar>
                    <w:top w:w="30" w:type="dxa"/>
                    <w:left w:w="0" w:type="dxa"/>
                    <w:bottom w:w="30" w:type="dxa"/>
                    <w:right w:w="0" w:type="dxa"/>
                  </w:tcMar>
                </w:tcPr>
                <w:p w14:paraId="62D84A01"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E9BFE4E" w14:textId="77777777" w:rsidR="007E19E0" w:rsidRDefault="00D747DB">
                  <w:pPr>
                    <w:pStyle w:val="p"/>
                  </w:pPr>
                  <w:r>
                    <w:rPr>
                      <w:rFonts w:ascii="Times New Roman" w:eastAsia="Times New Roman" w:hAnsi="Times New Roman" w:cs="Times New Roman"/>
                      <w:i/>
                      <w:iCs/>
                      <w:color w:val="000000"/>
                      <w:sz w:val="22"/>
                      <w:szCs w:val="22"/>
                    </w:rPr>
                    <w:t>KE</w:t>
                  </w:r>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i/>
                      <w:iCs/>
                      <w:color w:val="000000"/>
                      <w:sz w:val="22"/>
                      <w:szCs w:val="22"/>
                    </w:rPr>
                    <w:t>mv</w:t>
                  </w:r>
                </w:p>
              </w:tc>
            </w:tr>
            <w:tr w:rsidR="007E19E0" w14:paraId="2EEE9136" w14:textId="77777777">
              <w:tc>
                <w:tcPr>
                  <w:tcW w:w="400" w:type="dxa"/>
                  <w:tcMar>
                    <w:top w:w="0" w:type="dxa"/>
                    <w:left w:w="0" w:type="dxa"/>
                    <w:bottom w:w="0" w:type="dxa"/>
                    <w:right w:w="0" w:type="dxa"/>
                  </w:tcMar>
                </w:tcPr>
                <w:p w14:paraId="462AA8B3" w14:textId="77777777" w:rsidR="007E19E0" w:rsidRDefault="00D747DB">
                  <w:r>
                    <w:rPr>
                      <w:color w:val="000000"/>
                      <w:sz w:val="20"/>
                      <w:szCs w:val="20"/>
                    </w:rPr>
                    <w:t> </w:t>
                  </w:r>
                </w:p>
              </w:tc>
              <w:tc>
                <w:tcPr>
                  <w:tcW w:w="0" w:type="auto"/>
                  <w:tcMar>
                    <w:top w:w="30" w:type="dxa"/>
                    <w:left w:w="0" w:type="dxa"/>
                    <w:bottom w:w="30" w:type="dxa"/>
                    <w:right w:w="0" w:type="dxa"/>
                  </w:tcMar>
                </w:tcPr>
                <w:p w14:paraId="6D96C2A7"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BB66286" w14:textId="77777777" w:rsidR="007E19E0" w:rsidRDefault="00D747DB">
                  <w:pPr>
                    <w:pStyle w:val="p"/>
                  </w:pPr>
                  <w:r>
                    <w:rPr>
                      <w:rFonts w:ascii="Times New Roman" w:eastAsia="Times New Roman" w:hAnsi="Times New Roman" w:cs="Times New Roman"/>
                      <w:i/>
                      <w:iCs/>
                      <w:color w:val="000000"/>
                      <w:sz w:val="22"/>
                      <w:szCs w:val="22"/>
                    </w:rPr>
                    <w:t>KE</w:t>
                  </w:r>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i/>
                      <w:iCs/>
                      <w:color w:val="000000"/>
                      <w:sz w:val="22"/>
                      <w:szCs w:val="22"/>
                    </w:rPr>
                    <w:t>mv</w:t>
                  </w:r>
                  <w:r>
                    <w:rPr>
                      <w:rFonts w:ascii="Times New Roman" w:eastAsia="Times New Roman" w:hAnsi="Times New Roman" w:cs="Times New Roman"/>
                      <w:color w:val="000000"/>
                      <w:sz w:val="28"/>
                      <w:szCs w:val="28"/>
                      <w:vertAlign w:val="superscript"/>
                    </w:rPr>
                    <w:t>2</w:t>
                  </w:r>
                </w:p>
              </w:tc>
            </w:tr>
          </w:tbl>
          <w:p w14:paraId="114598F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3600DD16" w14:textId="77777777">
              <w:tc>
                <w:tcPr>
                  <w:tcW w:w="0" w:type="auto"/>
                  <w:tcMar>
                    <w:top w:w="30" w:type="dxa"/>
                    <w:left w:w="0" w:type="dxa"/>
                    <w:bottom w:w="30" w:type="dxa"/>
                    <w:right w:w="0" w:type="dxa"/>
                  </w:tcMar>
                </w:tcPr>
                <w:p w14:paraId="360AE99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BB125B8" w14:textId="77777777" w:rsidR="007E19E0" w:rsidRDefault="00D747DB">
                  <w:r>
                    <w:rPr>
                      <w:color w:val="000000"/>
                      <w:sz w:val="22"/>
                      <w:szCs w:val="22"/>
                    </w:rPr>
                    <w:t>b</w:t>
                  </w:r>
                </w:p>
              </w:tc>
            </w:tr>
            <w:tr w:rsidR="007E19E0" w14:paraId="623CC665" w14:textId="77777777">
              <w:tc>
                <w:tcPr>
                  <w:tcW w:w="0" w:type="auto"/>
                  <w:tcMar>
                    <w:top w:w="30" w:type="dxa"/>
                    <w:left w:w="0" w:type="dxa"/>
                    <w:bottom w:w="30" w:type="dxa"/>
                    <w:right w:w="0" w:type="dxa"/>
                  </w:tcMar>
                </w:tcPr>
                <w:p w14:paraId="5A2E554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E8A7F27" w14:textId="77777777" w:rsidR="007E19E0" w:rsidRDefault="00D747DB">
                  <w:r>
                    <w:rPr>
                      <w:color w:val="000000"/>
                      <w:sz w:val="22"/>
                      <w:szCs w:val="22"/>
                    </w:rPr>
                    <w:t xml:space="preserve">1.8 - </w:t>
                  </w:r>
                  <w:r>
                    <w:rPr>
                      <w:color w:val="000000"/>
                      <w:sz w:val="22"/>
                      <w:szCs w:val="22"/>
                    </w:rPr>
                    <w:t>DESCRIBING THE VARIOUS FORMS OF ENERGY</w:t>
                  </w:r>
                </w:p>
              </w:tc>
            </w:tr>
            <w:tr w:rsidR="007E19E0" w14:paraId="6D4BDD19" w14:textId="77777777">
              <w:tc>
                <w:tcPr>
                  <w:tcW w:w="0" w:type="auto"/>
                  <w:tcMar>
                    <w:top w:w="30" w:type="dxa"/>
                    <w:left w:w="0" w:type="dxa"/>
                    <w:bottom w:w="30" w:type="dxa"/>
                    <w:right w:w="0" w:type="dxa"/>
                  </w:tcMar>
                </w:tcPr>
                <w:p w14:paraId="5093F89E"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7B59CC4" w14:textId="77777777" w:rsidR="007E19E0" w:rsidRDefault="00D747DB">
                  <w:r>
                    <w:rPr>
                      <w:color w:val="000000"/>
                      <w:sz w:val="22"/>
                      <w:szCs w:val="22"/>
                    </w:rPr>
                    <w:t>BLOOM'S: REMEMBER</w:t>
                  </w:r>
                </w:p>
              </w:tc>
            </w:tr>
          </w:tbl>
          <w:p w14:paraId="126DF661" w14:textId="77777777" w:rsidR="007E19E0" w:rsidRDefault="007E19E0"/>
        </w:tc>
      </w:tr>
    </w:tbl>
    <w:p w14:paraId="3211175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C647CAB" w14:textId="77777777">
        <w:tc>
          <w:tcPr>
            <w:tcW w:w="5000" w:type="pct"/>
            <w:tcMar>
              <w:top w:w="0" w:type="dxa"/>
              <w:left w:w="0" w:type="dxa"/>
              <w:bottom w:w="0" w:type="dxa"/>
              <w:right w:w="0" w:type="dxa"/>
            </w:tcMar>
            <w:vAlign w:val="center"/>
          </w:tcPr>
          <w:p w14:paraId="54B88C90" w14:textId="77777777" w:rsidR="007E19E0" w:rsidRDefault="00D747DB">
            <w:pPr>
              <w:pStyle w:val="p"/>
            </w:pPr>
            <w:r>
              <w:rPr>
                <w:rFonts w:ascii="Times New Roman" w:eastAsia="Times New Roman" w:hAnsi="Times New Roman" w:cs="Times New Roman"/>
                <w:color w:val="000000"/>
                <w:sz w:val="22"/>
                <w:szCs w:val="22"/>
              </w:rPr>
              <w:t>109. Chemical energy is an example of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56"/>
            </w:tblGrid>
            <w:tr w:rsidR="007E19E0" w14:paraId="1362F1C7" w14:textId="77777777">
              <w:tc>
                <w:tcPr>
                  <w:tcW w:w="400" w:type="dxa"/>
                  <w:tcMar>
                    <w:top w:w="0" w:type="dxa"/>
                    <w:left w:w="0" w:type="dxa"/>
                    <w:bottom w:w="0" w:type="dxa"/>
                    <w:right w:w="0" w:type="dxa"/>
                  </w:tcMar>
                </w:tcPr>
                <w:p w14:paraId="46F5601B" w14:textId="77777777" w:rsidR="007E19E0" w:rsidRDefault="00D747DB">
                  <w:r>
                    <w:rPr>
                      <w:color w:val="000000"/>
                      <w:sz w:val="20"/>
                      <w:szCs w:val="20"/>
                    </w:rPr>
                    <w:t> </w:t>
                  </w:r>
                </w:p>
              </w:tc>
              <w:tc>
                <w:tcPr>
                  <w:tcW w:w="0" w:type="auto"/>
                  <w:tcMar>
                    <w:top w:w="30" w:type="dxa"/>
                    <w:left w:w="0" w:type="dxa"/>
                    <w:bottom w:w="30" w:type="dxa"/>
                    <w:right w:w="0" w:type="dxa"/>
                  </w:tcMar>
                </w:tcPr>
                <w:p w14:paraId="4E74C5F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0DAC275" w14:textId="77777777" w:rsidR="007E19E0" w:rsidRDefault="00D747DB">
                  <w:pPr>
                    <w:pStyle w:val="p"/>
                  </w:pPr>
                  <w:r>
                    <w:rPr>
                      <w:rFonts w:ascii="Times New Roman" w:eastAsia="Times New Roman" w:hAnsi="Times New Roman" w:cs="Times New Roman"/>
                      <w:color w:val="000000"/>
                      <w:sz w:val="22"/>
                      <w:szCs w:val="22"/>
                    </w:rPr>
                    <w:t>kinetic energy</w:t>
                  </w:r>
                </w:p>
              </w:tc>
            </w:tr>
            <w:tr w:rsidR="007E19E0" w14:paraId="1CAE8648" w14:textId="77777777">
              <w:tc>
                <w:tcPr>
                  <w:tcW w:w="400" w:type="dxa"/>
                  <w:tcMar>
                    <w:top w:w="0" w:type="dxa"/>
                    <w:left w:w="0" w:type="dxa"/>
                    <w:bottom w:w="0" w:type="dxa"/>
                    <w:right w:w="0" w:type="dxa"/>
                  </w:tcMar>
                </w:tcPr>
                <w:p w14:paraId="55E208BA" w14:textId="77777777" w:rsidR="007E19E0" w:rsidRDefault="00D747DB">
                  <w:r>
                    <w:rPr>
                      <w:color w:val="000000"/>
                      <w:sz w:val="20"/>
                      <w:szCs w:val="20"/>
                    </w:rPr>
                    <w:t> </w:t>
                  </w:r>
                </w:p>
              </w:tc>
              <w:tc>
                <w:tcPr>
                  <w:tcW w:w="0" w:type="auto"/>
                  <w:tcMar>
                    <w:top w:w="30" w:type="dxa"/>
                    <w:left w:w="0" w:type="dxa"/>
                    <w:bottom w:w="30" w:type="dxa"/>
                    <w:right w:w="0" w:type="dxa"/>
                  </w:tcMar>
                </w:tcPr>
                <w:p w14:paraId="5B75B29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D504D33" w14:textId="77777777" w:rsidR="007E19E0" w:rsidRDefault="00D747DB">
                  <w:pPr>
                    <w:pStyle w:val="p"/>
                  </w:pPr>
                  <w:r>
                    <w:rPr>
                      <w:rFonts w:ascii="Times New Roman" w:eastAsia="Times New Roman" w:hAnsi="Times New Roman" w:cs="Times New Roman"/>
                      <w:color w:val="000000"/>
                      <w:sz w:val="22"/>
                      <w:szCs w:val="22"/>
                    </w:rPr>
                    <w:t>mechanical energy</w:t>
                  </w:r>
                </w:p>
              </w:tc>
            </w:tr>
            <w:tr w:rsidR="007E19E0" w14:paraId="4E91FEDF" w14:textId="77777777">
              <w:tc>
                <w:tcPr>
                  <w:tcW w:w="400" w:type="dxa"/>
                  <w:tcMar>
                    <w:top w:w="0" w:type="dxa"/>
                    <w:left w:w="0" w:type="dxa"/>
                    <w:bottom w:w="0" w:type="dxa"/>
                    <w:right w:w="0" w:type="dxa"/>
                  </w:tcMar>
                </w:tcPr>
                <w:p w14:paraId="6E622915" w14:textId="77777777" w:rsidR="007E19E0" w:rsidRDefault="00D747DB">
                  <w:r>
                    <w:rPr>
                      <w:color w:val="000000"/>
                      <w:sz w:val="20"/>
                      <w:szCs w:val="20"/>
                    </w:rPr>
                    <w:t> </w:t>
                  </w:r>
                </w:p>
              </w:tc>
              <w:tc>
                <w:tcPr>
                  <w:tcW w:w="0" w:type="auto"/>
                  <w:tcMar>
                    <w:top w:w="30" w:type="dxa"/>
                    <w:left w:w="0" w:type="dxa"/>
                    <w:bottom w:w="30" w:type="dxa"/>
                    <w:right w:w="0" w:type="dxa"/>
                  </w:tcMar>
                </w:tcPr>
                <w:p w14:paraId="46CEFBE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DA358CA" w14:textId="77777777" w:rsidR="007E19E0" w:rsidRDefault="00D747DB">
                  <w:pPr>
                    <w:pStyle w:val="p"/>
                  </w:pPr>
                  <w:r>
                    <w:rPr>
                      <w:rFonts w:ascii="Times New Roman" w:eastAsia="Times New Roman" w:hAnsi="Times New Roman" w:cs="Times New Roman"/>
                      <w:color w:val="000000"/>
                      <w:sz w:val="22"/>
                      <w:szCs w:val="22"/>
                    </w:rPr>
                    <w:t>potential energy</w:t>
                  </w:r>
                </w:p>
              </w:tc>
            </w:tr>
            <w:tr w:rsidR="007E19E0" w14:paraId="7E5FC84E" w14:textId="77777777">
              <w:tc>
                <w:tcPr>
                  <w:tcW w:w="400" w:type="dxa"/>
                  <w:tcMar>
                    <w:top w:w="0" w:type="dxa"/>
                    <w:left w:w="0" w:type="dxa"/>
                    <w:bottom w:w="0" w:type="dxa"/>
                    <w:right w:w="0" w:type="dxa"/>
                  </w:tcMar>
                </w:tcPr>
                <w:p w14:paraId="51EB8169" w14:textId="77777777" w:rsidR="007E19E0" w:rsidRDefault="00D747DB">
                  <w:r>
                    <w:rPr>
                      <w:color w:val="000000"/>
                      <w:sz w:val="20"/>
                      <w:szCs w:val="20"/>
                    </w:rPr>
                    <w:t> </w:t>
                  </w:r>
                </w:p>
              </w:tc>
              <w:tc>
                <w:tcPr>
                  <w:tcW w:w="0" w:type="auto"/>
                  <w:tcMar>
                    <w:top w:w="30" w:type="dxa"/>
                    <w:left w:w="0" w:type="dxa"/>
                    <w:bottom w:w="30" w:type="dxa"/>
                    <w:right w:w="0" w:type="dxa"/>
                  </w:tcMar>
                </w:tcPr>
                <w:p w14:paraId="52D06F2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14565D1" w14:textId="77777777" w:rsidR="007E19E0" w:rsidRDefault="00D747DB">
                  <w:pPr>
                    <w:pStyle w:val="p"/>
                  </w:pPr>
                  <w:r>
                    <w:rPr>
                      <w:rFonts w:ascii="Times New Roman" w:eastAsia="Times New Roman" w:hAnsi="Times New Roman" w:cs="Times New Roman"/>
                      <w:color w:val="000000"/>
                      <w:sz w:val="22"/>
                      <w:szCs w:val="22"/>
                    </w:rPr>
                    <w:t>radiant energy</w:t>
                  </w:r>
                </w:p>
              </w:tc>
            </w:tr>
          </w:tbl>
          <w:p w14:paraId="3B94602E"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15AB24DF" w14:textId="77777777">
              <w:tc>
                <w:tcPr>
                  <w:tcW w:w="0" w:type="auto"/>
                  <w:tcMar>
                    <w:top w:w="30" w:type="dxa"/>
                    <w:left w:w="0" w:type="dxa"/>
                    <w:bottom w:w="30" w:type="dxa"/>
                    <w:right w:w="0" w:type="dxa"/>
                  </w:tcMar>
                </w:tcPr>
                <w:p w14:paraId="463AAAB0"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3B303F1" w14:textId="77777777" w:rsidR="007E19E0" w:rsidRDefault="00D747DB">
                  <w:r>
                    <w:rPr>
                      <w:color w:val="000000"/>
                      <w:sz w:val="22"/>
                      <w:szCs w:val="22"/>
                    </w:rPr>
                    <w:t>c</w:t>
                  </w:r>
                </w:p>
              </w:tc>
            </w:tr>
            <w:tr w:rsidR="007E19E0" w14:paraId="4F9CA062" w14:textId="77777777">
              <w:tc>
                <w:tcPr>
                  <w:tcW w:w="0" w:type="auto"/>
                  <w:tcMar>
                    <w:top w:w="30" w:type="dxa"/>
                    <w:left w:w="0" w:type="dxa"/>
                    <w:bottom w:w="30" w:type="dxa"/>
                    <w:right w:w="0" w:type="dxa"/>
                  </w:tcMar>
                </w:tcPr>
                <w:p w14:paraId="61B23D33"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DE2C497" w14:textId="77777777" w:rsidR="007E19E0" w:rsidRDefault="00D747DB">
                  <w:r>
                    <w:rPr>
                      <w:color w:val="000000"/>
                      <w:sz w:val="22"/>
                      <w:szCs w:val="22"/>
                    </w:rPr>
                    <w:t>1.8 - DESCRIBING THE VARIOUS FORMS OF ENERGY</w:t>
                  </w:r>
                </w:p>
              </w:tc>
            </w:tr>
            <w:tr w:rsidR="007E19E0" w14:paraId="2B7DDE5A" w14:textId="77777777">
              <w:tc>
                <w:tcPr>
                  <w:tcW w:w="0" w:type="auto"/>
                  <w:tcMar>
                    <w:top w:w="30" w:type="dxa"/>
                    <w:left w:w="0" w:type="dxa"/>
                    <w:bottom w:w="30" w:type="dxa"/>
                    <w:right w:w="0" w:type="dxa"/>
                  </w:tcMar>
                </w:tcPr>
                <w:p w14:paraId="46C1AD0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F181F85" w14:textId="77777777" w:rsidR="007E19E0" w:rsidRDefault="00D747DB">
                  <w:r>
                    <w:rPr>
                      <w:color w:val="000000"/>
                      <w:sz w:val="22"/>
                      <w:szCs w:val="22"/>
                    </w:rPr>
                    <w:t>BLOOM'S: REMEMBER</w:t>
                  </w:r>
                </w:p>
              </w:tc>
            </w:tr>
          </w:tbl>
          <w:p w14:paraId="16C7DC8B" w14:textId="77777777" w:rsidR="007E19E0" w:rsidRDefault="007E19E0"/>
        </w:tc>
      </w:tr>
    </w:tbl>
    <w:p w14:paraId="060F5A22"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D34825A" w14:textId="77777777">
        <w:tc>
          <w:tcPr>
            <w:tcW w:w="5000" w:type="pct"/>
            <w:tcMar>
              <w:top w:w="0" w:type="dxa"/>
              <w:left w:w="0" w:type="dxa"/>
              <w:bottom w:w="0" w:type="dxa"/>
              <w:right w:w="0" w:type="dxa"/>
            </w:tcMar>
            <w:vAlign w:val="center"/>
          </w:tcPr>
          <w:p w14:paraId="16016BB3" w14:textId="77777777" w:rsidR="007E19E0" w:rsidRDefault="00D747DB">
            <w:pPr>
              <w:pStyle w:val="p"/>
            </w:pPr>
            <w:r>
              <w:rPr>
                <w:rFonts w:ascii="Times New Roman" w:eastAsia="Times New Roman" w:hAnsi="Times New Roman" w:cs="Times New Roman"/>
                <w:color w:val="000000"/>
                <w:sz w:val="22"/>
                <w:szCs w:val="22"/>
              </w:rPr>
              <w:t>110. Nuclear energy is an example of which for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56"/>
            </w:tblGrid>
            <w:tr w:rsidR="007E19E0" w14:paraId="71A0BDA0" w14:textId="77777777">
              <w:tc>
                <w:tcPr>
                  <w:tcW w:w="400" w:type="dxa"/>
                  <w:tcMar>
                    <w:top w:w="0" w:type="dxa"/>
                    <w:left w:w="0" w:type="dxa"/>
                    <w:bottom w:w="0" w:type="dxa"/>
                    <w:right w:w="0" w:type="dxa"/>
                  </w:tcMar>
                </w:tcPr>
                <w:p w14:paraId="4F8D5EFC" w14:textId="77777777" w:rsidR="007E19E0" w:rsidRDefault="00D747DB">
                  <w:r>
                    <w:rPr>
                      <w:color w:val="000000"/>
                      <w:sz w:val="20"/>
                      <w:szCs w:val="20"/>
                    </w:rPr>
                    <w:t> </w:t>
                  </w:r>
                </w:p>
              </w:tc>
              <w:tc>
                <w:tcPr>
                  <w:tcW w:w="0" w:type="auto"/>
                  <w:tcMar>
                    <w:top w:w="30" w:type="dxa"/>
                    <w:left w:w="0" w:type="dxa"/>
                    <w:bottom w:w="30" w:type="dxa"/>
                    <w:right w:w="0" w:type="dxa"/>
                  </w:tcMar>
                </w:tcPr>
                <w:p w14:paraId="7D81C2C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61A7FAB" w14:textId="77777777" w:rsidR="007E19E0" w:rsidRDefault="00D747DB">
                  <w:pPr>
                    <w:pStyle w:val="p"/>
                  </w:pPr>
                  <w:r>
                    <w:rPr>
                      <w:rFonts w:ascii="Times New Roman" w:eastAsia="Times New Roman" w:hAnsi="Times New Roman" w:cs="Times New Roman"/>
                      <w:color w:val="000000"/>
                      <w:sz w:val="22"/>
                      <w:szCs w:val="22"/>
                    </w:rPr>
                    <w:t>kinetic energy</w:t>
                  </w:r>
                </w:p>
              </w:tc>
            </w:tr>
            <w:tr w:rsidR="007E19E0" w14:paraId="68DCF482" w14:textId="77777777">
              <w:tc>
                <w:tcPr>
                  <w:tcW w:w="400" w:type="dxa"/>
                  <w:tcMar>
                    <w:top w:w="0" w:type="dxa"/>
                    <w:left w:w="0" w:type="dxa"/>
                    <w:bottom w:w="0" w:type="dxa"/>
                    <w:right w:w="0" w:type="dxa"/>
                  </w:tcMar>
                </w:tcPr>
                <w:p w14:paraId="3E97A2BA" w14:textId="77777777" w:rsidR="007E19E0" w:rsidRDefault="00D747DB">
                  <w:r>
                    <w:rPr>
                      <w:color w:val="000000"/>
                      <w:sz w:val="20"/>
                      <w:szCs w:val="20"/>
                    </w:rPr>
                    <w:t> </w:t>
                  </w:r>
                </w:p>
              </w:tc>
              <w:tc>
                <w:tcPr>
                  <w:tcW w:w="0" w:type="auto"/>
                  <w:tcMar>
                    <w:top w:w="30" w:type="dxa"/>
                    <w:left w:w="0" w:type="dxa"/>
                    <w:bottom w:w="30" w:type="dxa"/>
                    <w:right w:w="0" w:type="dxa"/>
                  </w:tcMar>
                </w:tcPr>
                <w:p w14:paraId="5A4AA04C"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BF45E92" w14:textId="77777777" w:rsidR="007E19E0" w:rsidRDefault="00D747DB">
                  <w:pPr>
                    <w:pStyle w:val="p"/>
                  </w:pPr>
                  <w:r>
                    <w:rPr>
                      <w:rFonts w:ascii="Times New Roman" w:eastAsia="Times New Roman" w:hAnsi="Times New Roman" w:cs="Times New Roman"/>
                      <w:color w:val="000000"/>
                      <w:sz w:val="22"/>
                      <w:szCs w:val="22"/>
                    </w:rPr>
                    <w:t>mechanical energy</w:t>
                  </w:r>
                </w:p>
              </w:tc>
            </w:tr>
            <w:tr w:rsidR="007E19E0" w14:paraId="0BAB2846" w14:textId="77777777">
              <w:tc>
                <w:tcPr>
                  <w:tcW w:w="400" w:type="dxa"/>
                  <w:tcMar>
                    <w:top w:w="0" w:type="dxa"/>
                    <w:left w:w="0" w:type="dxa"/>
                    <w:bottom w:w="0" w:type="dxa"/>
                    <w:right w:w="0" w:type="dxa"/>
                  </w:tcMar>
                </w:tcPr>
                <w:p w14:paraId="7F9D0799" w14:textId="77777777" w:rsidR="007E19E0" w:rsidRDefault="00D747DB">
                  <w:r>
                    <w:rPr>
                      <w:color w:val="000000"/>
                      <w:sz w:val="20"/>
                      <w:szCs w:val="20"/>
                    </w:rPr>
                    <w:t> </w:t>
                  </w:r>
                </w:p>
              </w:tc>
              <w:tc>
                <w:tcPr>
                  <w:tcW w:w="0" w:type="auto"/>
                  <w:tcMar>
                    <w:top w:w="30" w:type="dxa"/>
                    <w:left w:w="0" w:type="dxa"/>
                    <w:bottom w:w="30" w:type="dxa"/>
                    <w:right w:w="0" w:type="dxa"/>
                  </w:tcMar>
                </w:tcPr>
                <w:p w14:paraId="463979C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600E703" w14:textId="77777777" w:rsidR="007E19E0" w:rsidRDefault="00D747DB">
                  <w:pPr>
                    <w:pStyle w:val="p"/>
                  </w:pPr>
                  <w:r>
                    <w:rPr>
                      <w:rFonts w:ascii="Times New Roman" w:eastAsia="Times New Roman" w:hAnsi="Times New Roman" w:cs="Times New Roman"/>
                      <w:color w:val="000000"/>
                      <w:sz w:val="22"/>
                      <w:szCs w:val="22"/>
                    </w:rPr>
                    <w:t>potential energy</w:t>
                  </w:r>
                </w:p>
              </w:tc>
            </w:tr>
            <w:tr w:rsidR="007E19E0" w14:paraId="660DE5E1" w14:textId="77777777">
              <w:tc>
                <w:tcPr>
                  <w:tcW w:w="400" w:type="dxa"/>
                  <w:tcMar>
                    <w:top w:w="0" w:type="dxa"/>
                    <w:left w:w="0" w:type="dxa"/>
                    <w:bottom w:w="0" w:type="dxa"/>
                    <w:right w:w="0" w:type="dxa"/>
                  </w:tcMar>
                </w:tcPr>
                <w:p w14:paraId="4034B22A" w14:textId="77777777" w:rsidR="007E19E0" w:rsidRDefault="00D747DB">
                  <w:r>
                    <w:rPr>
                      <w:color w:val="000000"/>
                      <w:sz w:val="20"/>
                      <w:szCs w:val="20"/>
                    </w:rPr>
                    <w:t> </w:t>
                  </w:r>
                </w:p>
              </w:tc>
              <w:tc>
                <w:tcPr>
                  <w:tcW w:w="0" w:type="auto"/>
                  <w:tcMar>
                    <w:top w:w="30" w:type="dxa"/>
                    <w:left w:w="0" w:type="dxa"/>
                    <w:bottom w:w="30" w:type="dxa"/>
                    <w:right w:w="0" w:type="dxa"/>
                  </w:tcMar>
                </w:tcPr>
                <w:p w14:paraId="40A3B998"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413C8DE" w14:textId="77777777" w:rsidR="007E19E0" w:rsidRDefault="00D747DB">
                  <w:pPr>
                    <w:pStyle w:val="p"/>
                  </w:pPr>
                  <w:r>
                    <w:rPr>
                      <w:rFonts w:ascii="Times New Roman" w:eastAsia="Times New Roman" w:hAnsi="Times New Roman" w:cs="Times New Roman"/>
                      <w:color w:val="000000"/>
                      <w:sz w:val="22"/>
                      <w:szCs w:val="22"/>
                    </w:rPr>
                    <w:t>radiant energy</w:t>
                  </w:r>
                </w:p>
              </w:tc>
            </w:tr>
          </w:tbl>
          <w:p w14:paraId="3E38E4E5"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1BD0255C" w14:textId="77777777">
              <w:tc>
                <w:tcPr>
                  <w:tcW w:w="0" w:type="auto"/>
                  <w:tcMar>
                    <w:top w:w="30" w:type="dxa"/>
                    <w:left w:w="0" w:type="dxa"/>
                    <w:bottom w:w="30" w:type="dxa"/>
                    <w:right w:w="0" w:type="dxa"/>
                  </w:tcMar>
                </w:tcPr>
                <w:p w14:paraId="27B1FE35"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27208FF" w14:textId="77777777" w:rsidR="007E19E0" w:rsidRDefault="00D747DB">
                  <w:r>
                    <w:rPr>
                      <w:color w:val="000000"/>
                      <w:sz w:val="22"/>
                      <w:szCs w:val="22"/>
                    </w:rPr>
                    <w:t>c</w:t>
                  </w:r>
                </w:p>
              </w:tc>
            </w:tr>
            <w:tr w:rsidR="007E19E0" w14:paraId="7406E338" w14:textId="77777777">
              <w:tc>
                <w:tcPr>
                  <w:tcW w:w="0" w:type="auto"/>
                  <w:tcMar>
                    <w:top w:w="30" w:type="dxa"/>
                    <w:left w:w="0" w:type="dxa"/>
                    <w:bottom w:w="30" w:type="dxa"/>
                    <w:right w:w="0" w:type="dxa"/>
                  </w:tcMar>
                </w:tcPr>
                <w:p w14:paraId="1B3604A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25E3AEA" w14:textId="77777777" w:rsidR="007E19E0" w:rsidRDefault="00D747DB">
                  <w:r>
                    <w:rPr>
                      <w:color w:val="000000"/>
                      <w:sz w:val="22"/>
                      <w:szCs w:val="22"/>
                    </w:rPr>
                    <w:t>1.8 - DESCRIBING THE VARIOUS FORMS OF ENERGY</w:t>
                  </w:r>
                </w:p>
              </w:tc>
            </w:tr>
            <w:tr w:rsidR="007E19E0" w14:paraId="3E36E6A9" w14:textId="77777777">
              <w:tc>
                <w:tcPr>
                  <w:tcW w:w="0" w:type="auto"/>
                  <w:tcMar>
                    <w:top w:w="30" w:type="dxa"/>
                    <w:left w:w="0" w:type="dxa"/>
                    <w:bottom w:w="30" w:type="dxa"/>
                    <w:right w:w="0" w:type="dxa"/>
                  </w:tcMar>
                </w:tcPr>
                <w:p w14:paraId="4747CEB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8D2E8BA" w14:textId="77777777" w:rsidR="007E19E0" w:rsidRDefault="00D747DB">
                  <w:r>
                    <w:rPr>
                      <w:color w:val="000000"/>
                      <w:sz w:val="22"/>
                      <w:szCs w:val="22"/>
                    </w:rPr>
                    <w:t>BLOOM'S: REMEMBER</w:t>
                  </w:r>
                </w:p>
              </w:tc>
            </w:tr>
          </w:tbl>
          <w:p w14:paraId="5B3BB8FC" w14:textId="77777777" w:rsidR="007E19E0" w:rsidRDefault="007E19E0"/>
        </w:tc>
      </w:tr>
    </w:tbl>
    <w:p w14:paraId="02797244"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64DD50E" w14:textId="77777777">
        <w:tc>
          <w:tcPr>
            <w:tcW w:w="5000" w:type="pct"/>
            <w:tcMar>
              <w:top w:w="0" w:type="dxa"/>
              <w:left w:w="0" w:type="dxa"/>
              <w:bottom w:w="0" w:type="dxa"/>
              <w:right w:w="0" w:type="dxa"/>
            </w:tcMar>
            <w:vAlign w:val="center"/>
          </w:tcPr>
          <w:p w14:paraId="08215DB1" w14:textId="77777777" w:rsidR="007E19E0" w:rsidRDefault="00D747DB">
            <w:pPr>
              <w:pStyle w:val="p"/>
            </w:pPr>
            <w:r>
              <w:rPr>
                <w:rFonts w:ascii="Times New Roman" w:eastAsia="Times New Roman" w:hAnsi="Times New Roman" w:cs="Times New Roman"/>
                <w:color w:val="000000"/>
                <w:sz w:val="22"/>
                <w:szCs w:val="22"/>
              </w:rPr>
              <w:t xml:space="preserve">111. 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 form of kinetic energy?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56"/>
            </w:tblGrid>
            <w:tr w:rsidR="007E19E0" w14:paraId="63700FD8" w14:textId="77777777">
              <w:tc>
                <w:tcPr>
                  <w:tcW w:w="400" w:type="dxa"/>
                  <w:tcMar>
                    <w:top w:w="0" w:type="dxa"/>
                    <w:left w:w="0" w:type="dxa"/>
                    <w:bottom w:w="0" w:type="dxa"/>
                    <w:right w:w="0" w:type="dxa"/>
                  </w:tcMar>
                </w:tcPr>
                <w:p w14:paraId="0314119E" w14:textId="77777777" w:rsidR="007E19E0" w:rsidRDefault="00D747DB">
                  <w:r>
                    <w:rPr>
                      <w:color w:val="000000"/>
                      <w:sz w:val="20"/>
                      <w:szCs w:val="20"/>
                    </w:rPr>
                    <w:t> </w:t>
                  </w:r>
                </w:p>
              </w:tc>
              <w:tc>
                <w:tcPr>
                  <w:tcW w:w="0" w:type="auto"/>
                  <w:tcMar>
                    <w:top w:w="30" w:type="dxa"/>
                    <w:left w:w="0" w:type="dxa"/>
                    <w:bottom w:w="30" w:type="dxa"/>
                    <w:right w:w="0" w:type="dxa"/>
                  </w:tcMar>
                </w:tcPr>
                <w:p w14:paraId="33F49B5A"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9F8A8C9" w14:textId="77777777" w:rsidR="007E19E0" w:rsidRDefault="00D747DB">
                  <w:pPr>
                    <w:pStyle w:val="p"/>
                  </w:pPr>
                  <w:r>
                    <w:rPr>
                      <w:rFonts w:ascii="Times New Roman" w:eastAsia="Times New Roman" w:hAnsi="Times New Roman" w:cs="Times New Roman"/>
                      <w:color w:val="000000"/>
                      <w:sz w:val="22"/>
                      <w:szCs w:val="22"/>
                    </w:rPr>
                    <w:t>chemical energy</w:t>
                  </w:r>
                </w:p>
              </w:tc>
            </w:tr>
            <w:tr w:rsidR="007E19E0" w14:paraId="3645C81B" w14:textId="77777777">
              <w:tc>
                <w:tcPr>
                  <w:tcW w:w="400" w:type="dxa"/>
                  <w:tcMar>
                    <w:top w:w="0" w:type="dxa"/>
                    <w:left w:w="0" w:type="dxa"/>
                    <w:bottom w:w="0" w:type="dxa"/>
                    <w:right w:w="0" w:type="dxa"/>
                  </w:tcMar>
                </w:tcPr>
                <w:p w14:paraId="5D1CAFBA" w14:textId="77777777" w:rsidR="007E19E0" w:rsidRDefault="00D747DB">
                  <w:r>
                    <w:rPr>
                      <w:color w:val="000000"/>
                      <w:sz w:val="20"/>
                      <w:szCs w:val="20"/>
                    </w:rPr>
                    <w:t> </w:t>
                  </w:r>
                </w:p>
              </w:tc>
              <w:tc>
                <w:tcPr>
                  <w:tcW w:w="0" w:type="auto"/>
                  <w:tcMar>
                    <w:top w:w="30" w:type="dxa"/>
                    <w:left w:w="0" w:type="dxa"/>
                    <w:bottom w:w="30" w:type="dxa"/>
                    <w:right w:w="0" w:type="dxa"/>
                  </w:tcMar>
                </w:tcPr>
                <w:p w14:paraId="308E5FB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0FBC873" w14:textId="77777777" w:rsidR="007E19E0" w:rsidRDefault="00D747DB">
                  <w:pPr>
                    <w:pStyle w:val="p"/>
                  </w:pPr>
                  <w:r>
                    <w:rPr>
                      <w:rFonts w:ascii="Times New Roman" w:eastAsia="Times New Roman" w:hAnsi="Times New Roman" w:cs="Times New Roman"/>
                      <w:color w:val="000000"/>
                      <w:sz w:val="22"/>
                      <w:szCs w:val="22"/>
                    </w:rPr>
                    <w:t>electrical energy</w:t>
                  </w:r>
                </w:p>
              </w:tc>
            </w:tr>
            <w:tr w:rsidR="007E19E0" w14:paraId="71447659" w14:textId="77777777">
              <w:tc>
                <w:tcPr>
                  <w:tcW w:w="400" w:type="dxa"/>
                  <w:tcMar>
                    <w:top w:w="0" w:type="dxa"/>
                    <w:left w:w="0" w:type="dxa"/>
                    <w:bottom w:w="0" w:type="dxa"/>
                    <w:right w:w="0" w:type="dxa"/>
                  </w:tcMar>
                </w:tcPr>
                <w:p w14:paraId="2E1A95F7" w14:textId="77777777" w:rsidR="007E19E0" w:rsidRDefault="00D747DB">
                  <w:r>
                    <w:rPr>
                      <w:color w:val="000000"/>
                      <w:sz w:val="20"/>
                      <w:szCs w:val="20"/>
                    </w:rPr>
                    <w:t> </w:t>
                  </w:r>
                </w:p>
              </w:tc>
              <w:tc>
                <w:tcPr>
                  <w:tcW w:w="0" w:type="auto"/>
                  <w:tcMar>
                    <w:top w:w="30" w:type="dxa"/>
                    <w:left w:w="0" w:type="dxa"/>
                    <w:bottom w:w="30" w:type="dxa"/>
                    <w:right w:w="0" w:type="dxa"/>
                  </w:tcMar>
                </w:tcPr>
                <w:p w14:paraId="4CF7FC9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0A33C12" w14:textId="77777777" w:rsidR="007E19E0" w:rsidRDefault="00D747DB">
                  <w:pPr>
                    <w:pStyle w:val="p"/>
                  </w:pPr>
                  <w:r>
                    <w:rPr>
                      <w:rFonts w:ascii="Times New Roman" w:eastAsia="Times New Roman" w:hAnsi="Times New Roman" w:cs="Times New Roman"/>
                      <w:color w:val="000000"/>
                      <w:sz w:val="22"/>
                      <w:szCs w:val="22"/>
                    </w:rPr>
                    <w:t>light energy</w:t>
                  </w:r>
                </w:p>
              </w:tc>
            </w:tr>
            <w:tr w:rsidR="007E19E0" w14:paraId="252CD445" w14:textId="77777777">
              <w:tc>
                <w:tcPr>
                  <w:tcW w:w="400" w:type="dxa"/>
                  <w:tcMar>
                    <w:top w:w="0" w:type="dxa"/>
                    <w:left w:w="0" w:type="dxa"/>
                    <w:bottom w:w="0" w:type="dxa"/>
                    <w:right w:w="0" w:type="dxa"/>
                  </w:tcMar>
                </w:tcPr>
                <w:p w14:paraId="6A7D1F2D" w14:textId="77777777" w:rsidR="007E19E0" w:rsidRDefault="00D747DB">
                  <w:r>
                    <w:rPr>
                      <w:color w:val="000000"/>
                      <w:sz w:val="20"/>
                      <w:szCs w:val="20"/>
                    </w:rPr>
                    <w:t> </w:t>
                  </w:r>
                </w:p>
              </w:tc>
              <w:tc>
                <w:tcPr>
                  <w:tcW w:w="0" w:type="auto"/>
                  <w:tcMar>
                    <w:top w:w="30" w:type="dxa"/>
                    <w:left w:w="0" w:type="dxa"/>
                    <w:bottom w:w="30" w:type="dxa"/>
                    <w:right w:w="0" w:type="dxa"/>
                  </w:tcMar>
                </w:tcPr>
                <w:p w14:paraId="5D22027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CC4CE57" w14:textId="77777777" w:rsidR="007E19E0" w:rsidRDefault="00D747DB">
                  <w:pPr>
                    <w:pStyle w:val="p"/>
                  </w:pPr>
                  <w:r>
                    <w:rPr>
                      <w:rFonts w:ascii="Times New Roman" w:eastAsia="Times New Roman" w:hAnsi="Times New Roman" w:cs="Times New Roman"/>
                      <w:color w:val="000000"/>
                      <w:sz w:val="22"/>
                      <w:szCs w:val="22"/>
                    </w:rPr>
                    <w:t>mechanical energy</w:t>
                  </w:r>
                </w:p>
              </w:tc>
            </w:tr>
          </w:tbl>
          <w:p w14:paraId="43D82DD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57EE1112" w14:textId="77777777">
              <w:tc>
                <w:tcPr>
                  <w:tcW w:w="0" w:type="auto"/>
                  <w:tcMar>
                    <w:top w:w="30" w:type="dxa"/>
                    <w:left w:w="0" w:type="dxa"/>
                    <w:bottom w:w="30" w:type="dxa"/>
                    <w:right w:w="0" w:type="dxa"/>
                  </w:tcMar>
                </w:tcPr>
                <w:p w14:paraId="5764461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CE27D4F" w14:textId="77777777" w:rsidR="007E19E0" w:rsidRDefault="00D747DB">
                  <w:r>
                    <w:rPr>
                      <w:color w:val="000000"/>
                      <w:sz w:val="22"/>
                      <w:szCs w:val="22"/>
                    </w:rPr>
                    <w:t>a</w:t>
                  </w:r>
                </w:p>
              </w:tc>
            </w:tr>
            <w:tr w:rsidR="007E19E0" w14:paraId="21D62463" w14:textId="77777777">
              <w:tc>
                <w:tcPr>
                  <w:tcW w:w="0" w:type="auto"/>
                  <w:tcMar>
                    <w:top w:w="30" w:type="dxa"/>
                    <w:left w:w="0" w:type="dxa"/>
                    <w:bottom w:w="30" w:type="dxa"/>
                    <w:right w:w="0" w:type="dxa"/>
                  </w:tcMar>
                </w:tcPr>
                <w:p w14:paraId="6311C36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B82BE95" w14:textId="77777777" w:rsidR="007E19E0" w:rsidRDefault="00D747DB">
                  <w:r>
                    <w:rPr>
                      <w:color w:val="000000"/>
                      <w:sz w:val="22"/>
                      <w:szCs w:val="22"/>
                    </w:rPr>
                    <w:t>1.8 - DESCRIBING THE VARIOUS FORMS OF ENERGY</w:t>
                  </w:r>
                </w:p>
              </w:tc>
            </w:tr>
            <w:tr w:rsidR="007E19E0" w14:paraId="1F5CD545" w14:textId="77777777">
              <w:tc>
                <w:tcPr>
                  <w:tcW w:w="0" w:type="auto"/>
                  <w:tcMar>
                    <w:top w:w="30" w:type="dxa"/>
                    <w:left w:w="0" w:type="dxa"/>
                    <w:bottom w:w="30" w:type="dxa"/>
                    <w:right w:w="0" w:type="dxa"/>
                  </w:tcMar>
                </w:tcPr>
                <w:p w14:paraId="2F3E9DA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0336956" w14:textId="77777777" w:rsidR="007E19E0" w:rsidRDefault="00D747DB">
                  <w:r>
                    <w:rPr>
                      <w:color w:val="000000"/>
                      <w:sz w:val="22"/>
                      <w:szCs w:val="22"/>
                    </w:rPr>
                    <w:t>BLOOM'S: REMEMBER</w:t>
                  </w:r>
                </w:p>
              </w:tc>
            </w:tr>
          </w:tbl>
          <w:p w14:paraId="476E876A" w14:textId="77777777" w:rsidR="007E19E0" w:rsidRDefault="007E19E0"/>
        </w:tc>
      </w:tr>
    </w:tbl>
    <w:p w14:paraId="22F37B57"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44FBEC1" w14:textId="77777777">
        <w:tc>
          <w:tcPr>
            <w:tcW w:w="5000" w:type="pct"/>
            <w:tcMar>
              <w:top w:w="0" w:type="dxa"/>
              <w:left w:w="0" w:type="dxa"/>
              <w:bottom w:w="0" w:type="dxa"/>
              <w:right w:w="0" w:type="dxa"/>
            </w:tcMar>
            <w:vAlign w:val="center"/>
          </w:tcPr>
          <w:p w14:paraId="71CF78D1" w14:textId="77777777" w:rsidR="007E19E0" w:rsidRDefault="00D747DB">
            <w:pPr>
              <w:pStyle w:val="p"/>
            </w:pPr>
            <w:r>
              <w:rPr>
                <w:rFonts w:ascii="Times New Roman" w:eastAsia="Times New Roman" w:hAnsi="Times New Roman" w:cs="Times New Roman"/>
                <w:color w:val="000000"/>
                <w:sz w:val="22"/>
                <w:szCs w:val="22"/>
              </w:rPr>
              <w:t>112. Which of the following is a form of potential energy?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18"/>
            </w:tblGrid>
            <w:tr w:rsidR="007E19E0" w14:paraId="6B170392" w14:textId="77777777">
              <w:tc>
                <w:tcPr>
                  <w:tcW w:w="400" w:type="dxa"/>
                  <w:tcMar>
                    <w:top w:w="0" w:type="dxa"/>
                    <w:left w:w="0" w:type="dxa"/>
                    <w:bottom w:w="0" w:type="dxa"/>
                    <w:right w:w="0" w:type="dxa"/>
                  </w:tcMar>
                </w:tcPr>
                <w:p w14:paraId="3F5ADD51" w14:textId="77777777" w:rsidR="007E19E0" w:rsidRDefault="00D747DB">
                  <w:r>
                    <w:rPr>
                      <w:color w:val="000000"/>
                      <w:sz w:val="20"/>
                      <w:szCs w:val="20"/>
                    </w:rPr>
                    <w:t> </w:t>
                  </w:r>
                </w:p>
              </w:tc>
              <w:tc>
                <w:tcPr>
                  <w:tcW w:w="0" w:type="auto"/>
                  <w:tcMar>
                    <w:top w:w="30" w:type="dxa"/>
                    <w:left w:w="0" w:type="dxa"/>
                    <w:bottom w:w="30" w:type="dxa"/>
                    <w:right w:w="0" w:type="dxa"/>
                  </w:tcMar>
                </w:tcPr>
                <w:p w14:paraId="1BE93BC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DA7027B" w14:textId="77777777" w:rsidR="007E19E0" w:rsidRDefault="00D747DB">
                  <w:pPr>
                    <w:pStyle w:val="p"/>
                  </w:pPr>
                  <w:r>
                    <w:rPr>
                      <w:rFonts w:ascii="Times New Roman" w:eastAsia="Times New Roman" w:hAnsi="Times New Roman" w:cs="Times New Roman"/>
                      <w:color w:val="000000"/>
                      <w:sz w:val="22"/>
                      <w:szCs w:val="22"/>
                    </w:rPr>
                    <w:t>chemical energy</w:t>
                  </w:r>
                </w:p>
              </w:tc>
            </w:tr>
            <w:tr w:rsidR="007E19E0" w14:paraId="50AFEF35" w14:textId="77777777">
              <w:tc>
                <w:tcPr>
                  <w:tcW w:w="400" w:type="dxa"/>
                  <w:tcMar>
                    <w:top w:w="0" w:type="dxa"/>
                    <w:left w:w="0" w:type="dxa"/>
                    <w:bottom w:w="0" w:type="dxa"/>
                    <w:right w:w="0" w:type="dxa"/>
                  </w:tcMar>
                </w:tcPr>
                <w:p w14:paraId="6CF0DE8A" w14:textId="77777777" w:rsidR="007E19E0" w:rsidRDefault="00D747DB">
                  <w:r>
                    <w:rPr>
                      <w:color w:val="000000"/>
                      <w:sz w:val="20"/>
                      <w:szCs w:val="20"/>
                    </w:rPr>
                    <w:t> </w:t>
                  </w:r>
                </w:p>
              </w:tc>
              <w:tc>
                <w:tcPr>
                  <w:tcW w:w="0" w:type="auto"/>
                  <w:tcMar>
                    <w:top w:w="30" w:type="dxa"/>
                    <w:left w:w="0" w:type="dxa"/>
                    <w:bottom w:w="30" w:type="dxa"/>
                    <w:right w:w="0" w:type="dxa"/>
                  </w:tcMar>
                </w:tcPr>
                <w:p w14:paraId="6F96408D"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2375B21" w14:textId="77777777" w:rsidR="007E19E0" w:rsidRDefault="00D747DB">
                  <w:pPr>
                    <w:pStyle w:val="p"/>
                  </w:pPr>
                  <w:r>
                    <w:rPr>
                      <w:rFonts w:ascii="Times New Roman" w:eastAsia="Times New Roman" w:hAnsi="Times New Roman" w:cs="Times New Roman"/>
                      <w:color w:val="000000"/>
                      <w:sz w:val="22"/>
                      <w:szCs w:val="22"/>
                    </w:rPr>
                    <w:t>nuclear energy</w:t>
                  </w:r>
                </w:p>
              </w:tc>
            </w:tr>
            <w:tr w:rsidR="007E19E0" w14:paraId="73A26658" w14:textId="77777777">
              <w:tc>
                <w:tcPr>
                  <w:tcW w:w="400" w:type="dxa"/>
                  <w:tcMar>
                    <w:top w:w="0" w:type="dxa"/>
                    <w:left w:w="0" w:type="dxa"/>
                    <w:bottom w:w="0" w:type="dxa"/>
                    <w:right w:w="0" w:type="dxa"/>
                  </w:tcMar>
                </w:tcPr>
                <w:p w14:paraId="0878A597" w14:textId="77777777" w:rsidR="007E19E0" w:rsidRDefault="00D747DB">
                  <w:r>
                    <w:rPr>
                      <w:color w:val="000000"/>
                      <w:sz w:val="20"/>
                      <w:szCs w:val="20"/>
                    </w:rPr>
                    <w:t> </w:t>
                  </w:r>
                </w:p>
              </w:tc>
              <w:tc>
                <w:tcPr>
                  <w:tcW w:w="0" w:type="auto"/>
                  <w:tcMar>
                    <w:top w:w="30" w:type="dxa"/>
                    <w:left w:w="0" w:type="dxa"/>
                    <w:bottom w:w="30" w:type="dxa"/>
                    <w:right w:w="0" w:type="dxa"/>
                  </w:tcMar>
                </w:tcPr>
                <w:p w14:paraId="1775437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8A9C2CA" w14:textId="77777777" w:rsidR="007E19E0" w:rsidRDefault="00D747DB">
                  <w:pPr>
                    <w:pStyle w:val="p"/>
                  </w:pPr>
                  <w:r>
                    <w:rPr>
                      <w:rFonts w:ascii="Times New Roman" w:eastAsia="Times New Roman" w:hAnsi="Times New Roman" w:cs="Times New Roman"/>
                      <w:color w:val="000000"/>
                      <w:sz w:val="22"/>
                      <w:szCs w:val="22"/>
                    </w:rPr>
                    <w:t xml:space="preserve">both chemical </w:t>
                  </w:r>
                  <w:r>
                    <w:rPr>
                      <w:rFonts w:ascii="Times New Roman" w:eastAsia="Times New Roman" w:hAnsi="Times New Roman" w:cs="Times New Roman"/>
                      <w:color w:val="000000"/>
                      <w:sz w:val="22"/>
                      <w:szCs w:val="22"/>
                    </w:rPr>
                    <w:t>energy and nuclear energy</w:t>
                  </w:r>
                </w:p>
              </w:tc>
            </w:tr>
            <w:tr w:rsidR="007E19E0" w14:paraId="69048393" w14:textId="77777777">
              <w:tc>
                <w:tcPr>
                  <w:tcW w:w="400" w:type="dxa"/>
                  <w:tcMar>
                    <w:top w:w="0" w:type="dxa"/>
                    <w:left w:w="0" w:type="dxa"/>
                    <w:bottom w:w="0" w:type="dxa"/>
                    <w:right w:w="0" w:type="dxa"/>
                  </w:tcMar>
                </w:tcPr>
                <w:p w14:paraId="383D2931" w14:textId="77777777" w:rsidR="007E19E0" w:rsidRDefault="00D747DB">
                  <w:r>
                    <w:rPr>
                      <w:color w:val="000000"/>
                      <w:sz w:val="20"/>
                      <w:szCs w:val="20"/>
                    </w:rPr>
                    <w:t> </w:t>
                  </w:r>
                </w:p>
              </w:tc>
              <w:tc>
                <w:tcPr>
                  <w:tcW w:w="0" w:type="auto"/>
                  <w:tcMar>
                    <w:top w:w="30" w:type="dxa"/>
                    <w:left w:w="0" w:type="dxa"/>
                    <w:bottom w:w="30" w:type="dxa"/>
                    <w:right w:w="0" w:type="dxa"/>
                  </w:tcMar>
                </w:tcPr>
                <w:p w14:paraId="1D6213F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6A3E7E8" w14:textId="77777777" w:rsidR="007E19E0" w:rsidRDefault="00D747DB">
                  <w:pPr>
                    <w:pStyle w:val="p"/>
                  </w:pPr>
                  <w:r>
                    <w:rPr>
                      <w:rFonts w:ascii="Times New Roman" w:eastAsia="Times New Roman" w:hAnsi="Times New Roman" w:cs="Times New Roman"/>
                      <w:color w:val="000000"/>
                      <w:sz w:val="22"/>
                      <w:szCs w:val="22"/>
                    </w:rPr>
                    <w:t>neither chemical energy nor nuclear energy</w:t>
                  </w:r>
                </w:p>
              </w:tc>
            </w:tr>
          </w:tbl>
          <w:p w14:paraId="6D38858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61185892" w14:textId="77777777">
              <w:tc>
                <w:tcPr>
                  <w:tcW w:w="0" w:type="auto"/>
                  <w:tcMar>
                    <w:top w:w="30" w:type="dxa"/>
                    <w:left w:w="0" w:type="dxa"/>
                    <w:bottom w:w="30" w:type="dxa"/>
                    <w:right w:w="0" w:type="dxa"/>
                  </w:tcMar>
                </w:tcPr>
                <w:p w14:paraId="2C667D4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2E1F246" w14:textId="77777777" w:rsidR="007E19E0" w:rsidRDefault="00D747DB">
                  <w:r>
                    <w:rPr>
                      <w:color w:val="000000"/>
                      <w:sz w:val="22"/>
                      <w:szCs w:val="22"/>
                    </w:rPr>
                    <w:t>c</w:t>
                  </w:r>
                </w:p>
              </w:tc>
            </w:tr>
            <w:tr w:rsidR="007E19E0" w14:paraId="14C5ACF1" w14:textId="77777777">
              <w:tc>
                <w:tcPr>
                  <w:tcW w:w="0" w:type="auto"/>
                  <w:tcMar>
                    <w:top w:w="30" w:type="dxa"/>
                    <w:left w:w="0" w:type="dxa"/>
                    <w:bottom w:w="30" w:type="dxa"/>
                    <w:right w:w="0" w:type="dxa"/>
                  </w:tcMar>
                </w:tcPr>
                <w:p w14:paraId="7E0ABDAA"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D1B20C9" w14:textId="77777777" w:rsidR="007E19E0" w:rsidRDefault="00D747DB">
                  <w:r>
                    <w:rPr>
                      <w:color w:val="000000"/>
                      <w:sz w:val="22"/>
                      <w:szCs w:val="22"/>
                    </w:rPr>
                    <w:t>1.8 - DESCRIBING THE VARIOUS FORMS OF ENERGY</w:t>
                  </w:r>
                </w:p>
              </w:tc>
            </w:tr>
            <w:tr w:rsidR="007E19E0" w14:paraId="4CF37847" w14:textId="77777777">
              <w:tc>
                <w:tcPr>
                  <w:tcW w:w="0" w:type="auto"/>
                  <w:tcMar>
                    <w:top w:w="30" w:type="dxa"/>
                    <w:left w:w="0" w:type="dxa"/>
                    <w:bottom w:w="30" w:type="dxa"/>
                    <w:right w:w="0" w:type="dxa"/>
                  </w:tcMar>
                </w:tcPr>
                <w:p w14:paraId="7E885F0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0B1B82D" w14:textId="77777777" w:rsidR="007E19E0" w:rsidRDefault="00D747DB">
                  <w:r>
                    <w:rPr>
                      <w:color w:val="000000"/>
                      <w:sz w:val="22"/>
                      <w:szCs w:val="22"/>
                    </w:rPr>
                    <w:t>BLOOM'S: REMEMBER</w:t>
                  </w:r>
                </w:p>
              </w:tc>
            </w:tr>
          </w:tbl>
          <w:p w14:paraId="335A2525" w14:textId="77777777" w:rsidR="007E19E0" w:rsidRDefault="007E19E0"/>
        </w:tc>
      </w:tr>
    </w:tbl>
    <w:p w14:paraId="2255C270"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E270DBB" w14:textId="77777777">
        <w:tc>
          <w:tcPr>
            <w:tcW w:w="5000" w:type="pct"/>
            <w:tcMar>
              <w:top w:w="0" w:type="dxa"/>
              <w:left w:w="0" w:type="dxa"/>
              <w:bottom w:w="0" w:type="dxa"/>
              <w:right w:w="0" w:type="dxa"/>
            </w:tcMar>
            <w:vAlign w:val="center"/>
          </w:tcPr>
          <w:p w14:paraId="4F1111BC"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113. Which of the following is true as a student slides down a water </w:t>
            </w:r>
            <w:r>
              <w:rPr>
                <w:rFonts w:ascii="Times New Roman" w:eastAsia="Times New Roman" w:hAnsi="Times New Roman" w:cs="Times New Roman"/>
                <w:color w:val="000000"/>
                <w:sz w:val="22"/>
                <w:szCs w:val="22"/>
              </w:rPr>
              <w:t>slide?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85"/>
            </w:tblGrid>
            <w:tr w:rsidR="007E19E0" w14:paraId="51ADC4C7" w14:textId="77777777">
              <w:tc>
                <w:tcPr>
                  <w:tcW w:w="400" w:type="dxa"/>
                  <w:tcMar>
                    <w:top w:w="0" w:type="dxa"/>
                    <w:left w:w="0" w:type="dxa"/>
                    <w:bottom w:w="0" w:type="dxa"/>
                    <w:right w:w="0" w:type="dxa"/>
                  </w:tcMar>
                </w:tcPr>
                <w:p w14:paraId="5CE24B56" w14:textId="77777777" w:rsidR="007E19E0" w:rsidRDefault="00D747DB">
                  <w:r>
                    <w:rPr>
                      <w:color w:val="000000"/>
                      <w:sz w:val="20"/>
                      <w:szCs w:val="20"/>
                    </w:rPr>
                    <w:t> </w:t>
                  </w:r>
                </w:p>
              </w:tc>
              <w:tc>
                <w:tcPr>
                  <w:tcW w:w="0" w:type="auto"/>
                  <w:tcMar>
                    <w:top w:w="30" w:type="dxa"/>
                    <w:left w:w="0" w:type="dxa"/>
                    <w:bottom w:w="30" w:type="dxa"/>
                    <w:right w:w="0" w:type="dxa"/>
                  </w:tcMar>
                </w:tcPr>
                <w:p w14:paraId="70710D9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C24250A" w14:textId="77777777" w:rsidR="007E19E0" w:rsidRDefault="00D747DB">
                  <w:pPr>
                    <w:pStyle w:val="p"/>
                  </w:pPr>
                  <w:r>
                    <w:rPr>
                      <w:rFonts w:ascii="Times New Roman" w:eastAsia="Times New Roman" w:hAnsi="Times New Roman" w:cs="Times New Roman"/>
                      <w:color w:val="000000"/>
                      <w:sz w:val="22"/>
                      <w:szCs w:val="22"/>
                    </w:rPr>
                    <w:t>kinetic energy decreases</w:t>
                  </w:r>
                </w:p>
              </w:tc>
            </w:tr>
            <w:tr w:rsidR="007E19E0" w14:paraId="278D5A71" w14:textId="77777777">
              <w:tc>
                <w:tcPr>
                  <w:tcW w:w="400" w:type="dxa"/>
                  <w:tcMar>
                    <w:top w:w="0" w:type="dxa"/>
                    <w:left w:w="0" w:type="dxa"/>
                    <w:bottom w:w="0" w:type="dxa"/>
                    <w:right w:w="0" w:type="dxa"/>
                  </w:tcMar>
                </w:tcPr>
                <w:p w14:paraId="1262DF76" w14:textId="77777777" w:rsidR="007E19E0" w:rsidRDefault="00D747DB">
                  <w:r>
                    <w:rPr>
                      <w:color w:val="000000"/>
                      <w:sz w:val="20"/>
                      <w:szCs w:val="20"/>
                    </w:rPr>
                    <w:t> </w:t>
                  </w:r>
                </w:p>
              </w:tc>
              <w:tc>
                <w:tcPr>
                  <w:tcW w:w="0" w:type="auto"/>
                  <w:tcMar>
                    <w:top w:w="30" w:type="dxa"/>
                    <w:left w:w="0" w:type="dxa"/>
                    <w:bottom w:w="30" w:type="dxa"/>
                    <w:right w:w="0" w:type="dxa"/>
                  </w:tcMar>
                </w:tcPr>
                <w:p w14:paraId="76236B2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7D3E88E" w14:textId="77777777" w:rsidR="007E19E0" w:rsidRDefault="00D747DB">
                  <w:pPr>
                    <w:pStyle w:val="p"/>
                  </w:pPr>
                  <w:r>
                    <w:rPr>
                      <w:rFonts w:ascii="Times New Roman" w:eastAsia="Times New Roman" w:hAnsi="Times New Roman" w:cs="Times New Roman"/>
                      <w:color w:val="000000"/>
                      <w:sz w:val="22"/>
                      <w:szCs w:val="22"/>
                    </w:rPr>
                    <w:t>potential energy increases</w:t>
                  </w:r>
                </w:p>
              </w:tc>
            </w:tr>
            <w:tr w:rsidR="007E19E0" w14:paraId="3EACD9D5" w14:textId="77777777">
              <w:tc>
                <w:tcPr>
                  <w:tcW w:w="400" w:type="dxa"/>
                  <w:tcMar>
                    <w:top w:w="0" w:type="dxa"/>
                    <w:left w:w="0" w:type="dxa"/>
                    <w:bottom w:w="0" w:type="dxa"/>
                    <w:right w:w="0" w:type="dxa"/>
                  </w:tcMar>
                </w:tcPr>
                <w:p w14:paraId="74D36622" w14:textId="77777777" w:rsidR="007E19E0" w:rsidRDefault="00D747DB">
                  <w:r>
                    <w:rPr>
                      <w:color w:val="000000"/>
                      <w:sz w:val="20"/>
                      <w:szCs w:val="20"/>
                    </w:rPr>
                    <w:t> </w:t>
                  </w:r>
                </w:p>
              </w:tc>
              <w:tc>
                <w:tcPr>
                  <w:tcW w:w="0" w:type="auto"/>
                  <w:tcMar>
                    <w:top w:w="30" w:type="dxa"/>
                    <w:left w:w="0" w:type="dxa"/>
                    <w:bottom w:w="30" w:type="dxa"/>
                    <w:right w:w="0" w:type="dxa"/>
                  </w:tcMar>
                </w:tcPr>
                <w:p w14:paraId="6D02125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385CA41" w14:textId="77777777" w:rsidR="007E19E0" w:rsidRDefault="00D747DB">
                  <w:pPr>
                    <w:pStyle w:val="p"/>
                  </w:pPr>
                  <w:r>
                    <w:rPr>
                      <w:rFonts w:ascii="Times New Roman" w:eastAsia="Times New Roman" w:hAnsi="Times New Roman" w:cs="Times New Roman"/>
                      <w:color w:val="000000"/>
                      <w:sz w:val="22"/>
                      <w:szCs w:val="22"/>
                    </w:rPr>
                    <w:t>total energy increases</w:t>
                  </w:r>
                </w:p>
              </w:tc>
            </w:tr>
            <w:tr w:rsidR="007E19E0" w14:paraId="3F469CAF" w14:textId="77777777">
              <w:tc>
                <w:tcPr>
                  <w:tcW w:w="400" w:type="dxa"/>
                  <w:tcMar>
                    <w:top w:w="0" w:type="dxa"/>
                    <w:left w:w="0" w:type="dxa"/>
                    <w:bottom w:w="0" w:type="dxa"/>
                    <w:right w:w="0" w:type="dxa"/>
                  </w:tcMar>
                </w:tcPr>
                <w:p w14:paraId="082D9F64" w14:textId="77777777" w:rsidR="007E19E0" w:rsidRDefault="00D747DB">
                  <w:r>
                    <w:rPr>
                      <w:color w:val="000000"/>
                      <w:sz w:val="20"/>
                      <w:szCs w:val="20"/>
                    </w:rPr>
                    <w:t> </w:t>
                  </w:r>
                </w:p>
              </w:tc>
              <w:tc>
                <w:tcPr>
                  <w:tcW w:w="0" w:type="auto"/>
                  <w:tcMar>
                    <w:top w:w="30" w:type="dxa"/>
                    <w:left w:w="0" w:type="dxa"/>
                    <w:bottom w:w="30" w:type="dxa"/>
                    <w:right w:w="0" w:type="dxa"/>
                  </w:tcMar>
                </w:tcPr>
                <w:p w14:paraId="59487F17"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D40854C" w14:textId="77777777" w:rsidR="007E19E0" w:rsidRDefault="00D747DB">
                  <w:pPr>
                    <w:pStyle w:val="p"/>
                  </w:pPr>
                  <w:r>
                    <w:rPr>
                      <w:rFonts w:ascii="Times New Roman" w:eastAsia="Times New Roman" w:hAnsi="Times New Roman" w:cs="Times New Roman"/>
                      <w:color w:val="000000"/>
                      <w:sz w:val="22"/>
                      <w:szCs w:val="22"/>
                    </w:rPr>
                    <w:t>none of the these</w:t>
                  </w:r>
                </w:p>
              </w:tc>
            </w:tr>
          </w:tbl>
          <w:p w14:paraId="12F5CAE1"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677EB7D7" w14:textId="77777777">
              <w:tc>
                <w:tcPr>
                  <w:tcW w:w="0" w:type="auto"/>
                  <w:tcMar>
                    <w:top w:w="30" w:type="dxa"/>
                    <w:left w:w="0" w:type="dxa"/>
                    <w:bottom w:w="30" w:type="dxa"/>
                    <w:right w:w="0" w:type="dxa"/>
                  </w:tcMar>
                </w:tcPr>
                <w:p w14:paraId="7A74E36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144625F" w14:textId="77777777" w:rsidR="007E19E0" w:rsidRDefault="00D747DB">
                  <w:r>
                    <w:rPr>
                      <w:color w:val="000000"/>
                      <w:sz w:val="22"/>
                      <w:szCs w:val="22"/>
                    </w:rPr>
                    <w:t>d</w:t>
                  </w:r>
                </w:p>
              </w:tc>
            </w:tr>
            <w:tr w:rsidR="007E19E0" w14:paraId="1FB0BB87" w14:textId="77777777">
              <w:tc>
                <w:tcPr>
                  <w:tcW w:w="0" w:type="auto"/>
                  <w:tcMar>
                    <w:top w:w="30" w:type="dxa"/>
                    <w:left w:w="0" w:type="dxa"/>
                    <w:bottom w:w="30" w:type="dxa"/>
                    <w:right w:w="0" w:type="dxa"/>
                  </w:tcMar>
                </w:tcPr>
                <w:p w14:paraId="035FB183"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929B27B" w14:textId="77777777" w:rsidR="007E19E0" w:rsidRDefault="00D747DB">
                  <w:r>
                    <w:rPr>
                      <w:color w:val="000000"/>
                      <w:sz w:val="22"/>
                      <w:szCs w:val="22"/>
                    </w:rPr>
                    <w:t>1.8 - DESCRIBING THE VARIOUS FORMS OF ENERGY</w:t>
                  </w:r>
                </w:p>
              </w:tc>
            </w:tr>
            <w:tr w:rsidR="007E19E0" w14:paraId="69BEB362" w14:textId="77777777">
              <w:tc>
                <w:tcPr>
                  <w:tcW w:w="0" w:type="auto"/>
                  <w:tcMar>
                    <w:top w:w="30" w:type="dxa"/>
                    <w:left w:w="0" w:type="dxa"/>
                    <w:bottom w:w="30" w:type="dxa"/>
                    <w:right w:w="0" w:type="dxa"/>
                  </w:tcMar>
                </w:tcPr>
                <w:p w14:paraId="5A16EF47"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CE64A57" w14:textId="77777777" w:rsidR="007E19E0" w:rsidRDefault="00D747DB">
                  <w:r>
                    <w:rPr>
                      <w:color w:val="000000"/>
                      <w:sz w:val="22"/>
                      <w:szCs w:val="22"/>
                    </w:rPr>
                    <w:t>BLOOM'S: UNDERSTAND</w:t>
                  </w:r>
                </w:p>
              </w:tc>
            </w:tr>
          </w:tbl>
          <w:p w14:paraId="53F4B741" w14:textId="77777777" w:rsidR="007E19E0" w:rsidRDefault="007E19E0"/>
        </w:tc>
      </w:tr>
    </w:tbl>
    <w:p w14:paraId="6B46A5F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8861D3D" w14:textId="77777777">
        <w:tc>
          <w:tcPr>
            <w:tcW w:w="5000" w:type="pct"/>
            <w:tcMar>
              <w:top w:w="0" w:type="dxa"/>
              <w:left w:w="0" w:type="dxa"/>
              <w:bottom w:w="0" w:type="dxa"/>
              <w:right w:w="0" w:type="dxa"/>
            </w:tcMar>
            <w:vAlign w:val="center"/>
          </w:tcPr>
          <w:p w14:paraId="10599EEB" w14:textId="77777777" w:rsidR="007E19E0" w:rsidRDefault="00D747DB">
            <w:pPr>
              <w:pStyle w:val="p"/>
            </w:pPr>
            <w:r>
              <w:rPr>
                <w:rFonts w:ascii="Times New Roman" w:eastAsia="Times New Roman" w:hAnsi="Times New Roman" w:cs="Times New Roman"/>
                <w:color w:val="000000"/>
                <w:sz w:val="22"/>
                <w:szCs w:val="22"/>
              </w:rPr>
              <w:t xml:space="preserve">114. Which of the </w:t>
            </w:r>
            <w:r>
              <w:rPr>
                <w:rFonts w:ascii="Times New Roman" w:eastAsia="Times New Roman" w:hAnsi="Times New Roman" w:cs="Times New Roman"/>
                <w:color w:val="000000"/>
                <w:sz w:val="22"/>
                <w:szCs w:val="22"/>
              </w:rPr>
              <w:t>following is true as a student slides down a water slide?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85"/>
            </w:tblGrid>
            <w:tr w:rsidR="007E19E0" w14:paraId="72B7F37D" w14:textId="77777777">
              <w:tc>
                <w:tcPr>
                  <w:tcW w:w="400" w:type="dxa"/>
                  <w:tcMar>
                    <w:top w:w="0" w:type="dxa"/>
                    <w:left w:w="0" w:type="dxa"/>
                    <w:bottom w:w="0" w:type="dxa"/>
                    <w:right w:w="0" w:type="dxa"/>
                  </w:tcMar>
                </w:tcPr>
                <w:p w14:paraId="59325B09" w14:textId="77777777" w:rsidR="007E19E0" w:rsidRDefault="00D747DB">
                  <w:r>
                    <w:rPr>
                      <w:color w:val="000000"/>
                      <w:sz w:val="20"/>
                      <w:szCs w:val="20"/>
                    </w:rPr>
                    <w:t> </w:t>
                  </w:r>
                </w:p>
              </w:tc>
              <w:tc>
                <w:tcPr>
                  <w:tcW w:w="0" w:type="auto"/>
                  <w:tcMar>
                    <w:top w:w="30" w:type="dxa"/>
                    <w:left w:w="0" w:type="dxa"/>
                    <w:bottom w:w="30" w:type="dxa"/>
                    <w:right w:w="0" w:type="dxa"/>
                  </w:tcMar>
                </w:tcPr>
                <w:p w14:paraId="7BDB54EA"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8557D62" w14:textId="77777777" w:rsidR="007E19E0" w:rsidRDefault="00D747DB">
                  <w:pPr>
                    <w:pStyle w:val="p"/>
                  </w:pPr>
                  <w:r>
                    <w:rPr>
                      <w:rFonts w:ascii="Times New Roman" w:eastAsia="Times New Roman" w:hAnsi="Times New Roman" w:cs="Times New Roman"/>
                      <w:color w:val="000000"/>
                      <w:sz w:val="22"/>
                      <w:szCs w:val="22"/>
                    </w:rPr>
                    <w:t>kinetic energy increases</w:t>
                  </w:r>
                </w:p>
              </w:tc>
            </w:tr>
            <w:tr w:rsidR="007E19E0" w14:paraId="46787B1E" w14:textId="77777777">
              <w:tc>
                <w:tcPr>
                  <w:tcW w:w="400" w:type="dxa"/>
                  <w:tcMar>
                    <w:top w:w="0" w:type="dxa"/>
                    <w:left w:w="0" w:type="dxa"/>
                    <w:bottom w:w="0" w:type="dxa"/>
                    <w:right w:w="0" w:type="dxa"/>
                  </w:tcMar>
                </w:tcPr>
                <w:p w14:paraId="1604E8EA" w14:textId="77777777" w:rsidR="007E19E0" w:rsidRDefault="00D747DB">
                  <w:r>
                    <w:rPr>
                      <w:color w:val="000000"/>
                      <w:sz w:val="20"/>
                      <w:szCs w:val="20"/>
                    </w:rPr>
                    <w:t> </w:t>
                  </w:r>
                </w:p>
              </w:tc>
              <w:tc>
                <w:tcPr>
                  <w:tcW w:w="0" w:type="auto"/>
                  <w:tcMar>
                    <w:top w:w="30" w:type="dxa"/>
                    <w:left w:w="0" w:type="dxa"/>
                    <w:bottom w:w="30" w:type="dxa"/>
                    <w:right w:w="0" w:type="dxa"/>
                  </w:tcMar>
                </w:tcPr>
                <w:p w14:paraId="55681F11"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67CA2A6" w14:textId="77777777" w:rsidR="007E19E0" w:rsidRDefault="00D747DB">
                  <w:pPr>
                    <w:pStyle w:val="p"/>
                  </w:pPr>
                  <w:r>
                    <w:rPr>
                      <w:rFonts w:ascii="Times New Roman" w:eastAsia="Times New Roman" w:hAnsi="Times New Roman" w:cs="Times New Roman"/>
                      <w:color w:val="000000"/>
                      <w:sz w:val="22"/>
                      <w:szCs w:val="22"/>
                    </w:rPr>
                    <w:t>potential energy decreases</w:t>
                  </w:r>
                </w:p>
              </w:tc>
            </w:tr>
            <w:tr w:rsidR="007E19E0" w14:paraId="15A726AA" w14:textId="77777777">
              <w:tc>
                <w:tcPr>
                  <w:tcW w:w="400" w:type="dxa"/>
                  <w:tcMar>
                    <w:top w:w="0" w:type="dxa"/>
                    <w:left w:w="0" w:type="dxa"/>
                    <w:bottom w:w="0" w:type="dxa"/>
                    <w:right w:w="0" w:type="dxa"/>
                  </w:tcMar>
                </w:tcPr>
                <w:p w14:paraId="17180C50" w14:textId="77777777" w:rsidR="007E19E0" w:rsidRDefault="00D747DB">
                  <w:r>
                    <w:rPr>
                      <w:color w:val="000000"/>
                      <w:sz w:val="20"/>
                      <w:szCs w:val="20"/>
                    </w:rPr>
                    <w:t> </w:t>
                  </w:r>
                </w:p>
              </w:tc>
              <w:tc>
                <w:tcPr>
                  <w:tcW w:w="0" w:type="auto"/>
                  <w:tcMar>
                    <w:top w:w="30" w:type="dxa"/>
                    <w:left w:w="0" w:type="dxa"/>
                    <w:bottom w:w="30" w:type="dxa"/>
                    <w:right w:w="0" w:type="dxa"/>
                  </w:tcMar>
                </w:tcPr>
                <w:p w14:paraId="109D0772"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3336499" w14:textId="77777777" w:rsidR="007E19E0" w:rsidRDefault="00D747DB">
                  <w:pPr>
                    <w:pStyle w:val="p"/>
                  </w:pPr>
                  <w:r>
                    <w:rPr>
                      <w:rFonts w:ascii="Times New Roman" w:eastAsia="Times New Roman" w:hAnsi="Times New Roman" w:cs="Times New Roman"/>
                      <w:color w:val="000000"/>
                      <w:sz w:val="22"/>
                      <w:szCs w:val="22"/>
                    </w:rPr>
                    <w:t>total energy remains constant</w:t>
                  </w:r>
                </w:p>
              </w:tc>
            </w:tr>
            <w:tr w:rsidR="007E19E0" w14:paraId="32D4A76C" w14:textId="77777777">
              <w:tc>
                <w:tcPr>
                  <w:tcW w:w="400" w:type="dxa"/>
                  <w:tcMar>
                    <w:top w:w="0" w:type="dxa"/>
                    <w:left w:w="0" w:type="dxa"/>
                    <w:bottom w:w="0" w:type="dxa"/>
                    <w:right w:w="0" w:type="dxa"/>
                  </w:tcMar>
                </w:tcPr>
                <w:p w14:paraId="4882FC95" w14:textId="77777777" w:rsidR="007E19E0" w:rsidRDefault="00D747DB">
                  <w:r>
                    <w:rPr>
                      <w:color w:val="000000"/>
                      <w:sz w:val="20"/>
                      <w:szCs w:val="20"/>
                    </w:rPr>
                    <w:t> </w:t>
                  </w:r>
                </w:p>
              </w:tc>
              <w:tc>
                <w:tcPr>
                  <w:tcW w:w="0" w:type="auto"/>
                  <w:tcMar>
                    <w:top w:w="30" w:type="dxa"/>
                    <w:left w:w="0" w:type="dxa"/>
                    <w:bottom w:w="30" w:type="dxa"/>
                    <w:right w:w="0" w:type="dxa"/>
                  </w:tcMar>
                </w:tcPr>
                <w:p w14:paraId="6420BC2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6DE8D04" w14:textId="77777777" w:rsidR="007E19E0" w:rsidRDefault="00D747DB">
                  <w:pPr>
                    <w:pStyle w:val="p"/>
                  </w:pPr>
                  <w:r>
                    <w:rPr>
                      <w:rFonts w:ascii="Times New Roman" w:eastAsia="Times New Roman" w:hAnsi="Times New Roman" w:cs="Times New Roman"/>
                      <w:color w:val="000000"/>
                      <w:sz w:val="22"/>
                      <w:szCs w:val="22"/>
                    </w:rPr>
                    <w:t>all of these</w:t>
                  </w:r>
                </w:p>
              </w:tc>
            </w:tr>
          </w:tbl>
          <w:p w14:paraId="2327B354"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395075F2" w14:textId="77777777">
              <w:tc>
                <w:tcPr>
                  <w:tcW w:w="0" w:type="auto"/>
                  <w:tcMar>
                    <w:top w:w="30" w:type="dxa"/>
                    <w:left w:w="0" w:type="dxa"/>
                    <w:bottom w:w="30" w:type="dxa"/>
                    <w:right w:w="0" w:type="dxa"/>
                  </w:tcMar>
                </w:tcPr>
                <w:p w14:paraId="45174FD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A5FD3E3" w14:textId="77777777" w:rsidR="007E19E0" w:rsidRDefault="00D747DB">
                  <w:r>
                    <w:rPr>
                      <w:color w:val="000000"/>
                      <w:sz w:val="22"/>
                      <w:szCs w:val="22"/>
                    </w:rPr>
                    <w:t>d</w:t>
                  </w:r>
                </w:p>
              </w:tc>
            </w:tr>
            <w:tr w:rsidR="007E19E0" w14:paraId="40128C8F" w14:textId="77777777">
              <w:tc>
                <w:tcPr>
                  <w:tcW w:w="0" w:type="auto"/>
                  <w:tcMar>
                    <w:top w:w="30" w:type="dxa"/>
                    <w:left w:w="0" w:type="dxa"/>
                    <w:bottom w:w="30" w:type="dxa"/>
                    <w:right w:w="0" w:type="dxa"/>
                  </w:tcMar>
                </w:tcPr>
                <w:p w14:paraId="5EC98D85"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5470187" w14:textId="77777777" w:rsidR="007E19E0" w:rsidRDefault="00D747DB">
                  <w:r>
                    <w:rPr>
                      <w:color w:val="000000"/>
                      <w:sz w:val="22"/>
                      <w:szCs w:val="22"/>
                    </w:rPr>
                    <w:t>1.8 - DESCRIBING THE VARIOUS FORMS OF ENERGY</w:t>
                  </w:r>
                </w:p>
              </w:tc>
            </w:tr>
            <w:tr w:rsidR="007E19E0" w14:paraId="792DF716" w14:textId="77777777">
              <w:tc>
                <w:tcPr>
                  <w:tcW w:w="0" w:type="auto"/>
                  <w:tcMar>
                    <w:top w:w="30" w:type="dxa"/>
                    <w:left w:w="0" w:type="dxa"/>
                    <w:bottom w:w="30" w:type="dxa"/>
                    <w:right w:w="0" w:type="dxa"/>
                  </w:tcMar>
                </w:tcPr>
                <w:p w14:paraId="22A70EC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DEFF243" w14:textId="77777777" w:rsidR="007E19E0" w:rsidRDefault="00D747DB">
                  <w:r>
                    <w:rPr>
                      <w:color w:val="000000"/>
                      <w:sz w:val="22"/>
                      <w:szCs w:val="22"/>
                    </w:rPr>
                    <w:t>BLOOM'S: UNDERSTAND</w:t>
                  </w:r>
                </w:p>
              </w:tc>
            </w:tr>
          </w:tbl>
          <w:p w14:paraId="736D05D8" w14:textId="77777777" w:rsidR="007E19E0" w:rsidRDefault="007E19E0"/>
        </w:tc>
      </w:tr>
    </w:tbl>
    <w:p w14:paraId="0C1C8B0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88963B0" w14:textId="77777777">
        <w:tc>
          <w:tcPr>
            <w:tcW w:w="5000" w:type="pct"/>
            <w:tcMar>
              <w:top w:w="0" w:type="dxa"/>
              <w:left w:w="0" w:type="dxa"/>
              <w:bottom w:w="0" w:type="dxa"/>
              <w:right w:w="0" w:type="dxa"/>
            </w:tcMar>
            <w:vAlign w:val="center"/>
          </w:tcPr>
          <w:p w14:paraId="3E0F15B0" w14:textId="77777777" w:rsidR="007E19E0" w:rsidRDefault="00D747DB">
            <w:pPr>
              <w:pStyle w:val="p"/>
            </w:pPr>
            <w:r>
              <w:rPr>
                <w:rFonts w:ascii="Times New Roman" w:eastAsia="Times New Roman" w:hAnsi="Times New Roman" w:cs="Times New Roman"/>
                <w:color w:val="000000"/>
                <w:sz w:val="22"/>
                <w:szCs w:val="22"/>
              </w:rPr>
              <w:t>115. The law of conservation of energy states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96"/>
            </w:tblGrid>
            <w:tr w:rsidR="007E19E0" w14:paraId="0E7B0CF5" w14:textId="77777777">
              <w:tc>
                <w:tcPr>
                  <w:tcW w:w="400" w:type="dxa"/>
                  <w:tcMar>
                    <w:top w:w="0" w:type="dxa"/>
                    <w:left w:w="0" w:type="dxa"/>
                    <w:bottom w:w="0" w:type="dxa"/>
                    <w:right w:w="0" w:type="dxa"/>
                  </w:tcMar>
                </w:tcPr>
                <w:p w14:paraId="63BFE1F8" w14:textId="77777777" w:rsidR="007E19E0" w:rsidRDefault="00D747DB">
                  <w:r>
                    <w:rPr>
                      <w:color w:val="000000"/>
                      <w:sz w:val="20"/>
                      <w:szCs w:val="20"/>
                    </w:rPr>
                    <w:t> </w:t>
                  </w:r>
                </w:p>
              </w:tc>
              <w:tc>
                <w:tcPr>
                  <w:tcW w:w="0" w:type="auto"/>
                  <w:tcMar>
                    <w:top w:w="30" w:type="dxa"/>
                    <w:left w:w="0" w:type="dxa"/>
                    <w:bottom w:w="30" w:type="dxa"/>
                    <w:right w:w="0" w:type="dxa"/>
                  </w:tcMar>
                </w:tcPr>
                <w:p w14:paraId="534CC98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3DCF3A0" w14:textId="77777777" w:rsidR="007E19E0" w:rsidRDefault="00D747DB">
                  <w:pPr>
                    <w:pStyle w:val="p"/>
                  </w:pPr>
                  <w:r>
                    <w:rPr>
                      <w:rFonts w:ascii="Times New Roman" w:eastAsia="Times New Roman" w:hAnsi="Times New Roman" w:cs="Times New Roman"/>
                      <w:color w:val="000000"/>
                      <w:sz w:val="22"/>
                      <w:szCs w:val="22"/>
                    </w:rPr>
                    <w:t>Energy cannot be converted from one form to another.</w:t>
                  </w:r>
                </w:p>
              </w:tc>
            </w:tr>
            <w:tr w:rsidR="007E19E0" w14:paraId="2591616D" w14:textId="77777777">
              <w:tc>
                <w:tcPr>
                  <w:tcW w:w="400" w:type="dxa"/>
                  <w:tcMar>
                    <w:top w:w="0" w:type="dxa"/>
                    <w:left w:w="0" w:type="dxa"/>
                    <w:bottom w:w="0" w:type="dxa"/>
                    <w:right w:w="0" w:type="dxa"/>
                  </w:tcMar>
                </w:tcPr>
                <w:p w14:paraId="21ACBF97" w14:textId="77777777" w:rsidR="007E19E0" w:rsidRDefault="00D747DB">
                  <w:r>
                    <w:rPr>
                      <w:color w:val="000000"/>
                      <w:sz w:val="20"/>
                      <w:szCs w:val="20"/>
                    </w:rPr>
                    <w:t> </w:t>
                  </w:r>
                </w:p>
              </w:tc>
              <w:tc>
                <w:tcPr>
                  <w:tcW w:w="0" w:type="auto"/>
                  <w:tcMar>
                    <w:top w:w="30" w:type="dxa"/>
                    <w:left w:w="0" w:type="dxa"/>
                    <w:bottom w:w="30" w:type="dxa"/>
                    <w:right w:w="0" w:type="dxa"/>
                  </w:tcMar>
                </w:tcPr>
                <w:p w14:paraId="7B3EBA40"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07C2482" w14:textId="77777777" w:rsidR="007E19E0" w:rsidRDefault="00D747DB">
                  <w:pPr>
                    <w:pStyle w:val="p"/>
                  </w:pPr>
                  <w:r>
                    <w:rPr>
                      <w:rFonts w:ascii="Times New Roman" w:eastAsia="Times New Roman" w:hAnsi="Times New Roman" w:cs="Times New Roman"/>
                      <w:color w:val="000000"/>
                      <w:sz w:val="22"/>
                      <w:szCs w:val="22"/>
                    </w:rPr>
                    <w:t>Kinetic energy is conserved.</w:t>
                  </w:r>
                </w:p>
              </w:tc>
            </w:tr>
            <w:tr w:rsidR="007E19E0" w14:paraId="6BDB1D16" w14:textId="77777777">
              <w:tc>
                <w:tcPr>
                  <w:tcW w:w="400" w:type="dxa"/>
                  <w:tcMar>
                    <w:top w:w="0" w:type="dxa"/>
                    <w:left w:w="0" w:type="dxa"/>
                    <w:bottom w:w="0" w:type="dxa"/>
                    <w:right w:w="0" w:type="dxa"/>
                  </w:tcMar>
                </w:tcPr>
                <w:p w14:paraId="5553500A" w14:textId="77777777" w:rsidR="007E19E0" w:rsidRDefault="00D747DB">
                  <w:r>
                    <w:rPr>
                      <w:color w:val="000000"/>
                      <w:sz w:val="20"/>
                      <w:szCs w:val="20"/>
                    </w:rPr>
                    <w:t> </w:t>
                  </w:r>
                </w:p>
              </w:tc>
              <w:tc>
                <w:tcPr>
                  <w:tcW w:w="0" w:type="auto"/>
                  <w:tcMar>
                    <w:top w:w="30" w:type="dxa"/>
                    <w:left w:w="0" w:type="dxa"/>
                    <w:bottom w:w="30" w:type="dxa"/>
                    <w:right w:w="0" w:type="dxa"/>
                  </w:tcMar>
                </w:tcPr>
                <w:p w14:paraId="7832675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0B49C40" w14:textId="77777777" w:rsidR="007E19E0" w:rsidRDefault="00D747DB">
                  <w:pPr>
                    <w:pStyle w:val="p"/>
                  </w:pPr>
                  <w:r>
                    <w:rPr>
                      <w:rFonts w:ascii="Times New Roman" w:eastAsia="Times New Roman" w:hAnsi="Times New Roman" w:cs="Times New Roman"/>
                      <w:color w:val="000000"/>
                      <w:sz w:val="22"/>
                      <w:szCs w:val="22"/>
                    </w:rPr>
                    <w:t>Potential energy is conserved.</w:t>
                  </w:r>
                </w:p>
              </w:tc>
            </w:tr>
            <w:tr w:rsidR="007E19E0" w14:paraId="09D82369" w14:textId="77777777">
              <w:tc>
                <w:tcPr>
                  <w:tcW w:w="400" w:type="dxa"/>
                  <w:tcMar>
                    <w:top w:w="0" w:type="dxa"/>
                    <w:left w:w="0" w:type="dxa"/>
                    <w:bottom w:w="0" w:type="dxa"/>
                    <w:right w:w="0" w:type="dxa"/>
                  </w:tcMar>
                </w:tcPr>
                <w:p w14:paraId="4FF7CD07" w14:textId="77777777" w:rsidR="007E19E0" w:rsidRDefault="00D747DB">
                  <w:r>
                    <w:rPr>
                      <w:color w:val="000000"/>
                      <w:sz w:val="20"/>
                      <w:szCs w:val="20"/>
                    </w:rPr>
                    <w:t> </w:t>
                  </w:r>
                </w:p>
              </w:tc>
              <w:tc>
                <w:tcPr>
                  <w:tcW w:w="0" w:type="auto"/>
                  <w:tcMar>
                    <w:top w:w="30" w:type="dxa"/>
                    <w:left w:w="0" w:type="dxa"/>
                    <w:bottom w:w="30" w:type="dxa"/>
                    <w:right w:w="0" w:type="dxa"/>
                  </w:tcMar>
                </w:tcPr>
                <w:p w14:paraId="70815F1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E2984CB" w14:textId="77777777" w:rsidR="007E19E0" w:rsidRDefault="00D747DB">
                  <w:pPr>
                    <w:pStyle w:val="p"/>
                  </w:pPr>
                  <w:r>
                    <w:rPr>
                      <w:rFonts w:ascii="Times New Roman" w:eastAsia="Times New Roman" w:hAnsi="Times New Roman" w:cs="Times New Roman"/>
                      <w:color w:val="000000"/>
                      <w:sz w:val="22"/>
                      <w:szCs w:val="22"/>
                    </w:rPr>
                    <w:t xml:space="preserve">none of </w:t>
                  </w:r>
                  <w:r>
                    <w:rPr>
                      <w:rFonts w:ascii="Times New Roman" w:eastAsia="Times New Roman" w:hAnsi="Times New Roman" w:cs="Times New Roman"/>
                      <w:color w:val="000000"/>
                      <w:sz w:val="22"/>
                      <w:szCs w:val="22"/>
                    </w:rPr>
                    <w:t>the these</w:t>
                  </w:r>
                </w:p>
              </w:tc>
            </w:tr>
          </w:tbl>
          <w:p w14:paraId="43D3277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0CCDA6F1" w14:textId="77777777">
              <w:tc>
                <w:tcPr>
                  <w:tcW w:w="0" w:type="auto"/>
                  <w:tcMar>
                    <w:top w:w="30" w:type="dxa"/>
                    <w:left w:w="0" w:type="dxa"/>
                    <w:bottom w:w="30" w:type="dxa"/>
                    <w:right w:w="0" w:type="dxa"/>
                  </w:tcMar>
                </w:tcPr>
                <w:p w14:paraId="169D1204"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2C8CF83" w14:textId="77777777" w:rsidR="007E19E0" w:rsidRDefault="00D747DB">
                  <w:r>
                    <w:rPr>
                      <w:color w:val="000000"/>
                      <w:sz w:val="22"/>
                      <w:szCs w:val="22"/>
                    </w:rPr>
                    <w:t>d</w:t>
                  </w:r>
                </w:p>
              </w:tc>
            </w:tr>
            <w:tr w:rsidR="007E19E0" w14:paraId="69523F78" w14:textId="77777777">
              <w:tc>
                <w:tcPr>
                  <w:tcW w:w="0" w:type="auto"/>
                  <w:tcMar>
                    <w:top w:w="30" w:type="dxa"/>
                    <w:left w:w="0" w:type="dxa"/>
                    <w:bottom w:w="30" w:type="dxa"/>
                    <w:right w:w="0" w:type="dxa"/>
                  </w:tcMar>
                </w:tcPr>
                <w:p w14:paraId="488A1091"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3AA5A2C" w14:textId="77777777" w:rsidR="007E19E0" w:rsidRDefault="00D747DB">
                  <w:r>
                    <w:rPr>
                      <w:color w:val="000000"/>
                      <w:sz w:val="22"/>
                      <w:szCs w:val="22"/>
                    </w:rPr>
                    <w:t>1.8 - DESCRIBING THE VARIOUS FORMS OF ENERGY</w:t>
                  </w:r>
                </w:p>
              </w:tc>
            </w:tr>
            <w:tr w:rsidR="007E19E0" w14:paraId="3CAD618B" w14:textId="77777777">
              <w:tc>
                <w:tcPr>
                  <w:tcW w:w="0" w:type="auto"/>
                  <w:tcMar>
                    <w:top w:w="30" w:type="dxa"/>
                    <w:left w:w="0" w:type="dxa"/>
                    <w:bottom w:w="30" w:type="dxa"/>
                    <w:right w:w="0" w:type="dxa"/>
                  </w:tcMar>
                </w:tcPr>
                <w:p w14:paraId="1359D79B"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8B11632" w14:textId="77777777" w:rsidR="007E19E0" w:rsidRDefault="00D747DB">
                  <w:r>
                    <w:rPr>
                      <w:color w:val="000000"/>
                      <w:sz w:val="22"/>
                      <w:szCs w:val="22"/>
                    </w:rPr>
                    <w:t>BLOOM'S: REMEMBER</w:t>
                  </w:r>
                </w:p>
              </w:tc>
            </w:tr>
          </w:tbl>
          <w:p w14:paraId="6283E231" w14:textId="77777777" w:rsidR="007E19E0" w:rsidRDefault="007E19E0"/>
        </w:tc>
      </w:tr>
    </w:tbl>
    <w:p w14:paraId="49C25AB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8CDCB40" w14:textId="77777777">
        <w:tc>
          <w:tcPr>
            <w:tcW w:w="5000" w:type="pct"/>
            <w:tcMar>
              <w:top w:w="0" w:type="dxa"/>
              <w:left w:w="0" w:type="dxa"/>
              <w:bottom w:w="0" w:type="dxa"/>
              <w:right w:w="0" w:type="dxa"/>
            </w:tcMar>
            <w:vAlign w:val="center"/>
          </w:tcPr>
          <w:p w14:paraId="401FCB9E" w14:textId="77777777" w:rsidR="007E19E0" w:rsidRDefault="00D747DB">
            <w:pPr>
              <w:pStyle w:val="p"/>
              <w:shd w:val="clear" w:color="auto" w:fill="FFFFFF"/>
            </w:pPr>
            <w:r>
              <w:rPr>
                <w:rFonts w:ascii="Times New Roman" w:eastAsia="Times New Roman" w:hAnsi="Times New Roman" w:cs="Times New Roman"/>
                <w:color w:val="000000"/>
                <w:sz w:val="22"/>
                <w:szCs w:val="22"/>
              </w:rPr>
              <w:t>116. The law of conservation of energy states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64"/>
            </w:tblGrid>
            <w:tr w:rsidR="007E19E0" w14:paraId="568A7436" w14:textId="77777777">
              <w:tc>
                <w:tcPr>
                  <w:tcW w:w="400" w:type="dxa"/>
                  <w:tcMar>
                    <w:top w:w="0" w:type="dxa"/>
                    <w:left w:w="0" w:type="dxa"/>
                    <w:bottom w:w="0" w:type="dxa"/>
                    <w:right w:w="0" w:type="dxa"/>
                  </w:tcMar>
                </w:tcPr>
                <w:p w14:paraId="1ED346C4" w14:textId="77777777" w:rsidR="007E19E0" w:rsidRDefault="00D747DB">
                  <w:r>
                    <w:rPr>
                      <w:color w:val="000000"/>
                      <w:sz w:val="20"/>
                      <w:szCs w:val="20"/>
                    </w:rPr>
                    <w:t> </w:t>
                  </w:r>
                </w:p>
              </w:tc>
              <w:tc>
                <w:tcPr>
                  <w:tcW w:w="0" w:type="auto"/>
                  <w:tcMar>
                    <w:top w:w="30" w:type="dxa"/>
                    <w:left w:w="0" w:type="dxa"/>
                    <w:bottom w:w="30" w:type="dxa"/>
                    <w:right w:w="0" w:type="dxa"/>
                  </w:tcMar>
                </w:tcPr>
                <w:p w14:paraId="2A4E82EE"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101A101" w14:textId="77777777" w:rsidR="007E19E0" w:rsidRDefault="00D747DB">
                  <w:pPr>
                    <w:pStyle w:val="p"/>
                  </w:pPr>
                  <w:r>
                    <w:rPr>
                      <w:rFonts w:ascii="Times New Roman" w:eastAsia="Times New Roman" w:hAnsi="Times New Roman" w:cs="Times New Roman"/>
                      <w:color w:val="000000"/>
                      <w:sz w:val="22"/>
                      <w:szCs w:val="22"/>
                    </w:rPr>
                    <w:t>Kinetic energy is conserved.</w:t>
                  </w:r>
                </w:p>
              </w:tc>
            </w:tr>
            <w:tr w:rsidR="007E19E0" w14:paraId="04DF7DE0" w14:textId="77777777">
              <w:tc>
                <w:tcPr>
                  <w:tcW w:w="400" w:type="dxa"/>
                  <w:tcMar>
                    <w:top w:w="0" w:type="dxa"/>
                    <w:left w:w="0" w:type="dxa"/>
                    <w:bottom w:w="0" w:type="dxa"/>
                    <w:right w:w="0" w:type="dxa"/>
                  </w:tcMar>
                </w:tcPr>
                <w:p w14:paraId="18991516" w14:textId="77777777" w:rsidR="007E19E0" w:rsidRDefault="00D747DB">
                  <w:r>
                    <w:rPr>
                      <w:color w:val="000000"/>
                      <w:sz w:val="20"/>
                      <w:szCs w:val="20"/>
                    </w:rPr>
                    <w:t> </w:t>
                  </w:r>
                </w:p>
              </w:tc>
              <w:tc>
                <w:tcPr>
                  <w:tcW w:w="0" w:type="auto"/>
                  <w:tcMar>
                    <w:top w:w="30" w:type="dxa"/>
                    <w:left w:w="0" w:type="dxa"/>
                    <w:bottom w:w="30" w:type="dxa"/>
                    <w:right w:w="0" w:type="dxa"/>
                  </w:tcMar>
                </w:tcPr>
                <w:p w14:paraId="43CA9BD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EC8B549" w14:textId="77777777" w:rsidR="007E19E0" w:rsidRDefault="00D747DB">
                  <w:pPr>
                    <w:pStyle w:val="p"/>
                  </w:pPr>
                  <w:r>
                    <w:rPr>
                      <w:rFonts w:ascii="Times New Roman" w:eastAsia="Times New Roman" w:hAnsi="Times New Roman" w:cs="Times New Roman"/>
                      <w:color w:val="000000"/>
                      <w:sz w:val="22"/>
                      <w:szCs w:val="22"/>
                    </w:rPr>
                    <w:t xml:space="preserve">Potential energy is </w:t>
                  </w:r>
                  <w:r>
                    <w:rPr>
                      <w:rFonts w:ascii="Times New Roman" w:eastAsia="Times New Roman" w:hAnsi="Times New Roman" w:cs="Times New Roman"/>
                      <w:color w:val="000000"/>
                      <w:sz w:val="22"/>
                      <w:szCs w:val="22"/>
                    </w:rPr>
                    <w:t>conserved.</w:t>
                  </w:r>
                </w:p>
              </w:tc>
            </w:tr>
            <w:tr w:rsidR="007E19E0" w14:paraId="1C4FAA64" w14:textId="77777777">
              <w:tc>
                <w:tcPr>
                  <w:tcW w:w="400" w:type="dxa"/>
                  <w:tcMar>
                    <w:top w:w="0" w:type="dxa"/>
                    <w:left w:w="0" w:type="dxa"/>
                    <w:bottom w:w="0" w:type="dxa"/>
                    <w:right w:w="0" w:type="dxa"/>
                  </w:tcMar>
                </w:tcPr>
                <w:p w14:paraId="0CECB160" w14:textId="77777777" w:rsidR="007E19E0" w:rsidRDefault="00D747DB">
                  <w:r>
                    <w:rPr>
                      <w:color w:val="000000"/>
                      <w:sz w:val="20"/>
                      <w:szCs w:val="20"/>
                    </w:rPr>
                    <w:t> </w:t>
                  </w:r>
                </w:p>
              </w:tc>
              <w:tc>
                <w:tcPr>
                  <w:tcW w:w="0" w:type="auto"/>
                  <w:tcMar>
                    <w:top w:w="30" w:type="dxa"/>
                    <w:left w:w="0" w:type="dxa"/>
                    <w:bottom w:w="30" w:type="dxa"/>
                    <w:right w:w="0" w:type="dxa"/>
                  </w:tcMar>
                </w:tcPr>
                <w:p w14:paraId="6F5D6FC9"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966FE6" w14:textId="77777777" w:rsidR="007E19E0" w:rsidRDefault="00D747DB">
                  <w:pPr>
                    <w:pStyle w:val="p"/>
                  </w:pPr>
                  <w:r>
                    <w:rPr>
                      <w:rFonts w:ascii="Times New Roman" w:eastAsia="Times New Roman" w:hAnsi="Times New Roman" w:cs="Times New Roman"/>
                      <w:color w:val="000000"/>
                      <w:sz w:val="22"/>
                      <w:szCs w:val="22"/>
                    </w:rPr>
                    <w:t>The sum of kinetic energy and potential energy is conserved.</w:t>
                  </w:r>
                </w:p>
              </w:tc>
            </w:tr>
            <w:tr w:rsidR="007E19E0" w14:paraId="152DC5F5" w14:textId="77777777">
              <w:tc>
                <w:tcPr>
                  <w:tcW w:w="400" w:type="dxa"/>
                  <w:tcMar>
                    <w:top w:w="0" w:type="dxa"/>
                    <w:left w:w="0" w:type="dxa"/>
                    <w:bottom w:w="0" w:type="dxa"/>
                    <w:right w:w="0" w:type="dxa"/>
                  </w:tcMar>
                </w:tcPr>
                <w:p w14:paraId="37487E18" w14:textId="77777777" w:rsidR="007E19E0" w:rsidRDefault="00D747DB">
                  <w:r>
                    <w:rPr>
                      <w:color w:val="000000"/>
                      <w:sz w:val="20"/>
                      <w:szCs w:val="20"/>
                    </w:rPr>
                    <w:t> </w:t>
                  </w:r>
                </w:p>
              </w:tc>
              <w:tc>
                <w:tcPr>
                  <w:tcW w:w="0" w:type="auto"/>
                  <w:tcMar>
                    <w:top w:w="30" w:type="dxa"/>
                    <w:left w:w="0" w:type="dxa"/>
                    <w:bottom w:w="30" w:type="dxa"/>
                    <w:right w:w="0" w:type="dxa"/>
                  </w:tcMar>
                </w:tcPr>
                <w:p w14:paraId="731A284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D88D3AF" w14:textId="77777777" w:rsidR="007E19E0" w:rsidRDefault="00D747DB">
                  <w:pPr>
                    <w:pStyle w:val="p"/>
                  </w:pPr>
                  <w:r>
                    <w:rPr>
                      <w:rFonts w:ascii="Times New Roman" w:eastAsia="Times New Roman" w:hAnsi="Times New Roman" w:cs="Times New Roman"/>
                      <w:color w:val="000000"/>
                      <w:sz w:val="22"/>
                      <w:szCs w:val="22"/>
                    </w:rPr>
                    <w:t>all of these</w:t>
                  </w:r>
                </w:p>
              </w:tc>
            </w:tr>
          </w:tbl>
          <w:p w14:paraId="180FF244"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3FABB410" w14:textId="77777777">
              <w:tc>
                <w:tcPr>
                  <w:tcW w:w="0" w:type="auto"/>
                  <w:tcMar>
                    <w:top w:w="30" w:type="dxa"/>
                    <w:left w:w="0" w:type="dxa"/>
                    <w:bottom w:w="30" w:type="dxa"/>
                    <w:right w:w="0" w:type="dxa"/>
                  </w:tcMar>
                </w:tcPr>
                <w:p w14:paraId="36CDDF4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2FAEEE6" w14:textId="77777777" w:rsidR="007E19E0" w:rsidRDefault="00D747DB">
                  <w:r>
                    <w:rPr>
                      <w:color w:val="000000"/>
                      <w:sz w:val="22"/>
                      <w:szCs w:val="22"/>
                    </w:rPr>
                    <w:t>c</w:t>
                  </w:r>
                </w:p>
              </w:tc>
            </w:tr>
            <w:tr w:rsidR="007E19E0" w14:paraId="09A53443" w14:textId="77777777">
              <w:tc>
                <w:tcPr>
                  <w:tcW w:w="0" w:type="auto"/>
                  <w:tcMar>
                    <w:top w:w="30" w:type="dxa"/>
                    <w:left w:w="0" w:type="dxa"/>
                    <w:bottom w:w="30" w:type="dxa"/>
                    <w:right w:w="0" w:type="dxa"/>
                  </w:tcMar>
                </w:tcPr>
                <w:p w14:paraId="3927A0B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04DF462" w14:textId="77777777" w:rsidR="007E19E0" w:rsidRDefault="00D747DB">
                  <w:r>
                    <w:rPr>
                      <w:color w:val="000000"/>
                      <w:sz w:val="22"/>
                      <w:szCs w:val="22"/>
                    </w:rPr>
                    <w:t>1.8 - DESCRIBING THE VARIOUS FORMS OF ENERGY</w:t>
                  </w:r>
                </w:p>
              </w:tc>
            </w:tr>
            <w:tr w:rsidR="007E19E0" w14:paraId="7E2AE941" w14:textId="77777777">
              <w:tc>
                <w:tcPr>
                  <w:tcW w:w="0" w:type="auto"/>
                  <w:tcMar>
                    <w:top w:w="30" w:type="dxa"/>
                    <w:left w:w="0" w:type="dxa"/>
                    <w:bottom w:w="30" w:type="dxa"/>
                    <w:right w:w="0" w:type="dxa"/>
                  </w:tcMar>
                </w:tcPr>
                <w:p w14:paraId="21D2ADF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A684BA6" w14:textId="77777777" w:rsidR="007E19E0" w:rsidRDefault="00D747DB">
                  <w:r>
                    <w:rPr>
                      <w:color w:val="000000"/>
                      <w:sz w:val="22"/>
                      <w:szCs w:val="22"/>
                    </w:rPr>
                    <w:t>BLOOM'S: REMEMBER</w:t>
                  </w:r>
                </w:p>
              </w:tc>
            </w:tr>
          </w:tbl>
          <w:p w14:paraId="4F436D88" w14:textId="77777777" w:rsidR="007E19E0" w:rsidRDefault="007E19E0"/>
        </w:tc>
      </w:tr>
    </w:tbl>
    <w:p w14:paraId="39FB5614"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76E5453" w14:textId="77777777">
        <w:tc>
          <w:tcPr>
            <w:tcW w:w="5000" w:type="pct"/>
            <w:tcMar>
              <w:top w:w="0" w:type="dxa"/>
              <w:left w:w="0" w:type="dxa"/>
              <w:bottom w:w="0" w:type="dxa"/>
              <w:right w:w="0" w:type="dxa"/>
            </w:tcMar>
            <w:vAlign w:val="center"/>
          </w:tcPr>
          <w:p w14:paraId="7A221275" w14:textId="77777777" w:rsidR="007E19E0" w:rsidRDefault="00D747DB">
            <w:pPr>
              <w:pStyle w:val="p"/>
            </w:pPr>
            <w:r>
              <w:rPr>
                <w:rFonts w:ascii="Times New Roman" w:eastAsia="Times New Roman" w:hAnsi="Times New Roman" w:cs="Times New Roman"/>
                <w:color w:val="000000"/>
                <w:sz w:val="22"/>
                <w:szCs w:val="22"/>
              </w:rPr>
              <w:t xml:space="preserve">117. Which of the following statements is true </w:t>
            </w:r>
            <w:r>
              <w:rPr>
                <w:rFonts w:ascii="Times New Roman" w:eastAsia="Times New Roman" w:hAnsi="Times New Roman" w:cs="Times New Roman"/>
                <w:color w:val="000000"/>
                <w:sz w:val="22"/>
                <w:szCs w:val="22"/>
              </w:rPr>
              <w:t>about a swinging pendulum?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35"/>
            </w:tblGrid>
            <w:tr w:rsidR="007E19E0" w14:paraId="6B60E003" w14:textId="77777777">
              <w:tc>
                <w:tcPr>
                  <w:tcW w:w="400" w:type="dxa"/>
                  <w:tcMar>
                    <w:top w:w="0" w:type="dxa"/>
                    <w:left w:w="0" w:type="dxa"/>
                    <w:bottom w:w="0" w:type="dxa"/>
                    <w:right w:w="0" w:type="dxa"/>
                  </w:tcMar>
                </w:tcPr>
                <w:p w14:paraId="082B0081" w14:textId="77777777" w:rsidR="007E19E0" w:rsidRDefault="00D747DB">
                  <w:r>
                    <w:rPr>
                      <w:color w:val="000000"/>
                      <w:sz w:val="20"/>
                      <w:szCs w:val="20"/>
                    </w:rPr>
                    <w:t> </w:t>
                  </w:r>
                </w:p>
              </w:tc>
              <w:tc>
                <w:tcPr>
                  <w:tcW w:w="0" w:type="auto"/>
                  <w:tcMar>
                    <w:top w:w="30" w:type="dxa"/>
                    <w:left w:w="0" w:type="dxa"/>
                    <w:bottom w:w="30" w:type="dxa"/>
                    <w:right w:w="0" w:type="dxa"/>
                  </w:tcMar>
                </w:tcPr>
                <w:p w14:paraId="74BEFAD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DAA5A8E" w14:textId="77777777" w:rsidR="007E19E0" w:rsidRDefault="00D747DB">
                  <w:pPr>
                    <w:pStyle w:val="p"/>
                  </w:pPr>
                  <w:r>
                    <w:rPr>
                      <w:rFonts w:ascii="Times New Roman" w:eastAsia="Times New Roman" w:hAnsi="Times New Roman" w:cs="Times New Roman"/>
                      <w:color w:val="000000"/>
                      <w:sz w:val="22"/>
                      <w:szCs w:val="22"/>
                    </w:rPr>
                    <w:t>Its kinetic energy is greatest when it is vertical (at the midpoint of its swing).</w:t>
                  </w:r>
                </w:p>
              </w:tc>
            </w:tr>
            <w:tr w:rsidR="007E19E0" w14:paraId="51AECF54" w14:textId="77777777">
              <w:tc>
                <w:tcPr>
                  <w:tcW w:w="400" w:type="dxa"/>
                  <w:tcMar>
                    <w:top w:w="0" w:type="dxa"/>
                    <w:left w:w="0" w:type="dxa"/>
                    <w:bottom w:w="0" w:type="dxa"/>
                    <w:right w:w="0" w:type="dxa"/>
                  </w:tcMar>
                </w:tcPr>
                <w:p w14:paraId="7E7EB88A" w14:textId="77777777" w:rsidR="007E19E0" w:rsidRDefault="00D747DB">
                  <w:r>
                    <w:rPr>
                      <w:color w:val="000000"/>
                      <w:sz w:val="20"/>
                      <w:szCs w:val="20"/>
                    </w:rPr>
                    <w:t> </w:t>
                  </w:r>
                </w:p>
              </w:tc>
              <w:tc>
                <w:tcPr>
                  <w:tcW w:w="0" w:type="auto"/>
                  <w:tcMar>
                    <w:top w:w="30" w:type="dxa"/>
                    <w:left w:w="0" w:type="dxa"/>
                    <w:bottom w:w="30" w:type="dxa"/>
                    <w:right w:w="0" w:type="dxa"/>
                  </w:tcMar>
                </w:tcPr>
                <w:p w14:paraId="5E7A843C"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D2FE69D" w14:textId="77777777" w:rsidR="007E19E0" w:rsidRDefault="00D747DB">
                  <w:pPr>
                    <w:pStyle w:val="p"/>
                  </w:pPr>
                  <w:r>
                    <w:rPr>
                      <w:rFonts w:ascii="Times New Roman" w:eastAsia="Times New Roman" w:hAnsi="Times New Roman" w:cs="Times New Roman"/>
                      <w:color w:val="000000"/>
                      <w:sz w:val="22"/>
                      <w:szCs w:val="22"/>
                    </w:rPr>
                    <w:t>Its potential energy is greatest when it is vertical (at the midpoint of its swing).</w:t>
                  </w:r>
                </w:p>
              </w:tc>
            </w:tr>
            <w:tr w:rsidR="007E19E0" w14:paraId="17BF453A" w14:textId="77777777">
              <w:tc>
                <w:tcPr>
                  <w:tcW w:w="400" w:type="dxa"/>
                  <w:tcMar>
                    <w:top w:w="0" w:type="dxa"/>
                    <w:left w:w="0" w:type="dxa"/>
                    <w:bottom w:w="0" w:type="dxa"/>
                    <w:right w:w="0" w:type="dxa"/>
                  </w:tcMar>
                </w:tcPr>
                <w:p w14:paraId="3A54AF7E" w14:textId="77777777" w:rsidR="007E19E0" w:rsidRDefault="00D747DB">
                  <w:r>
                    <w:rPr>
                      <w:color w:val="000000"/>
                      <w:sz w:val="20"/>
                      <w:szCs w:val="20"/>
                    </w:rPr>
                    <w:t> </w:t>
                  </w:r>
                </w:p>
              </w:tc>
              <w:tc>
                <w:tcPr>
                  <w:tcW w:w="0" w:type="auto"/>
                  <w:tcMar>
                    <w:top w:w="30" w:type="dxa"/>
                    <w:left w:w="0" w:type="dxa"/>
                    <w:bottom w:w="30" w:type="dxa"/>
                    <w:right w:w="0" w:type="dxa"/>
                  </w:tcMar>
                </w:tcPr>
                <w:p w14:paraId="5DDD56C7"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F57009D" w14:textId="77777777" w:rsidR="007E19E0" w:rsidRDefault="00D747DB">
                  <w:pPr>
                    <w:pStyle w:val="p"/>
                  </w:pPr>
                  <w:r>
                    <w:rPr>
                      <w:rFonts w:ascii="Times New Roman" w:eastAsia="Times New Roman" w:hAnsi="Times New Roman" w:cs="Times New Roman"/>
                      <w:color w:val="000000"/>
                      <w:sz w:val="22"/>
                      <w:szCs w:val="22"/>
                    </w:rPr>
                    <w:t xml:space="preserve">Its kinetic energy does not change as </w:t>
                  </w:r>
                  <w:r>
                    <w:rPr>
                      <w:rFonts w:ascii="Times New Roman" w:eastAsia="Times New Roman" w:hAnsi="Times New Roman" w:cs="Times New Roman"/>
                      <w:color w:val="000000"/>
                      <w:sz w:val="22"/>
                      <w:szCs w:val="22"/>
                    </w:rPr>
                    <w:t>it swings.</w:t>
                  </w:r>
                </w:p>
              </w:tc>
            </w:tr>
            <w:tr w:rsidR="007E19E0" w14:paraId="01B6167E" w14:textId="77777777">
              <w:tc>
                <w:tcPr>
                  <w:tcW w:w="400" w:type="dxa"/>
                  <w:tcMar>
                    <w:top w:w="0" w:type="dxa"/>
                    <w:left w:w="0" w:type="dxa"/>
                    <w:bottom w:w="0" w:type="dxa"/>
                    <w:right w:w="0" w:type="dxa"/>
                  </w:tcMar>
                </w:tcPr>
                <w:p w14:paraId="1FCF92C5" w14:textId="77777777" w:rsidR="007E19E0" w:rsidRDefault="00D747DB">
                  <w:r>
                    <w:rPr>
                      <w:color w:val="000000"/>
                      <w:sz w:val="20"/>
                      <w:szCs w:val="20"/>
                    </w:rPr>
                    <w:t> </w:t>
                  </w:r>
                </w:p>
              </w:tc>
              <w:tc>
                <w:tcPr>
                  <w:tcW w:w="0" w:type="auto"/>
                  <w:tcMar>
                    <w:top w:w="30" w:type="dxa"/>
                    <w:left w:w="0" w:type="dxa"/>
                    <w:bottom w:w="30" w:type="dxa"/>
                    <w:right w:w="0" w:type="dxa"/>
                  </w:tcMar>
                </w:tcPr>
                <w:p w14:paraId="793E5B17"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8398527" w14:textId="77777777" w:rsidR="007E19E0" w:rsidRDefault="00D747DB">
                  <w:pPr>
                    <w:pStyle w:val="p"/>
                  </w:pPr>
                  <w:r>
                    <w:rPr>
                      <w:rFonts w:ascii="Times New Roman" w:eastAsia="Times New Roman" w:hAnsi="Times New Roman" w:cs="Times New Roman"/>
                      <w:color w:val="000000"/>
                      <w:sz w:val="22"/>
                      <w:szCs w:val="22"/>
                    </w:rPr>
                    <w:t>Its potential energy does not change as it swings.</w:t>
                  </w:r>
                </w:p>
              </w:tc>
            </w:tr>
          </w:tbl>
          <w:p w14:paraId="418993C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112FC592" w14:textId="77777777">
              <w:tc>
                <w:tcPr>
                  <w:tcW w:w="0" w:type="auto"/>
                  <w:tcMar>
                    <w:top w:w="30" w:type="dxa"/>
                    <w:left w:w="0" w:type="dxa"/>
                    <w:bottom w:w="30" w:type="dxa"/>
                    <w:right w:w="0" w:type="dxa"/>
                  </w:tcMar>
                </w:tcPr>
                <w:p w14:paraId="55F6EF05"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D3C665C" w14:textId="77777777" w:rsidR="007E19E0" w:rsidRDefault="00D747DB">
                  <w:r>
                    <w:rPr>
                      <w:color w:val="000000"/>
                      <w:sz w:val="22"/>
                      <w:szCs w:val="22"/>
                    </w:rPr>
                    <w:t>a</w:t>
                  </w:r>
                </w:p>
              </w:tc>
            </w:tr>
            <w:tr w:rsidR="007E19E0" w14:paraId="0726C4CB" w14:textId="77777777">
              <w:tc>
                <w:tcPr>
                  <w:tcW w:w="0" w:type="auto"/>
                  <w:tcMar>
                    <w:top w:w="30" w:type="dxa"/>
                    <w:left w:w="0" w:type="dxa"/>
                    <w:bottom w:w="30" w:type="dxa"/>
                    <w:right w:w="0" w:type="dxa"/>
                  </w:tcMar>
                </w:tcPr>
                <w:p w14:paraId="70BB261D"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6B20997" w14:textId="77777777" w:rsidR="007E19E0" w:rsidRDefault="00D747DB">
                  <w:r>
                    <w:rPr>
                      <w:color w:val="000000"/>
                      <w:sz w:val="22"/>
                      <w:szCs w:val="22"/>
                    </w:rPr>
                    <w:t>1.8 - DESCRIBING THE VARIOUS FORMS OF ENERGY</w:t>
                  </w:r>
                </w:p>
              </w:tc>
            </w:tr>
            <w:tr w:rsidR="007E19E0" w14:paraId="77AD57F0" w14:textId="77777777">
              <w:tc>
                <w:tcPr>
                  <w:tcW w:w="0" w:type="auto"/>
                  <w:tcMar>
                    <w:top w:w="30" w:type="dxa"/>
                    <w:left w:w="0" w:type="dxa"/>
                    <w:bottom w:w="30" w:type="dxa"/>
                    <w:right w:w="0" w:type="dxa"/>
                  </w:tcMar>
                </w:tcPr>
                <w:p w14:paraId="7558588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9499A32" w14:textId="77777777" w:rsidR="007E19E0" w:rsidRDefault="00D747DB">
                  <w:r>
                    <w:rPr>
                      <w:color w:val="000000"/>
                      <w:sz w:val="22"/>
                      <w:szCs w:val="22"/>
                    </w:rPr>
                    <w:t>BLOOM'S: UNDERSTAND</w:t>
                  </w:r>
                </w:p>
              </w:tc>
            </w:tr>
          </w:tbl>
          <w:p w14:paraId="501381FB" w14:textId="77777777" w:rsidR="007E19E0" w:rsidRDefault="007E19E0"/>
        </w:tc>
      </w:tr>
    </w:tbl>
    <w:p w14:paraId="7EA5BB5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30C3108" w14:textId="77777777">
        <w:tc>
          <w:tcPr>
            <w:tcW w:w="5000" w:type="pct"/>
            <w:tcMar>
              <w:top w:w="0" w:type="dxa"/>
              <w:left w:w="0" w:type="dxa"/>
              <w:bottom w:w="0" w:type="dxa"/>
              <w:right w:w="0" w:type="dxa"/>
            </w:tcMar>
            <w:vAlign w:val="center"/>
          </w:tcPr>
          <w:p w14:paraId="37109B26"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118. Which of the following statements is true about a swinging </w:t>
            </w:r>
            <w:r>
              <w:rPr>
                <w:rFonts w:ascii="Times New Roman" w:eastAsia="Times New Roman" w:hAnsi="Times New Roman" w:cs="Times New Roman"/>
                <w:color w:val="000000"/>
                <w:sz w:val="22"/>
                <w:szCs w:val="22"/>
              </w:rPr>
              <w:t>pendulum?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056"/>
            </w:tblGrid>
            <w:tr w:rsidR="007E19E0" w14:paraId="789B6DA6" w14:textId="77777777">
              <w:tc>
                <w:tcPr>
                  <w:tcW w:w="400" w:type="dxa"/>
                  <w:tcMar>
                    <w:top w:w="0" w:type="dxa"/>
                    <w:left w:w="0" w:type="dxa"/>
                    <w:bottom w:w="0" w:type="dxa"/>
                    <w:right w:w="0" w:type="dxa"/>
                  </w:tcMar>
                </w:tcPr>
                <w:p w14:paraId="131CD09B" w14:textId="77777777" w:rsidR="007E19E0" w:rsidRDefault="00D747DB">
                  <w:r>
                    <w:rPr>
                      <w:color w:val="000000"/>
                      <w:sz w:val="20"/>
                      <w:szCs w:val="20"/>
                    </w:rPr>
                    <w:t> </w:t>
                  </w:r>
                </w:p>
              </w:tc>
              <w:tc>
                <w:tcPr>
                  <w:tcW w:w="0" w:type="auto"/>
                  <w:tcMar>
                    <w:top w:w="30" w:type="dxa"/>
                    <w:left w:w="0" w:type="dxa"/>
                    <w:bottom w:w="30" w:type="dxa"/>
                    <w:right w:w="0" w:type="dxa"/>
                  </w:tcMar>
                </w:tcPr>
                <w:p w14:paraId="537B8EF1"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6279C13" w14:textId="77777777" w:rsidR="007E19E0" w:rsidRDefault="00D747DB">
                  <w:pPr>
                    <w:pStyle w:val="p"/>
                  </w:pPr>
                  <w:r>
                    <w:rPr>
                      <w:rFonts w:ascii="Times New Roman" w:eastAsia="Times New Roman" w:hAnsi="Times New Roman" w:cs="Times New Roman"/>
                      <w:color w:val="000000"/>
                      <w:sz w:val="22"/>
                      <w:szCs w:val="22"/>
                    </w:rPr>
                    <w:t>Its kinetic energy is greatest when it is at the extreme (the highest point) of its swing.</w:t>
                  </w:r>
                </w:p>
              </w:tc>
            </w:tr>
            <w:tr w:rsidR="007E19E0" w14:paraId="365BCE02" w14:textId="77777777">
              <w:tc>
                <w:tcPr>
                  <w:tcW w:w="400" w:type="dxa"/>
                  <w:tcMar>
                    <w:top w:w="0" w:type="dxa"/>
                    <w:left w:w="0" w:type="dxa"/>
                    <w:bottom w:w="0" w:type="dxa"/>
                    <w:right w:w="0" w:type="dxa"/>
                  </w:tcMar>
                </w:tcPr>
                <w:p w14:paraId="7DCA76F5" w14:textId="77777777" w:rsidR="007E19E0" w:rsidRDefault="00D747DB">
                  <w:r>
                    <w:rPr>
                      <w:color w:val="000000"/>
                      <w:sz w:val="20"/>
                      <w:szCs w:val="20"/>
                    </w:rPr>
                    <w:t> </w:t>
                  </w:r>
                </w:p>
              </w:tc>
              <w:tc>
                <w:tcPr>
                  <w:tcW w:w="0" w:type="auto"/>
                  <w:tcMar>
                    <w:top w:w="30" w:type="dxa"/>
                    <w:left w:w="0" w:type="dxa"/>
                    <w:bottom w:w="30" w:type="dxa"/>
                    <w:right w:w="0" w:type="dxa"/>
                  </w:tcMar>
                </w:tcPr>
                <w:p w14:paraId="5B42865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229BD9C" w14:textId="77777777" w:rsidR="007E19E0" w:rsidRDefault="00D747DB">
                  <w:pPr>
                    <w:pStyle w:val="p"/>
                  </w:pPr>
                  <w:r>
                    <w:rPr>
                      <w:rFonts w:ascii="Times New Roman" w:eastAsia="Times New Roman" w:hAnsi="Times New Roman" w:cs="Times New Roman"/>
                      <w:color w:val="000000"/>
                      <w:sz w:val="22"/>
                      <w:szCs w:val="22"/>
                    </w:rPr>
                    <w:t>Its potential energy is greatest when it is at the extreme (the highest point) of its swing.</w:t>
                  </w:r>
                </w:p>
              </w:tc>
            </w:tr>
            <w:tr w:rsidR="007E19E0" w14:paraId="05770E7E" w14:textId="77777777">
              <w:tc>
                <w:tcPr>
                  <w:tcW w:w="400" w:type="dxa"/>
                  <w:tcMar>
                    <w:top w:w="0" w:type="dxa"/>
                    <w:left w:w="0" w:type="dxa"/>
                    <w:bottom w:w="0" w:type="dxa"/>
                    <w:right w:w="0" w:type="dxa"/>
                  </w:tcMar>
                </w:tcPr>
                <w:p w14:paraId="7AFAEF60" w14:textId="77777777" w:rsidR="007E19E0" w:rsidRDefault="00D747DB">
                  <w:r>
                    <w:rPr>
                      <w:color w:val="000000"/>
                      <w:sz w:val="20"/>
                      <w:szCs w:val="20"/>
                    </w:rPr>
                    <w:t> </w:t>
                  </w:r>
                </w:p>
              </w:tc>
              <w:tc>
                <w:tcPr>
                  <w:tcW w:w="0" w:type="auto"/>
                  <w:tcMar>
                    <w:top w:w="30" w:type="dxa"/>
                    <w:left w:w="0" w:type="dxa"/>
                    <w:bottom w:w="30" w:type="dxa"/>
                    <w:right w:w="0" w:type="dxa"/>
                  </w:tcMar>
                </w:tcPr>
                <w:p w14:paraId="07BE2F1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6221B1E" w14:textId="77777777" w:rsidR="007E19E0" w:rsidRDefault="00D747DB">
                  <w:pPr>
                    <w:pStyle w:val="p"/>
                  </w:pPr>
                  <w:r>
                    <w:rPr>
                      <w:rFonts w:ascii="Times New Roman" w:eastAsia="Times New Roman" w:hAnsi="Times New Roman" w:cs="Times New Roman"/>
                      <w:color w:val="000000"/>
                      <w:sz w:val="22"/>
                      <w:szCs w:val="22"/>
                    </w:rPr>
                    <w:t>Its kinetic energy does not change as it s</w:t>
                  </w:r>
                  <w:r>
                    <w:rPr>
                      <w:rFonts w:ascii="Times New Roman" w:eastAsia="Times New Roman" w:hAnsi="Times New Roman" w:cs="Times New Roman"/>
                      <w:color w:val="000000"/>
                      <w:sz w:val="22"/>
                      <w:szCs w:val="22"/>
                    </w:rPr>
                    <w:t>wings.</w:t>
                  </w:r>
                </w:p>
              </w:tc>
            </w:tr>
            <w:tr w:rsidR="007E19E0" w14:paraId="5BFD47A5" w14:textId="77777777">
              <w:tc>
                <w:tcPr>
                  <w:tcW w:w="400" w:type="dxa"/>
                  <w:tcMar>
                    <w:top w:w="0" w:type="dxa"/>
                    <w:left w:w="0" w:type="dxa"/>
                    <w:bottom w:w="0" w:type="dxa"/>
                    <w:right w:w="0" w:type="dxa"/>
                  </w:tcMar>
                </w:tcPr>
                <w:p w14:paraId="43739AEA" w14:textId="77777777" w:rsidR="007E19E0" w:rsidRDefault="00D747DB">
                  <w:r>
                    <w:rPr>
                      <w:color w:val="000000"/>
                      <w:sz w:val="20"/>
                      <w:szCs w:val="20"/>
                    </w:rPr>
                    <w:t> </w:t>
                  </w:r>
                </w:p>
              </w:tc>
              <w:tc>
                <w:tcPr>
                  <w:tcW w:w="0" w:type="auto"/>
                  <w:tcMar>
                    <w:top w:w="30" w:type="dxa"/>
                    <w:left w:w="0" w:type="dxa"/>
                    <w:bottom w:w="30" w:type="dxa"/>
                    <w:right w:w="0" w:type="dxa"/>
                  </w:tcMar>
                </w:tcPr>
                <w:p w14:paraId="450AE41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DDE15F5" w14:textId="77777777" w:rsidR="007E19E0" w:rsidRDefault="00D747DB">
                  <w:pPr>
                    <w:pStyle w:val="p"/>
                  </w:pPr>
                  <w:r>
                    <w:rPr>
                      <w:rFonts w:ascii="Times New Roman" w:eastAsia="Times New Roman" w:hAnsi="Times New Roman" w:cs="Times New Roman"/>
                      <w:color w:val="000000"/>
                      <w:sz w:val="22"/>
                      <w:szCs w:val="22"/>
                    </w:rPr>
                    <w:t>Its potential energy does not change as it swings.</w:t>
                  </w:r>
                </w:p>
              </w:tc>
            </w:tr>
          </w:tbl>
          <w:p w14:paraId="1EB2778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08ECB86C" w14:textId="77777777">
              <w:tc>
                <w:tcPr>
                  <w:tcW w:w="0" w:type="auto"/>
                  <w:tcMar>
                    <w:top w:w="30" w:type="dxa"/>
                    <w:left w:w="0" w:type="dxa"/>
                    <w:bottom w:w="30" w:type="dxa"/>
                    <w:right w:w="0" w:type="dxa"/>
                  </w:tcMar>
                </w:tcPr>
                <w:p w14:paraId="3F9F85A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5D71FD2" w14:textId="77777777" w:rsidR="007E19E0" w:rsidRDefault="00D747DB">
                  <w:r>
                    <w:rPr>
                      <w:color w:val="000000"/>
                      <w:sz w:val="22"/>
                      <w:szCs w:val="22"/>
                    </w:rPr>
                    <w:t>b</w:t>
                  </w:r>
                </w:p>
              </w:tc>
            </w:tr>
            <w:tr w:rsidR="007E19E0" w14:paraId="5EE87CBF" w14:textId="77777777">
              <w:tc>
                <w:tcPr>
                  <w:tcW w:w="0" w:type="auto"/>
                  <w:tcMar>
                    <w:top w:w="30" w:type="dxa"/>
                    <w:left w:w="0" w:type="dxa"/>
                    <w:bottom w:w="30" w:type="dxa"/>
                    <w:right w:w="0" w:type="dxa"/>
                  </w:tcMar>
                </w:tcPr>
                <w:p w14:paraId="7C6BC7B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DDAD349" w14:textId="77777777" w:rsidR="007E19E0" w:rsidRDefault="00D747DB">
                  <w:r>
                    <w:rPr>
                      <w:color w:val="000000"/>
                      <w:sz w:val="22"/>
                      <w:szCs w:val="22"/>
                    </w:rPr>
                    <w:t>1.8 - DESCRIBING THE VARIOUS FORMS OF ENERGY</w:t>
                  </w:r>
                </w:p>
              </w:tc>
            </w:tr>
            <w:tr w:rsidR="007E19E0" w14:paraId="7D6AF137" w14:textId="77777777">
              <w:tc>
                <w:tcPr>
                  <w:tcW w:w="0" w:type="auto"/>
                  <w:tcMar>
                    <w:top w:w="30" w:type="dxa"/>
                    <w:left w:w="0" w:type="dxa"/>
                    <w:bottom w:w="30" w:type="dxa"/>
                    <w:right w:w="0" w:type="dxa"/>
                  </w:tcMar>
                </w:tcPr>
                <w:p w14:paraId="18069470"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F79597D" w14:textId="77777777" w:rsidR="007E19E0" w:rsidRDefault="00D747DB">
                  <w:r>
                    <w:rPr>
                      <w:color w:val="000000"/>
                      <w:sz w:val="22"/>
                      <w:szCs w:val="22"/>
                    </w:rPr>
                    <w:t>BLOOM'S: UNDERSTAND</w:t>
                  </w:r>
                </w:p>
              </w:tc>
            </w:tr>
          </w:tbl>
          <w:p w14:paraId="0AB4BEE6" w14:textId="77777777" w:rsidR="007E19E0" w:rsidRDefault="007E19E0"/>
        </w:tc>
      </w:tr>
    </w:tbl>
    <w:p w14:paraId="15C1D19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388ADC3" w14:textId="77777777">
        <w:tc>
          <w:tcPr>
            <w:tcW w:w="5000" w:type="pct"/>
            <w:tcMar>
              <w:top w:w="0" w:type="dxa"/>
              <w:left w:w="0" w:type="dxa"/>
              <w:bottom w:w="0" w:type="dxa"/>
              <w:right w:w="0" w:type="dxa"/>
            </w:tcMar>
            <w:vAlign w:val="center"/>
          </w:tcPr>
          <w:p w14:paraId="4791F428" w14:textId="77777777" w:rsidR="007E19E0" w:rsidRDefault="00D747DB">
            <w:pPr>
              <w:pStyle w:val="p"/>
            </w:pPr>
            <w:r>
              <w:rPr>
                <w:rFonts w:ascii="Times New Roman" w:eastAsia="Times New Roman" w:hAnsi="Times New Roman" w:cs="Times New Roman"/>
                <w:color w:val="000000"/>
                <w:sz w:val="22"/>
                <w:szCs w:val="22"/>
              </w:rPr>
              <w:t>119. Which of the following objects has the largest kinetic energy?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13"/>
            </w:tblGrid>
            <w:tr w:rsidR="007E19E0" w14:paraId="09025208" w14:textId="77777777">
              <w:tc>
                <w:tcPr>
                  <w:tcW w:w="400" w:type="dxa"/>
                  <w:tcMar>
                    <w:top w:w="0" w:type="dxa"/>
                    <w:left w:w="0" w:type="dxa"/>
                    <w:bottom w:w="0" w:type="dxa"/>
                    <w:right w:w="0" w:type="dxa"/>
                  </w:tcMar>
                </w:tcPr>
                <w:p w14:paraId="455070C2" w14:textId="77777777" w:rsidR="007E19E0" w:rsidRDefault="00D747DB">
                  <w:r>
                    <w:rPr>
                      <w:color w:val="000000"/>
                      <w:sz w:val="20"/>
                      <w:szCs w:val="20"/>
                    </w:rPr>
                    <w:t> </w:t>
                  </w:r>
                </w:p>
              </w:tc>
              <w:tc>
                <w:tcPr>
                  <w:tcW w:w="0" w:type="auto"/>
                  <w:tcMar>
                    <w:top w:w="30" w:type="dxa"/>
                    <w:left w:w="0" w:type="dxa"/>
                    <w:bottom w:w="30" w:type="dxa"/>
                    <w:right w:w="0" w:type="dxa"/>
                  </w:tcMar>
                </w:tcPr>
                <w:p w14:paraId="3A028E3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F17396A" w14:textId="77777777" w:rsidR="007E19E0" w:rsidRDefault="00D747DB">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1.00-gram object moving at 1.0 cm/sec</w:t>
                  </w:r>
                </w:p>
              </w:tc>
            </w:tr>
            <w:tr w:rsidR="007E19E0" w14:paraId="53EDFF44" w14:textId="77777777">
              <w:tc>
                <w:tcPr>
                  <w:tcW w:w="400" w:type="dxa"/>
                  <w:tcMar>
                    <w:top w:w="0" w:type="dxa"/>
                    <w:left w:w="0" w:type="dxa"/>
                    <w:bottom w:w="0" w:type="dxa"/>
                    <w:right w:w="0" w:type="dxa"/>
                  </w:tcMar>
                </w:tcPr>
                <w:p w14:paraId="3911AB10" w14:textId="77777777" w:rsidR="007E19E0" w:rsidRDefault="00D747DB">
                  <w:r>
                    <w:rPr>
                      <w:color w:val="000000"/>
                      <w:sz w:val="20"/>
                      <w:szCs w:val="20"/>
                    </w:rPr>
                    <w:t> </w:t>
                  </w:r>
                </w:p>
              </w:tc>
              <w:tc>
                <w:tcPr>
                  <w:tcW w:w="0" w:type="auto"/>
                  <w:tcMar>
                    <w:top w:w="30" w:type="dxa"/>
                    <w:left w:w="0" w:type="dxa"/>
                    <w:bottom w:w="30" w:type="dxa"/>
                    <w:right w:w="0" w:type="dxa"/>
                  </w:tcMar>
                </w:tcPr>
                <w:p w14:paraId="75DC5A74"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1870596" w14:textId="77777777" w:rsidR="007E19E0" w:rsidRDefault="00D747DB">
                  <w:pPr>
                    <w:pStyle w:val="p"/>
                  </w:pPr>
                  <w:r>
                    <w:rPr>
                      <w:rFonts w:ascii="Times New Roman" w:eastAsia="Times New Roman" w:hAnsi="Times New Roman" w:cs="Times New Roman"/>
                      <w:color w:val="000000"/>
                      <w:sz w:val="22"/>
                      <w:szCs w:val="22"/>
                    </w:rPr>
                    <w:t>a 0.25-gram object moving at 2.0 cm/sec</w:t>
                  </w:r>
                </w:p>
              </w:tc>
            </w:tr>
            <w:tr w:rsidR="007E19E0" w14:paraId="1CBD7C84" w14:textId="77777777">
              <w:tc>
                <w:tcPr>
                  <w:tcW w:w="400" w:type="dxa"/>
                  <w:tcMar>
                    <w:top w:w="0" w:type="dxa"/>
                    <w:left w:w="0" w:type="dxa"/>
                    <w:bottom w:w="0" w:type="dxa"/>
                    <w:right w:w="0" w:type="dxa"/>
                  </w:tcMar>
                </w:tcPr>
                <w:p w14:paraId="6C66C13F" w14:textId="77777777" w:rsidR="007E19E0" w:rsidRDefault="00D747DB">
                  <w:r>
                    <w:rPr>
                      <w:color w:val="000000"/>
                      <w:sz w:val="20"/>
                      <w:szCs w:val="20"/>
                    </w:rPr>
                    <w:t> </w:t>
                  </w:r>
                </w:p>
              </w:tc>
              <w:tc>
                <w:tcPr>
                  <w:tcW w:w="0" w:type="auto"/>
                  <w:tcMar>
                    <w:top w:w="30" w:type="dxa"/>
                    <w:left w:w="0" w:type="dxa"/>
                    <w:bottom w:w="30" w:type="dxa"/>
                    <w:right w:w="0" w:type="dxa"/>
                  </w:tcMar>
                </w:tcPr>
                <w:p w14:paraId="3D107D28"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C9E3755" w14:textId="77777777" w:rsidR="007E19E0" w:rsidRDefault="00D747DB">
                  <w:pPr>
                    <w:pStyle w:val="p"/>
                  </w:pPr>
                  <w:r>
                    <w:rPr>
                      <w:rFonts w:ascii="Times New Roman" w:eastAsia="Times New Roman" w:hAnsi="Times New Roman" w:cs="Times New Roman"/>
                      <w:color w:val="000000"/>
                      <w:sz w:val="22"/>
                      <w:szCs w:val="22"/>
                    </w:rPr>
                    <w:t>a 16.00-gram object moving at 0.25 cm/sec</w:t>
                  </w:r>
                </w:p>
              </w:tc>
            </w:tr>
            <w:tr w:rsidR="007E19E0" w14:paraId="5BEB387D" w14:textId="77777777">
              <w:tc>
                <w:tcPr>
                  <w:tcW w:w="400" w:type="dxa"/>
                  <w:tcMar>
                    <w:top w:w="0" w:type="dxa"/>
                    <w:left w:w="0" w:type="dxa"/>
                    <w:bottom w:w="0" w:type="dxa"/>
                    <w:right w:w="0" w:type="dxa"/>
                  </w:tcMar>
                </w:tcPr>
                <w:p w14:paraId="2C5E961E" w14:textId="77777777" w:rsidR="007E19E0" w:rsidRDefault="00D747DB">
                  <w:r>
                    <w:rPr>
                      <w:color w:val="000000"/>
                      <w:sz w:val="20"/>
                      <w:szCs w:val="20"/>
                    </w:rPr>
                    <w:t> </w:t>
                  </w:r>
                </w:p>
              </w:tc>
              <w:tc>
                <w:tcPr>
                  <w:tcW w:w="0" w:type="auto"/>
                  <w:tcMar>
                    <w:top w:w="30" w:type="dxa"/>
                    <w:left w:w="0" w:type="dxa"/>
                    <w:bottom w:w="30" w:type="dxa"/>
                    <w:right w:w="0" w:type="dxa"/>
                  </w:tcMar>
                </w:tcPr>
                <w:p w14:paraId="43B1BF4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5042AD0" w14:textId="77777777" w:rsidR="007E19E0" w:rsidRDefault="00D747DB">
                  <w:pPr>
                    <w:pStyle w:val="p"/>
                  </w:pPr>
                  <w:r>
                    <w:rPr>
                      <w:rFonts w:ascii="Times New Roman" w:eastAsia="Times New Roman" w:hAnsi="Times New Roman" w:cs="Times New Roman"/>
                      <w:color w:val="000000"/>
                      <w:sz w:val="22"/>
                      <w:szCs w:val="22"/>
                    </w:rPr>
                    <w:t>They all have the same kinetic energy.</w:t>
                  </w:r>
                </w:p>
              </w:tc>
            </w:tr>
          </w:tbl>
          <w:p w14:paraId="69E305D3"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767CA05B" w14:textId="77777777">
              <w:tc>
                <w:tcPr>
                  <w:tcW w:w="0" w:type="auto"/>
                  <w:tcMar>
                    <w:top w:w="30" w:type="dxa"/>
                    <w:left w:w="0" w:type="dxa"/>
                    <w:bottom w:w="30" w:type="dxa"/>
                    <w:right w:w="0" w:type="dxa"/>
                  </w:tcMar>
                </w:tcPr>
                <w:p w14:paraId="4563578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F20C044" w14:textId="77777777" w:rsidR="007E19E0" w:rsidRDefault="00D747DB">
                  <w:r>
                    <w:rPr>
                      <w:color w:val="000000"/>
                      <w:sz w:val="22"/>
                      <w:szCs w:val="22"/>
                    </w:rPr>
                    <w:t>d</w:t>
                  </w:r>
                </w:p>
              </w:tc>
            </w:tr>
            <w:tr w:rsidR="007E19E0" w14:paraId="58994607" w14:textId="77777777">
              <w:tc>
                <w:tcPr>
                  <w:tcW w:w="0" w:type="auto"/>
                  <w:tcMar>
                    <w:top w:w="30" w:type="dxa"/>
                    <w:left w:w="0" w:type="dxa"/>
                    <w:bottom w:w="30" w:type="dxa"/>
                    <w:right w:w="0" w:type="dxa"/>
                  </w:tcMar>
                </w:tcPr>
                <w:p w14:paraId="2620B0F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F3252A4" w14:textId="77777777" w:rsidR="007E19E0" w:rsidRDefault="00D747DB">
                  <w:r>
                    <w:rPr>
                      <w:color w:val="000000"/>
                      <w:sz w:val="22"/>
                      <w:szCs w:val="22"/>
                    </w:rPr>
                    <w:t>1.8 - DESCRIBING THE VARIOUS FORMS OF ENERGY</w:t>
                  </w:r>
                </w:p>
              </w:tc>
            </w:tr>
            <w:tr w:rsidR="007E19E0" w14:paraId="78C9003A" w14:textId="77777777">
              <w:tc>
                <w:tcPr>
                  <w:tcW w:w="0" w:type="auto"/>
                  <w:tcMar>
                    <w:top w:w="30" w:type="dxa"/>
                    <w:left w:w="0" w:type="dxa"/>
                    <w:bottom w:w="30" w:type="dxa"/>
                    <w:right w:w="0" w:type="dxa"/>
                  </w:tcMar>
                </w:tcPr>
                <w:p w14:paraId="0B205C54"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382B790" w14:textId="77777777" w:rsidR="007E19E0" w:rsidRDefault="00D747DB">
                  <w:r>
                    <w:rPr>
                      <w:color w:val="000000"/>
                      <w:sz w:val="22"/>
                      <w:szCs w:val="22"/>
                    </w:rPr>
                    <w:t>BLOOM'S: UNDERSTAND</w:t>
                  </w:r>
                </w:p>
              </w:tc>
            </w:tr>
          </w:tbl>
          <w:p w14:paraId="521AA715" w14:textId="77777777" w:rsidR="007E19E0" w:rsidRDefault="007E19E0"/>
        </w:tc>
      </w:tr>
    </w:tbl>
    <w:p w14:paraId="0D7F0994"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35EB1C5" w14:textId="77777777">
        <w:tc>
          <w:tcPr>
            <w:tcW w:w="5000" w:type="pct"/>
            <w:tcMar>
              <w:top w:w="0" w:type="dxa"/>
              <w:left w:w="0" w:type="dxa"/>
              <w:bottom w:w="0" w:type="dxa"/>
              <w:right w:w="0" w:type="dxa"/>
            </w:tcMar>
            <w:vAlign w:val="center"/>
          </w:tcPr>
          <w:p w14:paraId="5D9F3048" w14:textId="77777777" w:rsidR="007E19E0" w:rsidRDefault="00D747DB">
            <w:pPr>
              <w:pStyle w:val="p"/>
            </w:pPr>
            <w:r>
              <w:rPr>
                <w:rFonts w:ascii="Times New Roman" w:eastAsia="Times New Roman" w:hAnsi="Times New Roman" w:cs="Times New Roman"/>
                <w:color w:val="000000"/>
                <w:sz w:val="22"/>
                <w:szCs w:val="22"/>
              </w:rPr>
              <w:t>120. Which of the following statements is true regarding forms of energy?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56"/>
            </w:tblGrid>
            <w:tr w:rsidR="007E19E0" w14:paraId="469634C3" w14:textId="77777777">
              <w:tc>
                <w:tcPr>
                  <w:tcW w:w="400" w:type="dxa"/>
                  <w:tcMar>
                    <w:top w:w="0" w:type="dxa"/>
                    <w:left w:w="0" w:type="dxa"/>
                    <w:bottom w:w="0" w:type="dxa"/>
                    <w:right w:w="0" w:type="dxa"/>
                  </w:tcMar>
                </w:tcPr>
                <w:p w14:paraId="3F0C18DE" w14:textId="77777777" w:rsidR="007E19E0" w:rsidRDefault="00D747DB">
                  <w:r>
                    <w:rPr>
                      <w:color w:val="000000"/>
                      <w:sz w:val="20"/>
                      <w:szCs w:val="20"/>
                    </w:rPr>
                    <w:t> </w:t>
                  </w:r>
                </w:p>
              </w:tc>
              <w:tc>
                <w:tcPr>
                  <w:tcW w:w="0" w:type="auto"/>
                  <w:tcMar>
                    <w:top w:w="30" w:type="dxa"/>
                    <w:left w:w="0" w:type="dxa"/>
                    <w:bottom w:w="30" w:type="dxa"/>
                    <w:right w:w="0" w:type="dxa"/>
                  </w:tcMar>
                </w:tcPr>
                <w:p w14:paraId="4E22C6E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73565FC" w14:textId="77777777" w:rsidR="007E19E0" w:rsidRDefault="00D747DB">
                  <w:pPr>
                    <w:pStyle w:val="p"/>
                  </w:pPr>
                  <w:r>
                    <w:rPr>
                      <w:rFonts w:ascii="Times New Roman" w:eastAsia="Times New Roman" w:hAnsi="Times New Roman" w:cs="Times New Roman"/>
                      <w:color w:val="000000"/>
                      <w:sz w:val="22"/>
                      <w:szCs w:val="22"/>
                    </w:rPr>
                    <w:t>Both light and temperature are forms of energy.</w:t>
                  </w:r>
                </w:p>
              </w:tc>
            </w:tr>
            <w:tr w:rsidR="007E19E0" w14:paraId="25946A54" w14:textId="77777777">
              <w:tc>
                <w:tcPr>
                  <w:tcW w:w="400" w:type="dxa"/>
                  <w:tcMar>
                    <w:top w:w="0" w:type="dxa"/>
                    <w:left w:w="0" w:type="dxa"/>
                    <w:bottom w:w="0" w:type="dxa"/>
                    <w:right w:w="0" w:type="dxa"/>
                  </w:tcMar>
                </w:tcPr>
                <w:p w14:paraId="0B72E9DF" w14:textId="77777777" w:rsidR="007E19E0" w:rsidRDefault="00D747DB">
                  <w:r>
                    <w:rPr>
                      <w:color w:val="000000"/>
                      <w:sz w:val="20"/>
                      <w:szCs w:val="20"/>
                    </w:rPr>
                    <w:t> </w:t>
                  </w:r>
                </w:p>
              </w:tc>
              <w:tc>
                <w:tcPr>
                  <w:tcW w:w="0" w:type="auto"/>
                  <w:tcMar>
                    <w:top w:w="30" w:type="dxa"/>
                    <w:left w:w="0" w:type="dxa"/>
                    <w:bottom w:w="30" w:type="dxa"/>
                    <w:right w:w="0" w:type="dxa"/>
                  </w:tcMar>
                </w:tcPr>
                <w:p w14:paraId="5282B8F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BFFF62F" w14:textId="77777777" w:rsidR="007E19E0" w:rsidRDefault="00D747DB">
                  <w:pPr>
                    <w:pStyle w:val="p"/>
                  </w:pPr>
                  <w:r>
                    <w:rPr>
                      <w:rFonts w:ascii="Times New Roman" w:eastAsia="Times New Roman" w:hAnsi="Times New Roman" w:cs="Times New Roman"/>
                      <w:color w:val="000000"/>
                      <w:sz w:val="22"/>
                      <w:szCs w:val="22"/>
                    </w:rPr>
                    <w:t>Neither light nor temperature is a form of energy.</w:t>
                  </w:r>
                </w:p>
              </w:tc>
            </w:tr>
            <w:tr w:rsidR="007E19E0" w14:paraId="5951EA08" w14:textId="77777777">
              <w:tc>
                <w:tcPr>
                  <w:tcW w:w="400" w:type="dxa"/>
                  <w:tcMar>
                    <w:top w:w="0" w:type="dxa"/>
                    <w:left w:w="0" w:type="dxa"/>
                    <w:bottom w:w="0" w:type="dxa"/>
                    <w:right w:w="0" w:type="dxa"/>
                  </w:tcMar>
                </w:tcPr>
                <w:p w14:paraId="49BFD8BB" w14:textId="77777777" w:rsidR="007E19E0" w:rsidRDefault="00D747DB">
                  <w:r>
                    <w:rPr>
                      <w:color w:val="000000"/>
                      <w:sz w:val="20"/>
                      <w:szCs w:val="20"/>
                    </w:rPr>
                    <w:t> </w:t>
                  </w:r>
                </w:p>
              </w:tc>
              <w:tc>
                <w:tcPr>
                  <w:tcW w:w="0" w:type="auto"/>
                  <w:tcMar>
                    <w:top w:w="30" w:type="dxa"/>
                    <w:left w:w="0" w:type="dxa"/>
                    <w:bottom w:w="30" w:type="dxa"/>
                    <w:right w:w="0" w:type="dxa"/>
                  </w:tcMar>
                </w:tcPr>
                <w:p w14:paraId="5FEA4AF5"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A4A8EB8" w14:textId="77777777" w:rsidR="007E19E0" w:rsidRDefault="00D747DB">
                  <w:pPr>
                    <w:pStyle w:val="p"/>
                  </w:pPr>
                  <w:r>
                    <w:rPr>
                      <w:rFonts w:ascii="Times New Roman" w:eastAsia="Times New Roman" w:hAnsi="Times New Roman" w:cs="Times New Roman"/>
                      <w:color w:val="000000"/>
                      <w:sz w:val="22"/>
                      <w:szCs w:val="22"/>
                    </w:rPr>
                    <w:t xml:space="preserve">Light is a form of </w:t>
                  </w:r>
                  <w:r>
                    <w:rPr>
                      <w:rFonts w:ascii="Times New Roman" w:eastAsia="Times New Roman" w:hAnsi="Times New Roman" w:cs="Times New Roman"/>
                      <w:color w:val="000000"/>
                      <w:sz w:val="22"/>
                      <w:szCs w:val="22"/>
                    </w:rPr>
                    <w:t>energy but temperature is not.</w:t>
                  </w:r>
                </w:p>
              </w:tc>
            </w:tr>
            <w:tr w:rsidR="007E19E0" w14:paraId="1C08202C" w14:textId="77777777">
              <w:tc>
                <w:tcPr>
                  <w:tcW w:w="400" w:type="dxa"/>
                  <w:tcMar>
                    <w:top w:w="0" w:type="dxa"/>
                    <w:left w:w="0" w:type="dxa"/>
                    <w:bottom w:w="0" w:type="dxa"/>
                    <w:right w:w="0" w:type="dxa"/>
                  </w:tcMar>
                </w:tcPr>
                <w:p w14:paraId="368C0FCC" w14:textId="77777777" w:rsidR="007E19E0" w:rsidRDefault="00D747DB">
                  <w:r>
                    <w:rPr>
                      <w:color w:val="000000"/>
                      <w:sz w:val="20"/>
                      <w:szCs w:val="20"/>
                    </w:rPr>
                    <w:t> </w:t>
                  </w:r>
                </w:p>
              </w:tc>
              <w:tc>
                <w:tcPr>
                  <w:tcW w:w="0" w:type="auto"/>
                  <w:tcMar>
                    <w:top w:w="30" w:type="dxa"/>
                    <w:left w:w="0" w:type="dxa"/>
                    <w:bottom w:w="30" w:type="dxa"/>
                    <w:right w:w="0" w:type="dxa"/>
                  </w:tcMar>
                </w:tcPr>
                <w:p w14:paraId="3646C540"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409EE4F" w14:textId="77777777" w:rsidR="007E19E0" w:rsidRDefault="00D747DB">
                  <w:pPr>
                    <w:pStyle w:val="p"/>
                  </w:pPr>
                  <w:r>
                    <w:rPr>
                      <w:rFonts w:ascii="Times New Roman" w:eastAsia="Times New Roman" w:hAnsi="Times New Roman" w:cs="Times New Roman"/>
                      <w:color w:val="000000"/>
                      <w:sz w:val="22"/>
                      <w:szCs w:val="22"/>
                    </w:rPr>
                    <w:t>Temperature is a form of energy but light is not.</w:t>
                  </w:r>
                </w:p>
              </w:tc>
            </w:tr>
          </w:tbl>
          <w:p w14:paraId="7EC6F8CB"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1D55C900" w14:textId="77777777">
              <w:tc>
                <w:tcPr>
                  <w:tcW w:w="0" w:type="auto"/>
                  <w:tcMar>
                    <w:top w:w="30" w:type="dxa"/>
                    <w:left w:w="0" w:type="dxa"/>
                    <w:bottom w:w="30" w:type="dxa"/>
                    <w:right w:w="0" w:type="dxa"/>
                  </w:tcMar>
                </w:tcPr>
                <w:p w14:paraId="32438885"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3D92B0F" w14:textId="77777777" w:rsidR="007E19E0" w:rsidRDefault="00D747DB">
                  <w:r>
                    <w:rPr>
                      <w:color w:val="000000"/>
                      <w:sz w:val="22"/>
                      <w:szCs w:val="22"/>
                    </w:rPr>
                    <w:t>c</w:t>
                  </w:r>
                </w:p>
              </w:tc>
            </w:tr>
            <w:tr w:rsidR="007E19E0" w14:paraId="1D4B8244" w14:textId="77777777">
              <w:tc>
                <w:tcPr>
                  <w:tcW w:w="0" w:type="auto"/>
                  <w:tcMar>
                    <w:top w:w="30" w:type="dxa"/>
                    <w:left w:w="0" w:type="dxa"/>
                    <w:bottom w:w="30" w:type="dxa"/>
                    <w:right w:w="0" w:type="dxa"/>
                  </w:tcMar>
                </w:tcPr>
                <w:p w14:paraId="7F0CC3B6"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7BD1E98" w14:textId="77777777" w:rsidR="007E19E0" w:rsidRDefault="00D747DB">
                  <w:r>
                    <w:rPr>
                      <w:color w:val="000000"/>
                      <w:sz w:val="22"/>
                      <w:szCs w:val="22"/>
                    </w:rPr>
                    <w:t>1.8 - DESCRIBING THE VARIOUS FORMS OF ENERGY</w:t>
                  </w:r>
                </w:p>
              </w:tc>
            </w:tr>
            <w:tr w:rsidR="007E19E0" w14:paraId="1C7389FE" w14:textId="77777777">
              <w:tc>
                <w:tcPr>
                  <w:tcW w:w="0" w:type="auto"/>
                  <w:tcMar>
                    <w:top w:w="30" w:type="dxa"/>
                    <w:left w:w="0" w:type="dxa"/>
                    <w:bottom w:w="30" w:type="dxa"/>
                    <w:right w:w="0" w:type="dxa"/>
                  </w:tcMar>
                </w:tcPr>
                <w:p w14:paraId="74D1246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66E31A7" w14:textId="77777777" w:rsidR="007E19E0" w:rsidRDefault="00D747DB">
                  <w:r>
                    <w:rPr>
                      <w:color w:val="000000"/>
                      <w:sz w:val="22"/>
                      <w:szCs w:val="22"/>
                    </w:rPr>
                    <w:t>BLOOM'S: UNDERSTAND</w:t>
                  </w:r>
                </w:p>
              </w:tc>
            </w:tr>
          </w:tbl>
          <w:p w14:paraId="1781A334" w14:textId="77777777" w:rsidR="007E19E0" w:rsidRDefault="007E19E0"/>
        </w:tc>
      </w:tr>
    </w:tbl>
    <w:p w14:paraId="42D6AF07"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CD0B8AA" w14:textId="77777777">
        <w:tc>
          <w:tcPr>
            <w:tcW w:w="5000" w:type="pct"/>
            <w:tcMar>
              <w:top w:w="0" w:type="dxa"/>
              <w:left w:w="0" w:type="dxa"/>
              <w:bottom w:w="0" w:type="dxa"/>
              <w:right w:w="0" w:type="dxa"/>
            </w:tcMar>
            <w:vAlign w:val="center"/>
          </w:tcPr>
          <w:p w14:paraId="41057EED" w14:textId="77777777" w:rsidR="007E19E0" w:rsidRDefault="00D747DB">
            <w:pPr>
              <w:pStyle w:val="p"/>
            </w:pPr>
            <w:r>
              <w:rPr>
                <w:rFonts w:ascii="Times New Roman" w:eastAsia="Times New Roman" w:hAnsi="Times New Roman" w:cs="Times New Roman"/>
                <w:color w:val="000000"/>
                <w:sz w:val="22"/>
                <w:szCs w:val="22"/>
              </w:rPr>
              <w:t xml:space="preserve">121. Which of the following is the smallest unit of </w:t>
            </w:r>
            <w:r>
              <w:rPr>
                <w:rFonts w:ascii="Times New Roman" w:eastAsia="Times New Roman" w:hAnsi="Times New Roman" w:cs="Times New Roman"/>
                <w:color w:val="000000"/>
                <w:sz w:val="22"/>
                <w:szCs w:val="22"/>
              </w:rPr>
              <w:t>length among the given units?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14"/>
            </w:tblGrid>
            <w:tr w:rsidR="007E19E0" w14:paraId="61611702" w14:textId="77777777">
              <w:tc>
                <w:tcPr>
                  <w:tcW w:w="400" w:type="dxa"/>
                  <w:tcMar>
                    <w:top w:w="0" w:type="dxa"/>
                    <w:left w:w="0" w:type="dxa"/>
                    <w:bottom w:w="0" w:type="dxa"/>
                    <w:right w:w="0" w:type="dxa"/>
                  </w:tcMar>
                </w:tcPr>
                <w:p w14:paraId="0AE32CB5" w14:textId="77777777" w:rsidR="007E19E0" w:rsidRDefault="00D747DB">
                  <w:r>
                    <w:rPr>
                      <w:color w:val="000000"/>
                      <w:sz w:val="20"/>
                      <w:szCs w:val="20"/>
                    </w:rPr>
                    <w:t> </w:t>
                  </w:r>
                </w:p>
              </w:tc>
              <w:tc>
                <w:tcPr>
                  <w:tcW w:w="0" w:type="auto"/>
                  <w:tcMar>
                    <w:top w:w="30" w:type="dxa"/>
                    <w:left w:w="0" w:type="dxa"/>
                    <w:bottom w:w="30" w:type="dxa"/>
                    <w:right w:w="0" w:type="dxa"/>
                  </w:tcMar>
                </w:tcPr>
                <w:p w14:paraId="4836D0BA"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9F25984" w14:textId="77777777" w:rsidR="007E19E0" w:rsidRDefault="00D747DB">
                  <w:pPr>
                    <w:pStyle w:val="p"/>
                  </w:pPr>
                  <w:r>
                    <w:rPr>
                      <w:rFonts w:ascii="Times New Roman" w:eastAsia="Times New Roman" w:hAnsi="Times New Roman" w:cs="Times New Roman"/>
                      <w:color w:val="000000"/>
                      <w:sz w:val="22"/>
                      <w:szCs w:val="22"/>
                    </w:rPr>
                    <w:t>centimeter</w:t>
                  </w:r>
                </w:p>
              </w:tc>
            </w:tr>
            <w:tr w:rsidR="007E19E0" w14:paraId="101F884D" w14:textId="77777777">
              <w:tc>
                <w:tcPr>
                  <w:tcW w:w="400" w:type="dxa"/>
                  <w:tcMar>
                    <w:top w:w="0" w:type="dxa"/>
                    <w:left w:w="0" w:type="dxa"/>
                    <w:bottom w:w="0" w:type="dxa"/>
                    <w:right w:w="0" w:type="dxa"/>
                  </w:tcMar>
                </w:tcPr>
                <w:p w14:paraId="64BCA3E1" w14:textId="77777777" w:rsidR="007E19E0" w:rsidRDefault="00D747DB">
                  <w:r>
                    <w:rPr>
                      <w:color w:val="000000"/>
                      <w:sz w:val="20"/>
                      <w:szCs w:val="20"/>
                    </w:rPr>
                    <w:t> </w:t>
                  </w:r>
                </w:p>
              </w:tc>
              <w:tc>
                <w:tcPr>
                  <w:tcW w:w="0" w:type="auto"/>
                  <w:tcMar>
                    <w:top w:w="30" w:type="dxa"/>
                    <w:left w:w="0" w:type="dxa"/>
                    <w:bottom w:w="30" w:type="dxa"/>
                    <w:right w:w="0" w:type="dxa"/>
                  </w:tcMar>
                </w:tcPr>
                <w:p w14:paraId="33E7EE1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3A6C6A5" w14:textId="77777777" w:rsidR="007E19E0" w:rsidRDefault="00D747DB">
                  <w:pPr>
                    <w:pStyle w:val="p"/>
                  </w:pPr>
                  <w:r>
                    <w:rPr>
                      <w:rFonts w:ascii="Times New Roman" w:eastAsia="Times New Roman" w:hAnsi="Times New Roman" w:cs="Times New Roman"/>
                      <w:color w:val="000000"/>
                      <w:sz w:val="22"/>
                      <w:szCs w:val="22"/>
                    </w:rPr>
                    <w:t>nanometer</w:t>
                  </w:r>
                </w:p>
              </w:tc>
            </w:tr>
            <w:tr w:rsidR="007E19E0" w14:paraId="14EDEC29" w14:textId="77777777">
              <w:tc>
                <w:tcPr>
                  <w:tcW w:w="400" w:type="dxa"/>
                  <w:tcMar>
                    <w:top w:w="0" w:type="dxa"/>
                    <w:left w:w="0" w:type="dxa"/>
                    <w:bottom w:w="0" w:type="dxa"/>
                    <w:right w:w="0" w:type="dxa"/>
                  </w:tcMar>
                </w:tcPr>
                <w:p w14:paraId="24BCBC14" w14:textId="77777777" w:rsidR="007E19E0" w:rsidRDefault="00D747DB">
                  <w:r>
                    <w:rPr>
                      <w:color w:val="000000"/>
                      <w:sz w:val="20"/>
                      <w:szCs w:val="20"/>
                    </w:rPr>
                    <w:t> </w:t>
                  </w:r>
                </w:p>
              </w:tc>
              <w:tc>
                <w:tcPr>
                  <w:tcW w:w="0" w:type="auto"/>
                  <w:tcMar>
                    <w:top w:w="30" w:type="dxa"/>
                    <w:left w:w="0" w:type="dxa"/>
                    <w:bottom w:w="30" w:type="dxa"/>
                    <w:right w:w="0" w:type="dxa"/>
                  </w:tcMar>
                </w:tcPr>
                <w:p w14:paraId="7788176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AF64626" w14:textId="77777777" w:rsidR="007E19E0" w:rsidRDefault="00D747DB">
                  <w:pPr>
                    <w:pStyle w:val="p"/>
                  </w:pPr>
                  <w:r>
                    <w:rPr>
                      <w:rFonts w:ascii="Times New Roman" w:eastAsia="Times New Roman" w:hAnsi="Times New Roman" w:cs="Times New Roman"/>
                      <w:color w:val="000000"/>
                      <w:sz w:val="22"/>
                      <w:szCs w:val="22"/>
                    </w:rPr>
                    <w:t>micrometer</w:t>
                  </w:r>
                </w:p>
              </w:tc>
            </w:tr>
            <w:tr w:rsidR="007E19E0" w14:paraId="4C1712FC" w14:textId="77777777">
              <w:tc>
                <w:tcPr>
                  <w:tcW w:w="400" w:type="dxa"/>
                  <w:tcMar>
                    <w:top w:w="0" w:type="dxa"/>
                    <w:left w:w="0" w:type="dxa"/>
                    <w:bottom w:w="0" w:type="dxa"/>
                    <w:right w:w="0" w:type="dxa"/>
                  </w:tcMar>
                </w:tcPr>
                <w:p w14:paraId="068997E5" w14:textId="77777777" w:rsidR="007E19E0" w:rsidRDefault="00D747DB">
                  <w:r>
                    <w:rPr>
                      <w:color w:val="000000"/>
                      <w:sz w:val="20"/>
                      <w:szCs w:val="20"/>
                    </w:rPr>
                    <w:t> </w:t>
                  </w:r>
                </w:p>
              </w:tc>
              <w:tc>
                <w:tcPr>
                  <w:tcW w:w="0" w:type="auto"/>
                  <w:tcMar>
                    <w:top w:w="30" w:type="dxa"/>
                    <w:left w:w="0" w:type="dxa"/>
                    <w:bottom w:w="30" w:type="dxa"/>
                    <w:right w:w="0" w:type="dxa"/>
                  </w:tcMar>
                </w:tcPr>
                <w:p w14:paraId="6794EC1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7329F53" w14:textId="77777777" w:rsidR="007E19E0" w:rsidRDefault="00D747DB">
                  <w:pPr>
                    <w:pStyle w:val="p"/>
                  </w:pPr>
                  <w:r>
                    <w:rPr>
                      <w:rFonts w:ascii="Times New Roman" w:eastAsia="Times New Roman" w:hAnsi="Times New Roman" w:cs="Times New Roman"/>
                      <w:color w:val="000000"/>
                      <w:sz w:val="22"/>
                      <w:szCs w:val="22"/>
                    </w:rPr>
                    <w:t>picometer</w:t>
                  </w:r>
                </w:p>
              </w:tc>
            </w:tr>
          </w:tbl>
          <w:p w14:paraId="2C40339A"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06636997" w14:textId="77777777">
              <w:tc>
                <w:tcPr>
                  <w:tcW w:w="0" w:type="auto"/>
                  <w:tcMar>
                    <w:top w:w="30" w:type="dxa"/>
                    <w:left w:w="0" w:type="dxa"/>
                    <w:bottom w:w="30" w:type="dxa"/>
                    <w:right w:w="0" w:type="dxa"/>
                  </w:tcMar>
                </w:tcPr>
                <w:p w14:paraId="36085D8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9F9FCC7" w14:textId="77777777" w:rsidR="007E19E0" w:rsidRDefault="00D747DB">
                  <w:r>
                    <w:rPr>
                      <w:color w:val="000000"/>
                      <w:sz w:val="22"/>
                      <w:szCs w:val="22"/>
                    </w:rPr>
                    <w:t>d</w:t>
                  </w:r>
                </w:p>
              </w:tc>
            </w:tr>
            <w:tr w:rsidR="007E19E0" w14:paraId="450313FB" w14:textId="77777777">
              <w:tc>
                <w:tcPr>
                  <w:tcW w:w="0" w:type="auto"/>
                  <w:tcMar>
                    <w:top w:w="30" w:type="dxa"/>
                    <w:left w:w="0" w:type="dxa"/>
                    <w:bottom w:w="30" w:type="dxa"/>
                    <w:right w:w="0" w:type="dxa"/>
                  </w:tcMar>
                </w:tcPr>
                <w:p w14:paraId="2ED66CB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3169946" w14:textId="77777777" w:rsidR="007E19E0" w:rsidRDefault="00D747DB">
                  <w:r>
                    <w:rPr>
                      <w:color w:val="000000"/>
                      <w:sz w:val="22"/>
                      <w:szCs w:val="22"/>
                    </w:rPr>
                    <w:t>1.4 - MAKING MEASUREMENTS</w:t>
                  </w:r>
                </w:p>
              </w:tc>
            </w:tr>
            <w:tr w:rsidR="007E19E0" w14:paraId="32F5364E" w14:textId="77777777">
              <w:tc>
                <w:tcPr>
                  <w:tcW w:w="0" w:type="auto"/>
                  <w:tcMar>
                    <w:top w:w="30" w:type="dxa"/>
                    <w:left w:w="0" w:type="dxa"/>
                    <w:bottom w:w="30" w:type="dxa"/>
                    <w:right w:w="0" w:type="dxa"/>
                  </w:tcMar>
                </w:tcPr>
                <w:p w14:paraId="22226046"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BD419F9" w14:textId="77777777" w:rsidR="007E19E0" w:rsidRDefault="00D747DB">
                  <w:r>
                    <w:rPr>
                      <w:color w:val="000000"/>
                      <w:sz w:val="22"/>
                      <w:szCs w:val="22"/>
                    </w:rPr>
                    <w:t>BLOOM'S: UNDERSTAND</w:t>
                  </w:r>
                </w:p>
              </w:tc>
            </w:tr>
          </w:tbl>
          <w:p w14:paraId="043127CE" w14:textId="77777777" w:rsidR="007E19E0" w:rsidRDefault="007E19E0"/>
        </w:tc>
      </w:tr>
    </w:tbl>
    <w:p w14:paraId="1E493FC1"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77E4B42" w14:textId="77777777">
        <w:tc>
          <w:tcPr>
            <w:tcW w:w="5000" w:type="pct"/>
            <w:tcMar>
              <w:top w:w="0" w:type="dxa"/>
              <w:left w:w="0" w:type="dxa"/>
              <w:bottom w:w="0" w:type="dxa"/>
              <w:right w:w="0" w:type="dxa"/>
            </w:tcMar>
            <w:vAlign w:val="center"/>
          </w:tcPr>
          <w:p w14:paraId="7B1F9B76"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122. Which of the following is the largest unit of mass among the </w:t>
            </w:r>
            <w:r>
              <w:rPr>
                <w:rFonts w:ascii="Times New Roman" w:eastAsia="Times New Roman" w:hAnsi="Times New Roman" w:cs="Times New Roman"/>
                <w:color w:val="000000"/>
                <w:sz w:val="22"/>
                <w:szCs w:val="22"/>
              </w:rPr>
              <w:t>given units?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29"/>
            </w:tblGrid>
            <w:tr w:rsidR="007E19E0" w14:paraId="0E1CCF44" w14:textId="77777777">
              <w:tc>
                <w:tcPr>
                  <w:tcW w:w="400" w:type="dxa"/>
                  <w:tcMar>
                    <w:top w:w="0" w:type="dxa"/>
                    <w:left w:w="0" w:type="dxa"/>
                    <w:bottom w:w="0" w:type="dxa"/>
                    <w:right w:w="0" w:type="dxa"/>
                  </w:tcMar>
                </w:tcPr>
                <w:p w14:paraId="069C0198" w14:textId="77777777" w:rsidR="007E19E0" w:rsidRDefault="00D747DB">
                  <w:r>
                    <w:rPr>
                      <w:color w:val="000000"/>
                      <w:sz w:val="20"/>
                      <w:szCs w:val="20"/>
                    </w:rPr>
                    <w:t> </w:t>
                  </w:r>
                </w:p>
              </w:tc>
              <w:tc>
                <w:tcPr>
                  <w:tcW w:w="0" w:type="auto"/>
                  <w:tcMar>
                    <w:top w:w="30" w:type="dxa"/>
                    <w:left w:w="0" w:type="dxa"/>
                    <w:bottom w:w="30" w:type="dxa"/>
                    <w:right w:w="0" w:type="dxa"/>
                  </w:tcMar>
                </w:tcPr>
                <w:p w14:paraId="29F5E44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943839C" w14:textId="77777777" w:rsidR="007E19E0" w:rsidRDefault="00D747DB">
                  <w:pPr>
                    <w:pStyle w:val="p"/>
                  </w:pPr>
                  <w:r>
                    <w:rPr>
                      <w:rFonts w:ascii="Times New Roman" w:eastAsia="Times New Roman" w:hAnsi="Times New Roman" w:cs="Times New Roman"/>
                      <w:color w:val="000000"/>
                      <w:sz w:val="22"/>
                      <w:szCs w:val="22"/>
                    </w:rPr>
                    <w:t>kilogram</w:t>
                  </w:r>
                </w:p>
              </w:tc>
            </w:tr>
            <w:tr w:rsidR="007E19E0" w14:paraId="312DE995" w14:textId="77777777">
              <w:tc>
                <w:tcPr>
                  <w:tcW w:w="400" w:type="dxa"/>
                  <w:tcMar>
                    <w:top w:w="0" w:type="dxa"/>
                    <w:left w:w="0" w:type="dxa"/>
                    <w:bottom w:w="0" w:type="dxa"/>
                    <w:right w:w="0" w:type="dxa"/>
                  </w:tcMar>
                </w:tcPr>
                <w:p w14:paraId="02482425" w14:textId="77777777" w:rsidR="007E19E0" w:rsidRDefault="00D747DB">
                  <w:r>
                    <w:rPr>
                      <w:color w:val="000000"/>
                      <w:sz w:val="20"/>
                      <w:szCs w:val="20"/>
                    </w:rPr>
                    <w:t> </w:t>
                  </w:r>
                </w:p>
              </w:tc>
              <w:tc>
                <w:tcPr>
                  <w:tcW w:w="0" w:type="auto"/>
                  <w:tcMar>
                    <w:top w:w="30" w:type="dxa"/>
                    <w:left w:w="0" w:type="dxa"/>
                    <w:bottom w:w="30" w:type="dxa"/>
                    <w:right w:w="0" w:type="dxa"/>
                  </w:tcMar>
                </w:tcPr>
                <w:p w14:paraId="249F5B0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0734515" w14:textId="77777777" w:rsidR="007E19E0" w:rsidRDefault="00D747DB">
                  <w:pPr>
                    <w:pStyle w:val="p"/>
                  </w:pPr>
                  <w:r>
                    <w:rPr>
                      <w:rFonts w:ascii="Times New Roman" w:eastAsia="Times New Roman" w:hAnsi="Times New Roman" w:cs="Times New Roman"/>
                      <w:color w:val="000000"/>
                      <w:sz w:val="22"/>
                      <w:szCs w:val="22"/>
                    </w:rPr>
                    <w:t>megagram</w:t>
                  </w:r>
                </w:p>
              </w:tc>
            </w:tr>
            <w:tr w:rsidR="007E19E0" w14:paraId="6A7B6828" w14:textId="77777777">
              <w:tc>
                <w:tcPr>
                  <w:tcW w:w="400" w:type="dxa"/>
                  <w:tcMar>
                    <w:top w:w="0" w:type="dxa"/>
                    <w:left w:w="0" w:type="dxa"/>
                    <w:bottom w:w="0" w:type="dxa"/>
                    <w:right w:w="0" w:type="dxa"/>
                  </w:tcMar>
                </w:tcPr>
                <w:p w14:paraId="4966C063" w14:textId="77777777" w:rsidR="007E19E0" w:rsidRDefault="00D747DB">
                  <w:r>
                    <w:rPr>
                      <w:color w:val="000000"/>
                      <w:sz w:val="20"/>
                      <w:szCs w:val="20"/>
                    </w:rPr>
                    <w:t> </w:t>
                  </w:r>
                </w:p>
              </w:tc>
              <w:tc>
                <w:tcPr>
                  <w:tcW w:w="0" w:type="auto"/>
                  <w:tcMar>
                    <w:top w:w="30" w:type="dxa"/>
                    <w:left w:w="0" w:type="dxa"/>
                    <w:bottom w:w="30" w:type="dxa"/>
                    <w:right w:w="0" w:type="dxa"/>
                  </w:tcMar>
                </w:tcPr>
                <w:p w14:paraId="05EF65D8"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C22B4B5" w14:textId="77777777" w:rsidR="007E19E0" w:rsidRDefault="00D747DB">
                  <w:pPr>
                    <w:pStyle w:val="p"/>
                  </w:pPr>
                  <w:r>
                    <w:rPr>
                      <w:rFonts w:ascii="Times New Roman" w:eastAsia="Times New Roman" w:hAnsi="Times New Roman" w:cs="Times New Roman"/>
                      <w:color w:val="000000"/>
                      <w:sz w:val="22"/>
                      <w:szCs w:val="22"/>
                    </w:rPr>
                    <w:t>gigagram</w:t>
                  </w:r>
                </w:p>
              </w:tc>
            </w:tr>
            <w:tr w:rsidR="007E19E0" w14:paraId="174A7ED3" w14:textId="77777777">
              <w:tc>
                <w:tcPr>
                  <w:tcW w:w="400" w:type="dxa"/>
                  <w:tcMar>
                    <w:top w:w="0" w:type="dxa"/>
                    <w:left w:w="0" w:type="dxa"/>
                    <w:bottom w:w="0" w:type="dxa"/>
                    <w:right w:w="0" w:type="dxa"/>
                  </w:tcMar>
                </w:tcPr>
                <w:p w14:paraId="1B57AFA9" w14:textId="77777777" w:rsidR="007E19E0" w:rsidRDefault="00D747DB">
                  <w:r>
                    <w:rPr>
                      <w:color w:val="000000"/>
                      <w:sz w:val="20"/>
                      <w:szCs w:val="20"/>
                    </w:rPr>
                    <w:t> </w:t>
                  </w:r>
                </w:p>
              </w:tc>
              <w:tc>
                <w:tcPr>
                  <w:tcW w:w="0" w:type="auto"/>
                  <w:tcMar>
                    <w:top w:w="30" w:type="dxa"/>
                    <w:left w:w="0" w:type="dxa"/>
                    <w:bottom w:w="30" w:type="dxa"/>
                    <w:right w:w="0" w:type="dxa"/>
                  </w:tcMar>
                </w:tcPr>
                <w:p w14:paraId="0DFA93C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104FC28" w14:textId="77777777" w:rsidR="007E19E0" w:rsidRDefault="00D747DB">
                  <w:pPr>
                    <w:pStyle w:val="p"/>
                  </w:pPr>
                  <w:r>
                    <w:rPr>
                      <w:rFonts w:ascii="Times New Roman" w:eastAsia="Times New Roman" w:hAnsi="Times New Roman" w:cs="Times New Roman"/>
                      <w:color w:val="000000"/>
                      <w:sz w:val="22"/>
                      <w:szCs w:val="22"/>
                    </w:rPr>
                    <w:t>decigram</w:t>
                  </w:r>
                </w:p>
              </w:tc>
            </w:tr>
          </w:tbl>
          <w:p w14:paraId="1FF01489"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599B7283" w14:textId="77777777">
              <w:tc>
                <w:tcPr>
                  <w:tcW w:w="0" w:type="auto"/>
                  <w:tcMar>
                    <w:top w:w="30" w:type="dxa"/>
                    <w:left w:w="0" w:type="dxa"/>
                    <w:bottom w:w="30" w:type="dxa"/>
                    <w:right w:w="0" w:type="dxa"/>
                  </w:tcMar>
                </w:tcPr>
                <w:p w14:paraId="585081D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23930109" w14:textId="77777777" w:rsidR="007E19E0" w:rsidRDefault="00D747DB">
                  <w:r>
                    <w:rPr>
                      <w:color w:val="000000"/>
                      <w:sz w:val="22"/>
                      <w:szCs w:val="22"/>
                    </w:rPr>
                    <w:t>c</w:t>
                  </w:r>
                </w:p>
              </w:tc>
            </w:tr>
            <w:tr w:rsidR="007E19E0" w14:paraId="1F212C0E" w14:textId="77777777">
              <w:tc>
                <w:tcPr>
                  <w:tcW w:w="0" w:type="auto"/>
                  <w:tcMar>
                    <w:top w:w="30" w:type="dxa"/>
                    <w:left w:w="0" w:type="dxa"/>
                    <w:bottom w:w="30" w:type="dxa"/>
                    <w:right w:w="0" w:type="dxa"/>
                  </w:tcMar>
                </w:tcPr>
                <w:p w14:paraId="3B84E6E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49BFC0B" w14:textId="77777777" w:rsidR="007E19E0" w:rsidRDefault="00D747DB">
                  <w:r>
                    <w:rPr>
                      <w:color w:val="000000"/>
                      <w:sz w:val="22"/>
                      <w:szCs w:val="22"/>
                    </w:rPr>
                    <w:t>1.4 - MAKING MEASUREMENTS</w:t>
                  </w:r>
                </w:p>
              </w:tc>
            </w:tr>
            <w:tr w:rsidR="007E19E0" w14:paraId="04E8C7DD" w14:textId="77777777">
              <w:tc>
                <w:tcPr>
                  <w:tcW w:w="0" w:type="auto"/>
                  <w:tcMar>
                    <w:top w:w="30" w:type="dxa"/>
                    <w:left w:w="0" w:type="dxa"/>
                    <w:bottom w:w="30" w:type="dxa"/>
                    <w:right w:w="0" w:type="dxa"/>
                  </w:tcMar>
                </w:tcPr>
                <w:p w14:paraId="56A3EAE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97692C0" w14:textId="77777777" w:rsidR="007E19E0" w:rsidRDefault="00D747DB">
                  <w:r>
                    <w:rPr>
                      <w:color w:val="000000"/>
                      <w:sz w:val="22"/>
                      <w:szCs w:val="22"/>
                    </w:rPr>
                    <w:t>BLOOM'S: UNDERSTAND</w:t>
                  </w:r>
                </w:p>
              </w:tc>
            </w:tr>
          </w:tbl>
          <w:p w14:paraId="71482347" w14:textId="77777777" w:rsidR="007E19E0" w:rsidRDefault="007E19E0"/>
        </w:tc>
      </w:tr>
    </w:tbl>
    <w:p w14:paraId="431A158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7E556907" w14:textId="77777777">
        <w:tc>
          <w:tcPr>
            <w:tcW w:w="5000" w:type="pct"/>
            <w:tcMar>
              <w:top w:w="0" w:type="dxa"/>
              <w:left w:w="0" w:type="dxa"/>
              <w:bottom w:w="0" w:type="dxa"/>
              <w:right w:w="0" w:type="dxa"/>
            </w:tcMar>
            <w:vAlign w:val="center"/>
          </w:tcPr>
          <w:p w14:paraId="5AB944FE" w14:textId="77777777" w:rsidR="007E19E0" w:rsidRDefault="00D747DB">
            <w:pPr>
              <w:pStyle w:val="p"/>
              <w:shd w:val="clear" w:color="auto" w:fill="FFFFFF"/>
            </w:pPr>
            <w:r>
              <w:rPr>
                <w:rFonts w:ascii="Times New Roman" w:eastAsia="Times New Roman" w:hAnsi="Times New Roman" w:cs="Times New Roman"/>
                <w:color w:val="000000"/>
                <w:sz w:val="22"/>
                <w:szCs w:val="22"/>
              </w:rPr>
              <w:t>123. Which statement is true of the compressibility of solids, liquids, and gases?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76"/>
            </w:tblGrid>
            <w:tr w:rsidR="007E19E0" w14:paraId="539594FD" w14:textId="77777777">
              <w:tc>
                <w:tcPr>
                  <w:tcW w:w="400" w:type="dxa"/>
                  <w:tcMar>
                    <w:top w:w="0" w:type="dxa"/>
                    <w:left w:w="0" w:type="dxa"/>
                    <w:bottom w:w="0" w:type="dxa"/>
                    <w:right w:w="0" w:type="dxa"/>
                  </w:tcMar>
                </w:tcPr>
                <w:p w14:paraId="1098B9C4" w14:textId="77777777" w:rsidR="007E19E0" w:rsidRDefault="00D747DB">
                  <w:r>
                    <w:rPr>
                      <w:color w:val="000000"/>
                      <w:sz w:val="20"/>
                      <w:szCs w:val="20"/>
                    </w:rPr>
                    <w:t> </w:t>
                  </w:r>
                </w:p>
              </w:tc>
              <w:tc>
                <w:tcPr>
                  <w:tcW w:w="0" w:type="auto"/>
                  <w:tcMar>
                    <w:top w:w="30" w:type="dxa"/>
                    <w:left w:w="0" w:type="dxa"/>
                    <w:bottom w:w="30" w:type="dxa"/>
                    <w:right w:w="0" w:type="dxa"/>
                  </w:tcMar>
                </w:tcPr>
                <w:p w14:paraId="4E1B407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685BC4D" w14:textId="77777777" w:rsidR="007E19E0" w:rsidRDefault="00D747DB">
                  <w:pPr>
                    <w:pStyle w:val="p"/>
                  </w:pPr>
                  <w:r>
                    <w:rPr>
                      <w:rFonts w:ascii="Times New Roman" w:eastAsia="Times New Roman" w:hAnsi="Times New Roman" w:cs="Times New Roman"/>
                      <w:color w:val="000000"/>
                      <w:sz w:val="22"/>
                      <w:szCs w:val="22"/>
                    </w:rPr>
                    <w:t>Liquids are more compressible than gases.</w:t>
                  </w:r>
                </w:p>
              </w:tc>
            </w:tr>
            <w:tr w:rsidR="007E19E0" w14:paraId="34585990" w14:textId="77777777">
              <w:tc>
                <w:tcPr>
                  <w:tcW w:w="400" w:type="dxa"/>
                  <w:tcMar>
                    <w:top w:w="0" w:type="dxa"/>
                    <w:left w:w="0" w:type="dxa"/>
                    <w:bottom w:w="0" w:type="dxa"/>
                    <w:right w:w="0" w:type="dxa"/>
                  </w:tcMar>
                </w:tcPr>
                <w:p w14:paraId="2C817E89" w14:textId="77777777" w:rsidR="007E19E0" w:rsidRDefault="00D747DB">
                  <w:r>
                    <w:rPr>
                      <w:color w:val="000000"/>
                      <w:sz w:val="20"/>
                      <w:szCs w:val="20"/>
                    </w:rPr>
                    <w:t> </w:t>
                  </w:r>
                </w:p>
              </w:tc>
              <w:tc>
                <w:tcPr>
                  <w:tcW w:w="0" w:type="auto"/>
                  <w:tcMar>
                    <w:top w:w="30" w:type="dxa"/>
                    <w:left w:w="0" w:type="dxa"/>
                    <w:bottom w:w="30" w:type="dxa"/>
                    <w:right w:w="0" w:type="dxa"/>
                  </w:tcMar>
                </w:tcPr>
                <w:p w14:paraId="7EE0125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52C0212" w14:textId="77777777" w:rsidR="007E19E0" w:rsidRDefault="00D747DB">
                  <w:pPr>
                    <w:pStyle w:val="p"/>
                  </w:pPr>
                  <w:r>
                    <w:rPr>
                      <w:rFonts w:ascii="Times New Roman" w:eastAsia="Times New Roman" w:hAnsi="Times New Roman" w:cs="Times New Roman"/>
                      <w:color w:val="000000"/>
                      <w:sz w:val="22"/>
                      <w:szCs w:val="22"/>
                    </w:rPr>
                    <w:t>Solids are more compressible than gases.</w:t>
                  </w:r>
                </w:p>
              </w:tc>
            </w:tr>
            <w:tr w:rsidR="007E19E0" w14:paraId="197A798F" w14:textId="77777777">
              <w:tc>
                <w:tcPr>
                  <w:tcW w:w="400" w:type="dxa"/>
                  <w:tcMar>
                    <w:top w:w="0" w:type="dxa"/>
                    <w:left w:w="0" w:type="dxa"/>
                    <w:bottom w:w="0" w:type="dxa"/>
                    <w:right w:w="0" w:type="dxa"/>
                  </w:tcMar>
                </w:tcPr>
                <w:p w14:paraId="3C70A7E1" w14:textId="77777777" w:rsidR="007E19E0" w:rsidRDefault="00D747DB">
                  <w:r>
                    <w:rPr>
                      <w:color w:val="000000"/>
                      <w:sz w:val="20"/>
                      <w:szCs w:val="20"/>
                    </w:rPr>
                    <w:t> </w:t>
                  </w:r>
                </w:p>
              </w:tc>
              <w:tc>
                <w:tcPr>
                  <w:tcW w:w="0" w:type="auto"/>
                  <w:tcMar>
                    <w:top w:w="30" w:type="dxa"/>
                    <w:left w:w="0" w:type="dxa"/>
                    <w:bottom w:w="30" w:type="dxa"/>
                    <w:right w:w="0" w:type="dxa"/>
                  </w:tcMar>
                </w:tcPr>
                <w:p w14:paraId="48E52FE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B6C014C" w14:textId="77777777" w:rsidR="007E19E0" w:rsidRDefault="00D747DB">
                  <w:pPr>
                    <w:pStyle w:val="p"/>
                  </w:pPr>
                  <w:r>
                    <w:rPr>
                      <w:rFonts w:ascii="Times New Roman" w:eastAsia="Times New Roman" w:hAnsi="Times New Roman" w:cs="Times New Roman"/>
                      <w:color w:val="000000"/>
                      <w:sz w:val="22"/>
                      <w:szCs w:val="22"/>
                    </w:rPr>
                    <w:t>Liquids are more compressible than solids.</w:t>
                  </w:r>
                </w:p>
              </w:tc>
            </w:tr>
            <w:tr w:rsidR="007E19E0" w14:paraId="339F5899" w14:textId="77777777">
              <w:tc>
                <w:tcPr>
                  <w:tcW w:w="400" w:type="dxa"/>
                  <w:tcMar>
                    <w:top w:w="0" w:type="dxa"/>
                    <w:left w:w="0" w:type="dxa"/>
                    <w:bottom w:w="0" w:type="dxa"/>
                    <w:right w:w="0" w:type="dxa"/>
                  </w:tcMar>
                </w:tcPr>
                <w:p w14:paraId="0A96183A" w14:textId="77777777" w:rsidR="007E19E0" w:rsidRDefault="00D747DB">
                  <w:r>
                    <w:rPr>
                      <w:color w:val="000000"/>
                      <w:sz w:val="20"/>
                      <w:szCs w:val="20"/>
                    </w:rPr>
                    <w:t> </w:t>
                  </w:r>
                </w:p>
              </w:tc>
              <w:tc>
                <w:tcPr>
                  <w:tcW w:w="0" w:type="auto"/>
                  <w:tcMar>
                    <w:top w:w="30" w:type="dxa"/>
                    <w:left w:w="0" w:type="dxa"/>
                    <w:bottom w:w="30" w:type="dxa"/>
                    <w:right w:w="0" w:type="dxa"/>
                  </w:tcMar>
                </w:tcPr>
                <w:p w14:paraId="3B2C222B"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7278ED5" w14:textId="77777777" w:rsidR="007E19E0" w:rsidRDefault="00D747DB">
                  <w:pPr>
                    <w:pStyle w:val="p"/>
                  </w:pPr>
                  <w:r>
                    <w:rPr>
                      <w:rFonts w:ascii="Times New Roman" w:eastAsia="Times New Roman" w:hAnsi="Times New Roman" w:cs="Times New Roman"/>
                      <w:color w:val="000000"/>
                      <w:sz w:val="22"/>
                      <w:szCs w:val="22"/>
                    </w:rPr>
                    <w:t>Solids are more compressible than liquids.</w:t>
                  </w:r>
                </w:p>
              </w:tc>
            </w:tr>
          </w:tbl>
          <w:p w14:paraId="0316A98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690"/>
            </w:tblGrid>
            <w:tr w:rsidR="007E19E0" w14:paraId="3E23F481" w14:textId="77777777">
              <w:tc>
                <w:tcPr>
                  <w:tcW w:w="0" w:type="auto"/>
                  <w:tcMar>
                    <w:top w:w="30" w:type="dxa"/>
                    <w:left w:w="0" w:type="dxa"/>
                    <w:bottom w:w="30" w:type="dxa"/>
                    <w:right w:w="0" w:type="dxa"/>
                  </w:tcMar>
                </w:tcPr>
                <w:p w14:paraId="177309A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346CC9A" w14:textId="77777777" w:rsidR="007E19E0" w:rsidRDefault="00D747DB">
                  <w:r>
                    <w:rPr>
                      <w:color w:val="000000"/>
                      <w:sz w:val="22"/>
                      <w:szCs w:val="22"/>
                    </w:rPr>
                    <w:t>c</w:t>
                  </w:r>
                </w:p>
              </w:tc>
            </w:tr>
            <w:tr w:rsidR="007E19E0" w14:paraId="08887AF2" w14:textId="77777777">
              <w:tc>
                <w:tcPr>
                  <w:tcW w:w="0" w:type="auto"/>
                  <w:tcMar>
                    <w:top w:w="30" w:type="dxa"/>
                    <w:left w:w="0" w:type="dxa"/>
                    <w:bottom w:w="30" w:type="dxa"/>
                    <w:right w:w="0" w:type="dxa"/>
                  </w:tcMar>
                </w:tcPr>
                <w:p w14:paraId="0467DA6D"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F3327BF" w14:textId="77777777" w:rsidR="007E19E0" w:rsidRDefault="00D747DB">
                  <w:r>
                    <w:rPr>
                      <w:color w:val="000000"/>
                      <w:sz w:val="22"/>
                      <w:szCs w:val="22"/>
                    </w:rPr>
                    <w:t>1.6 - STATES OF MATTER</w:t>
                  </w:r>
                </w:p>
              </w:tc>
            </w:tr>
            <w:tr w:rsidR="007E19E0" w14:paraId="3BB32129" w14:textId="77777777">
              <w:tc>
                <w:tcPr>
                  <w:tcW w:w="0" w:type="auto"/>
                  <w:tcMar>
                    <w:top w:w="30" w:type="dxa"/>
                    <w:left w:w="0" w:type="dxa"/>
                    <w:bottom w:w="30" w:type="dxa"/>
                    <w:right w:w="0" w:type="dxa"/>
                  </w:tcMar>
                </w:tcPr>
                <w:p w14:paraId="76E13DF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A1466A8" w14:textId="77777777" w:rsidR="007E19E0" w:rsidRDefault="00D747DB">
                  <w:r>
                    <w:rPr>
                      <w:color w:val="000000"/>
                      <w:sz w:val="22"/>
                      <w:szCs w:val="22"/>
                    </w:rPr>
                    <w:t>BLOOM'S: UNDERSTAND</w:t>
                  </w:r>
                </w:p>
              </w:tc>
            </w:tr>
          </w:tbl>
          <w:p w14:paraId="620BEB79" w14:textId="77777777" w:rsidR="007E19E0" w:rsidRDefault="007E19E0"/>
        </w:tc>
      </w:tr>
    </w:tbl>
    <w:p w14:paraId="2DAB3D3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A085C68" w14:textId="77777777">
        <w:tc>
          <w:tcPr>
            <w:tcW w:w="5000" w:type="pct"/>
            <w:tcMar>
              <w:top w:w="0" w:type="dxa"/>
              <w:left w:w="0" w:type="dxa"/>
              <w:bottom w:w="0" w:type="dxa"/>
              <w:right w:w="0" w:type="dxa"/>
            </w:tcMar>
            <w:vAlign w:val="center"/>
          </w:tcPr>
          <w:p w14:paraId="1D580A46" w14:textId="77777777" w:rsidR="007E19E0" w:rsidRDefault="00D747DB">
            <w:pPr>
              <w:pStyle w:val="p"/>
            </w:pPr>
            <w:r>
              <w:rPr>
                <w:rFonts w:ascii="Times New Roman" w:eastAsia="Times New Roman" w:hAnsi="Times New Roman" w:cs="Times New Roman"/>
                <w:color w:val="000000"/>
                <w:sz w:val="22"/>
                <w:szCs w:val="22"/>
              </w:rPr>
              <w:t xml:space="preserve">124. Which of these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 chemical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070"/>
            </w:tblGrid>
            <w:tr w:rsidR="007E19E0" w14:paraId="71514383" w14:textId="77777777">
              <w:tc>
                <w:tcPr>
                  <w:tcW w:w="400" w:type="dxa"/>
                  <w:tcMar>
                    <w:top w:w="0" w:type="dxa"/>
                    <w:left w:w="0" w:type="dxa"/>
                    <w:bottom w:w="0" w:type="dxa"/>
                    <w:right w:w="0" w:type="dxa"/>
                  </w:tcMar>
                </w:tcPr>
                <w:p w14:paraId="558EE81C" w14:textId="77777777" w:rsidR="007E19E0" w:rsidRDefault="00D747DB">
                  <w:r>
                    <w:rPr>
                      <w:color w:val="000000"/>
                      <w:sz w:val="20"/>
                      <w:szCs w:val="20"/>
                    </w:rPr>
                    <w:t> </w:t>
                  </w:r>
                </w:p>
              </w:tc>
              <w:tc>
                <w:tcPr>
                  <w:tcW w:w="0" w:type="auto"/>
                  <w:tcMar>
                    <w:top w:w="30" w:type="dxa"/>
                    <w:left w:w="0" w:type="dxa"/>
                    <w:bottom w:w="30" w:type="dxa"/>
                    <w:right w:w="0" w:type="dxa"/>
                  </w:tcMar>
                </w:tcPr>
                <w:p w14:paraId="666B5B5A"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F9C7C17" w14:textId="77777777" w:rsidR="007E19E0" w:rsidRDefault="00D747DB">
                  <w:pPr>
                    <w:pStyle w:val="p"/>
                  </w:pPr>
                  <w:r>
                    <w:rPr>
                      <w:rFonts w:ascii="Times New Roman" w:eastAsia="Times New Roman" w:hAnsi="Times New Roman" w:cs="Times New Roman"/>
                      <w:color w:val="000000"/>
                      <w:sz w:val="22"/>
                      <w:szCs w:val="22"/>
                    </w:rPr>
                    <w:t>the cutting of plywood</w:t>
                  </w:r>
                </w:p>
              </w:tc>
            </w:tr>
            <w:tr w:rsidR="007E19E0" w14:paraId="649E0F74" w14:textId="77777777">
              <w:tc>
                <w:tcPr>
                  <w:tcW w:w="400" w:type="dxa"/>
                  <w:tcMar>
                    <w:top w:w="0" w:type="dxa"/>
                    <w:left w:w="0" w:type="dxa"/>
                    <w:bottom w:w="0" w:type="dxa"/>
                    <w:right w:w="0" w:type="dxa"/>
                  </w:tcMar>
                </w:tcPr>
                <w:p w14:paraId="5597EB87" w14:textId="77777777" w:rsidR="007E19E0" w:rsidRDefault="00D747DB">
                  <w:r>
                    <w:rPr>
                      <w:color w:val="000000"/>
                      <w:sz w:val="20"/>
                      <w:szCs w:val="20"/>
                    </w:rPr>
                    <w:t> </w:t>
                  </w:r>
                </w:p>
              </w:tc>
              <w:tc>
                <w:tcPr>
                  <w:tcW w:w="0" w:type="auto"/>
                  <w:tcMar>
                    <w:top w:w="30" w:type="dxa"/>
                    <w:left w:w="0" w:type="dxa"/>
                    <w:bottom w:w="30" w:type="dxa"/>
                    <w:right w:w="0" w:type="dxa"/>
                  </w:tcMar>
                </w:tcPr>
                <w:p w14:paraId="40338C7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4A04C5C" w14:textId="77777777" w:rsidR="007E19E0" w:rsidRDefault="00D747DB">
                  <w:pPr>
                    <w:pStyle w:val="p"/>
                  </w:pPr>
                  <w:r>
                    <w:rPr>
                      <w:rFonts w:ascii="Times New Roman" w:eastAsia="Times New Roman" w:hAnsi="Times New Roman" w:cs="Times New Roman"/>
                      <w:color w:val="000000"/>
                      <w:sz w:val="22"/>
                      <w:szCs w:val="22"/>
                    </w:rPr>
                    <w:t>the digestion of food</w:t>
                  </w:r>
                </w:p>
              </w:tc>
            </w:tr>
            <w:tr w:rsidR="007E19E0" w14:paraId="3E012BFA" w14:textId="77777777">
              <w:tc>
                <w:tcPr>
                  <w:tcW w:w="400" w:type="dxa"/>
                  <w:tcMar>
                    <w:top w:w="0" w:type="dxa"/>
                    <w:left w:w="0" w:type="dxa"/>
                    <w:bottom w:w="0" w:type="dxa"/>
                    <w:right w:w="0" w:type="dxa"/>
                  </w:tcMar>
                </w:tcPr>
                <w:p w14:paraId="1EC3D186" w14:textId="77777777" w:rsidR="007E19E0" w:rsidRDefault="00D747DB">
                  <w:r>
                    <w:rPr>
                      <w:color w:val="000000"/>
                      <w:sz w:val="20"/>
                      <w:szCs w:val="20"/>
                    </w:rPr>
                    <w:t> </w:t>
                  </w:r>
                </w:p>
              </w:tc>
              <w:tc>
                <w:tcPr>
                  <w:tcW w:w="0" w:type="auto"/>
                  <w:tcMar>
                    <w:top w:w="30" w:type="dxa"/>
                    <w:left w:w="0" w:type="dxa"/>
                    <w:bottom w:w="30" w:type="dxa"/>
                    <w:right w:w="0" w:type="dxa"/>
                  </w:tcMar>
                </w:tcPr>
                <w:p w14:paraId="5949C93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EB9EE8A" w14:textId="77777777" w:rsidR="007E19E0" w:rsidRDefault="00D747DB">
                  <w:pPr>
                    <w:pStyle w:val="p"/>
                  </w:pPr>
                  <w:r>
                    <w:rPr>
                      <w:rFonts w:ascii="Times New Roman" w:eastAsia="Times New Roman" w:hAnsi="Times New Roman" w:cs="Times New Roman"/>
                      <w:color w:val="000000"/>
                      <w:sz w:val="22"/>
                      <w:szCs w:val="22"/>
                    </w:rPr>
                    <w:t>the baking of a chocolate cake</w:t>
                  </w:r>
                </w:p>
              </w:tc>
            </w:tr>
            <w:tr w:rsidR="007E19E0" w14:paraId="2203B2C0" w14:textId="77777777">
              <w:tc>
                <w:tcPr>
                  <w:tcW w:w="400" w:type="dxa"/>
                  <w:tcMar>
                    <w:top w:w="0" w:type="dxa"/>
                    <w:left w:w="0" w:type="dxa"/>
                    <w:bottom w:w="0" w:type="dxa"/>
                    <w:right w:w="0" w:type="dxa"/>
                  </w:tcMar>
                </w:tcPr>
                <w:p w14:paraId="4E00FBCC" w14:textId="77777777" w:rsidR="007E19E0" w:rsidRDefault="00D747DB">
                  <w:r>
                    <w:rPr>
                      <w:color w:val="000000"/>
                      <w:sz w:val="20"/>
                      <w:szCs w:val="20"/>
                    </w:rPr>
                    <w:t> </w:t>
                  </w:r>
                </w:p>
              </w:tc>
              <w:tc>
                <w:tcPr>
                  <w:tcW w:w="0" w:type="auto"/>
                  <w:tcMar>
                    <w:top w:w="30" w:type="dxa"/>
                    <w:left w:w="0" w:type="dxa"/>
                    <w:bottom w:w="30" w:type="dxa"/>
                    <w:right w:w="0" w:type="dxa"/>
                  </w:tcMar>
                </w:tcPr>
                <w:p w14:paraId="16C8A31E"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A267FDB" w14:textId="77777777" w:rsidR="007E19E0" w:rsidRDefault="00D747DB">
                  <w:pPr>
                    <w:pStyle w:val="p"/>
                  </w:pPr>
                  <w:r>
                    <w:rPr>
                      <w:rFonts w:ascii="Times New Roman" w:eastAsia="Times New Roman" w:hAnsi="Times New Roman" w:cs="Times New Roman"/>
                      <w:color w:val="000000"/>
                      <w:sz w:val="22"/>
                      <w:szCs w:val="22"/>
                    </w:rPr>
                    <w:t>the explosion of fireworks</w:t>
                  </w:r>
                </w:p>
              </w:tc>
            </w:tr>
          </w:tbl>
          <w:p w14:paraId="02ED4074"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963"/>
            </w:tblGrid>
            <w:tr w:rsidR="007E19E0" w14:paraId="6F6481D0" w14:textId="77777777">
              <w:tc>
                <w:tcPr>
                  <w:tcW w:w="0" w:type="auto"/>
                  <w:tcMar>
                    <w:top w:w="30" w:type="dxa"/>
                    <w:left w:w="0" w:type="dxa"/>
                    <w:bottom w:w="30" w:type="dxa"/>
                    <w:right w:w="0" w:type="dxa"/>
                  </w:tcMar>
                </w:tcPr>
                <w:p w14:paraId="62CE474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E9258C7" w14:textId="77777777" w:rsidR="007E19E0" w:rsidRDefault="00D747DB">
                  <w:r>
                    <w:rPr>
                      <w:color w:val="000000"/>
                      <w:sz w:val="22"/>
                      <w:szCs w:val="22"/>
                    </w:rPr>
                    <w:t>a</w:t>
                  </w:r>
                </w:p>
              </w:tc>
            </w:tr>
            <w:tr w:rsidR="007E19E0" w14:paraId="1CDD8379" w14:textId="77777777">
              <w:tc>
                <w:tcPr>
                  <w:tcW w:w="0" w:type="auto"/>
                  <w:tcMar>
                    <w:top w:w="30" w:type="dxa"/>
                    <w:left w:w="0" w:type="dxa"/>
                    <w:bottom w:w="30" w:type="dxa"/>
                    <w:right w:w="0" w:type="dxa"/>
                  </w:tcMar>
                </w:tcPr>
                <w:p w14:paraId="7DD4F94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E6B13A5" w14:textId="77777777" w:rsidR="007E19E0" w:rsidRDefault="00D747DB">
                  <w:r>
                    <w:rPr>
                      <w:color w:val="000000"/>
                      <w:sz w:val="22"/>
                      <w:szCs w:val="22"/>
                    </w:rPr>
                    <w:t xml:space="preserve">1.1 - </w:t>
                  </w:r>
                  <w:r>
                    <w:rPr>
                      <w:color w:val="000000"/>
                      <w:sz w:val="22"/>
                      <w:szCs w:val="22"/>
                    </w:rPr>
                    <w:t>CHEMISTRY AND THE STUDY OF MATTER</w:t>
                  </w:r>
                </w:p>
              </w:tc>
            </w:tr>
            <w:tr w:rsidR="007E19E0" w14:paraId="6E1FA311" w14:textId="77777777">
              <w:tc>
                <w:tcPr>
                  <w:tcW w:w="0" w:type="auto"/>
                  <w:tcMar>
                    <w:top w:w="30" w:type="dxa"/>
                    <w:left w:w="0" w:type="dxa"/>
                    <w:bottom w:w="30" w:type="dxa"/>
                    <w:right w:w="0" w:type="dxa"/>
                  </w:tcMar>
                </w:tcPr>
                <w:p w14:paraId="79098D66"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E827717" w14:textId="77777777" w:rsidR="007E19E0" w:rsidRDefault="00D747DB">
                  <w:r>
                    <w:rPr>
                      <w:color w:val="000000"/>
                      <w:sz w:val="22"/>
                      <w:szCs w:val="22"/>
                    </w:rPr>
                    <w:t>BLOOM'S: REMEMBER</w:t>
                  </w:r>
                </w:p>
              </w:tc>
            </w:tr>
          </w:tbl>
          <w:p w14:paraId="4EBFAACD" w14:textId="77777777" w:rsidR="007E19E0" w:rsidRDefault="007E19E0"/>
        </w:tc>
      </w:tr>
    </w:tbl>
    <w:p w14:paraId="1DCDC4C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B8149D4" w14:textId="77777777">
        <w:tc>
          <w:tcPr>
            <w:tcW w:w="5000" w:type="pct"/>
            <w:tcMar>
              <w:top w:w="0" w:type="dxa"/>
              <w:left w:w="0" w:type="dxa"/>
              <w:bottom w:w="0" w:type="dxa"/>
              <w:right w:w="0" w:type="dxa"/>
            </w:tcMar>
            <w:vAlign w:val="center"/>
          </w:tcPr>
          <w:p w14:paraId="7A027BE0" w14:textId="77777777" w:rsidR="007E19E0" w:rsidRDefault="00D747DB">
            <w:pPr>
              <w:pStyle w:val="p"/>
            </w:pPr>
            <w:r>
              <w:rPr>
                <w:rFonts w:ascii="Times New Roman" w:eastAsia="Times New Roman" w:hAnsi="Times New Roman" w:cs="Times New Roman"/>
                <w:color w:val="000000"/>
                <w:sz w:val="22"/>
                <w:szCs w:val="22"/>
              </w:rPr>
              <w:t>125. What happens when a spring is kept in the compressed state for some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82"/>
            </w:tblGrid>
            <w:tr w:rsidR="007E19E0" w14:paraId="057554BE" w14:textId="77777777">
              <w:tc>
                <w:tcPr>
                  <w:tcW w:w="400" w:type="dxa"/>
                  <w:tcMar>
                    <w:top w:w="0" w:type="dxa"/>
                    <w:left w:w="0" w:type="dxa"/>
                    <w:bottom w:w="0" w:type="dxa"/>
                    <w:right w:w="0" w:type="dxa"/>
                  </w:tcMar>
                </w:tcPr>
                <w:p w14:paraId="4C573710" w14:textId="77777777" w:rsidR="007E19E0" w:rsidRDefault="00D747DB">
                  <w:r>
                    <w:rPr>
                      <w:color w:val="000000"/>
                      <w:sz w:val="20"/>
                      <w:szCs w:val="20"/>
                    </w:rPr>
                    <w:t> </w:t>
                  </w:r>
                </w:p>
              </w:tc>
              <w:tc>
                <w:tcPr>
                  <w:tcW w:w="0" w:type="auto"/>
                  <w:tcMar>
                    <w:top w:w="30" w:type="dxa"/>
                    <w:left w:w="0" w:type="dxa"/>
                    <w:bottom w:w="30" w:type="dxa"/>
                    <w:right w:w="0" w:type="dxa"/>
                  </w:tcMar>
                </w:tcPr>
                <w:p w14:paraId="48E82FD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E80FCF7" w14:textId="77777777" w:rsidR="007E19E0" w:rsidRDefault="00D747DB">
                  <w:pPr>
                    <w:pStyle w:val="p"/>
                  </w:pPr>
                  <w:r>
                    <w:rPr>
                      <w:rFonts w:ascii="Times New Roman" w:eastAsia="Times New Roman" w:hAnsi="Times New Roman" w:cs="Times New Roman"/>
                      <w:color w:val="000000"/>
                      <w:sz w:val="22"/>
                      <w:szCs w:val="22"/>
                    </w:rPr>
                    <w:t>The potential energy of the spring increases.</w:t>
                  </w:r>
                </w:p>
              </w:tc>
            </w:tr>
            <w:tr w:rsidR="007E19E0" w14:paraId="4B3F67D0" w14:textId="77777777">
              <w:tc>
                <w:tcPr>
                  <w:tcW w:w="400" w:type="dxa"/>
                  <w:tcMar>
                    <w:top w:w="0" w:type="dxa"/>
                    <w:left w:w="0" w:type="dxa"/>
                    <w:bottom w:w="0" w:type="dxa"/>
                    <w:right w:w="0" w:type="dxa"/>
                  </w:tcMar>
                </w:tcPr>
                <w:p w14:paraId="0140BBAB" w14:textId="77777777" w:rsidR="007E19E0" w:rsidRDefault="00D747DB">
                  <w:r>
                    <w:rPr>
                      <w:color w:val="000000"/>
                      <w:sz w:val="20"/>
                      <w:szCs w:val="20"/>
                    </w:rPr>
                    <w:t> </w:t>
                  </w:r>
                </w:p>
              </w:tc>
              <w:tc>
                <w:tcPr>
                  <w:tcW w:w="0" w:type="auto"/>
                  <w:tcMar>
                    <w:top w:w="30" w:type="dxa"/>
                    <w:left w:w="0" w:type="dxa"/>
                    <w:bottom w:w="30" w:type="dxa"/>
                    <w:right w:w="0" w:type="dxa"/>
                  </w:tcMar>
                </w:tcPr>
                <w:p w14:paraId="2B6C3CE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2694315" w14:textId="77777777" w:rsidR="007E19E0" w:rsidRDefault="00D747DB">
                  <w:pPr>
                    <w:pStyle w:val="p"/>
                  </w:pPr>
                  <w:r>
                    <w:rPr>
                      <w:rFonts w:ascii="Times New Roman" w:eastAsia="Times New Roman" w:hAnsi="Times New Roman" w:cs="Times New Roman"/>
                      <w:color w:val="000000"/>
                      <w:sz w:val="22"/>
                      <w:szCs w:val="22"/>
                    </w:rPr>
                    <w:t xml:space="preserve">The kinetic energy of the spring </w:t>
                  </w:r>
                  <w:r>
                    <w:rPr>
                      <w:rFonts w:ascii="Times New Roman" w:eastAsia="Times New Roman" w:hAnsi="Times New Roman" w:cs="Times New Roman"/>
                      <w:color w:val="000000"/>
                      <w:sz w:val="22"/>
                      <w:szCs w:val="22"/>
                    </w:rPr>
                    <w:t>increases.</w:t>
                  </w:r>
                </w:p>
              </w:tc>
            </w:tr>
            <w:tr w:rsidR="007E19E0" w14:paraId="193968E5" w14:textId="77777777">
              <w:tc>
                <w:tcPr>
                  <w:tcW w:w="400" w:type="dxa"/>
                  <w:tcMar>
                    <w:top w:w="0" w:type="dxa"/>
                    <w:left w:w="0" w:type="dxa"/>
                    <w:bottom w:w="0" w:type="dxa"/>
                    <w:right w:w="0" w:type="dxa"/>
                  </w:tcMar>
                </w:tcPr>
                <w:p w14:paraId="5A7E7D70" w14:textId="77777777" w:rsidR="007E19E0" w:rsidRDefault="00D747DB">
                  <w:r>
                    <w:rPr>
                      <w:color w:val="000000"/>
                      <w:sz w:val="20"/>
                      <w:szCs w:val="20"/>
                    </w:rPr>
                    <w:t> </w:t>
                  </w:r>
                </w:p>
              </w:tc>
              <w:tc>
                <w:tcPr>
                  <w:tcW w:w="0" w:type="auto"/>
                  <w:tcMar>
                    <w:top w:w="30" w:type="dxa"/>
                    <w:left w:w="0" w:type="dxa"/>
                    <w:bottom w:w="30" w:type="dxa"/>
                    <w:right w:w="0" w:type="dxa"/>
                  </w:tcMar>
                </w:tcPr>
                <w:p w14:paraId="419F1A9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FCBD1B9" w14:textId="77777777" w:rsidR="007E19E0" w:rsidRDefault="00D747DB">
                  <w:pPr>
                    <w:pStyle w:val="p"/>
                  </w:pPr>
                  <w:r>
                    <w:rPr>
                      <w:rFonts w:ascii="Times New Roman" w:eastAsia="Times New Roman" w:hAnsi="Times New Roman" w:cs="Times New Roman"/>
                      <w:color w:val="000000"/>
                      <w:sz w:val="22"/>
                      <w:szCs w:val="22"/>
                    </w:rPr>
                    <w:t>The potential energy of the spring remains constant.</w:t>
                  </w:r>
                </w:p>
              </w:tc>
            </w:tr>
            <w:tr w:rsidR="007E19E0" w14:paraId="0226B77B" w14:textId="77777777">
              <w:tc>
                <w:tcPr>
                  <w:tcW w:w="400" w:type="dxa"/>
                  <w:tcMar>
                    <w:top w:w="0" w:type="dxa"/>
                    <w:left w:w="0" w:type="dxa"/>
                    <w:bottom w:w="0" w:type="dxa"/>
                    <w:right w:w="0" w:type="dxa"/>
                  </w:tcMar>
                </w:tcPr>
                <w:p w14:paraId="4A79E5FE" w14:textId="77777777" w:rsidR="007E19E0" w:rsidRDefault="00D747DB">
                  <w:r>
                    <w:rPr>
                      <w:color w:val="000000"/>
                      <w:sz w:val="20"/>
                      <w:szCs w:val="20"/>
                    </w:rPr>
                    <w:t> </w:t>
                  </w:r>
                </w:p>
              </w:tc>
              <w:tc>
                <w:tcPr>
                  <w:tcW w:w="0" w:type="auto"/>
                  <w:tcMar>
                    <w:top w:w="30" w:type="dxa"/>
                    <w:left w:w="0" w:type="dxa"/>
                    <w:bottom w:w="30" w:type="dxa"/>
                    <w:right w:w="0" w:type="dxa"/>
                  </w:tcMar>
                </w:tcPr>
                <w:p w14:paraId="41792215"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F1D4D2E" w14:textId="77777777" w:rsidR="007E19E0" w:rsidRDefault="00D747DB">
                  <w:pPr>
                    <w:pStyle w:val="p"/>
                  </w:pPr>
                  <w:r>
                    <w:rPr>
                      <w:rFonts w:ascii="Times New Roman" w:eastAsia="Times New Roman" w:hAnsi="Times New Roman" w:cs="Times New Roman"/>
                      <w:color w:val="000000"/>
                      <w:sz w:val="22"/>
                      <w:szCs w:val="22"/>
                    </w:rPr>
                    <w:t>The kinetic energy of the spring remains constant.</w:t>
                  </w:r>
                </w:p>
              </w:tc>
            </w:tr>
          </w:tbl>
          <w:p w14:paraId="22598E0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5636"/>
            </w:tblGrid>
            <w:tr w:rsidR="007E19E0" w14:paraId="62BB84BD" w14:textId="77777777">
              <w:tc>
                <w:tcPr>
                  <w:tcW w:w="0" w:type="auto"/>
                  <w:tcMar>
                    <w:top w:w="30" w:type="dxa"/>
                    <w:left w:w="0" w:type="dxa"/>
                    <w:bottom w:w="30" w:type="dxa"/>
                    <w:right w:w="0" w:type="dxa"/>
                  </w:tcMar>
                </w:tcPr>
                <w:p w14:paraId="60AA59B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23FC029" w14:textId="77777777" w:rsidR="007E19E0" w:rsidRDefault="00D747DB">
                  <w:r>
                    <w:rPr>
                      <w:color w:val="000000"/>
                      <w:sz w:val="22"/>
                      <w:szCs w:val="22"/>
                    </w:rPr>
                    <w:t>a</w:t>
                  </w:r>
                </w:p>
              </w:tc>
            </w:tr>
            <w:tr w:rsidR="007E19E0" w14:paraId="0086D0A2" w14:textId="77777777">
              <w:tc>
                <w:tcPr>
                  <w:tcW w:w="0" w:type="auto"/>
                  <w:tcMar>
                    <w:top w:w="30" w:type="dxa"/>
                    <w:left w:w="0" w:type="dxa"/>
                    <w:bottom w:w="30" w:type="dxa"/>
                    <w:right w:w="0" w:type="dxa"/>
                  </w:tcMar>
                </w:tcPr>
                <w:p w14:paraId="4EE0281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86E0A1E" w14:textId="77777777" w:rsidR="007E19E0" w:rsidRDefault="00D747DB">
                  <w:r>
                    <w:rPr>
                      <w:color w:val="000000"/>
                      <w:sz w:val="22"/>
                      <w:szCs w:val="22"/>
                    </w:rPr>
                    <w:t>1.8 - DESCRIBING THE VARIOUS FORMS OF ENERGY</w:t>
                  </w:r>
                </w:p>
              </w:tc>
            </w:tr>
            <w:tr w:rsidR="007E19E0" w14:paraId="14F2C2CE" w14:textId="77777777">
              <w:tc>
                <w:tcPr>
                  <w:tcW w:w="0" w:type="auto"/>
                  <w:tcMar>
                    <w:top w:w="30" w:type="dxa"/>
                    <w:left w:w="0" w:type="dxa"/>
                    <w:bottom w:w="30" w:type="dxa"/>
                    <w:right w:w="0" w:type="dxa"/>
                  </w:tcMar>
                </w:tcPr>
                <w:p w14:paraId="4EFE7F0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45B7DB8" w14:textId="77777777" w:rsidR="007E19E0" w:rsidRDefault="00D747DB">
                  <w:r>
                    <w:rPr>
                      <w:color w:val="000000"/>
                      <w:sz w:val="22"/>
                      <w:szCs w:val="22"/>
                    </w:rPr>
                    <w:t>BLOOM'S: UNDERSTAND</w:t>
                  </w:r>
                </w:p>
              </w:tc>
            </w:tr>
          </w:tbl>
          <w:p w14:paraId="40280CD6" w14:textId="77777777" w:rsidR="007E19E0" w:rsidRDefault="007E19E0"/>
        </w:tc>
      </w:tr>
    </w:tbl>
    <w:p w14:paraId="09FA2CE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9BE042E" w14:textId="77777777">
        <w:tc>
          <w:tcPr>
            <w:tcW w:w="5000" w:type="pct"/>
            <w:tcMar>
              <w:top w:w="0" w:type="dxa"/>
              <w:left w:w="0" w:type="dxa"/>
              <w:bottom w:w="0" w:type="dxa"/>
              <w:right w:w="0" w:type="dxa"/>
            </w:tcMar>
            <w:vAlign w:val="center"/>
          </w:tcPr>
          <w:p w14:paraId="5D9A2A95" w14:textId="77777777" w:rsidR="007E19E0" w:rsidRDefault="00D747DB">
            <w:pPr>
              <w:pStyle w:val="p"/>
              <w:shd w:val="clear" w:color="auto" w:fill="FFFFFF"/>
            </w:pPr>
            <w:r>
              <w:rPr>
                <w:rFonts w:ascii="Times New Roman" w:eastAsia="Times New Roman" w:hAnsi="Times New Roman" w:cs="Times New Roman"/>
                <w:color w:val="000000"/>
                <w:sz w:val="22"/>
                <w:szCs w:val="22"/>
              </w:rPr>
              <w:t>126. </w:t>
            </w:r>
            <w:r>
              <w:rPr>
                <w:rFonts w:ascii="Times New Roman" w:eastAsia="Times New Roman" w:hAnsi="Times New Roman" w:cs="Times New Roman"/>
                <w:color w:val="000000"/>
                <w:sz w:val="22"/>
                <w:szCs w:val="22"/>
              </w:rPr>
              <w:t xml:space="preserve">Which of these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an example of matter?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70"/>
            </w:tblGrid>
            <w:tr w:rsidR="007E19E0" w14:paraId="7E767A4C" w14:textId="77777777">
              <w:tc>
                <w:tcPr>
                  <w:tcW w:w="400" w:type="dxa"/>
                  <w:tcMar>
                    <w:top w:w="0" w:type="dxa"/>
                    <w:left w:w="0" w:type="dxa"/>
                    <w:bottom w:w="0" w:type="dxa"/>
                    <w:right w:w="0" w:type="dxa"/>
                  </w:tcMar>
                </w:tcPr>
                <w:p w14:paraId="7E606F97" w14:textId="77777777" w:rsidR="007E19E0" w:rsidRDefault="00D747DB">
                  <w:r>
                    <w:rPr>
                      <w:color w:val="000000"/>
                      <w:sz w:val="20"/>
                      <w:szCs w:val="20"/>
                    </w:rPr>
                    <w:t> </w:t>
                  </w:r>
                </w:p>
              </w:tc>
              <w:tc>
                <w:tcPr>
                  <w:tcW w:w="0" w:type="auto"/>
                  <w:tcMar>
                    <w:top w:w="30" w:type="dxa"/>
                    <w:left w:w="0" w:type="dxa"/>
                    <w:bottom w:w="30" w:type="dxa"/>
                    <w:right w:w="0" w:type="dxa"/>
                  </w:tcMar>
                </w:tcPr>
                <w:p w14:paraId="54A5EF69"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CDE7D36" w14:textId="77777777" w:rsidR="007E19E0" w:rsidRDefault="00D747DB">
                  <w:pPr>
                    <w:pStyle w:val="p"/>
                  </w:pPr>
                  <w:r>
                    <w:rPr>
                      <w:rFonts w:ascii="Times New Roman" w:eastAsia="Times New Roman" w:hAnsi="Times New Roman" w:cs="Times New Roman"/>
                      <w:color w:val="000000"/>
                      <w:sz w:val="22"/>
                      <w:szCs w:val="22"/>
                    </w:rPr>
                    <w:t>the feathers of a bird</w:t>
                  </w:r>
                </w:p>
              </w:tc>
            </w:tr>
            <w:tr w:rsidR="007E19E0" w14:paraId="6DC530EE" w14:textId="77777777">
              <w:tc>
                <w:tcPr>
                  <w:tcW w:w="400" w:type="dxa"/>
                  <w:tcMar>
                    <w:top w:w="0" w:type="dxa"/>
                    <w:left w:w="0" w:type="dxa"/>
                    <w:bottom w:w="0" w:type="dxa"/>
                    <w:right w:w="0" w:type="dxa"/>
                  </w:tcMar>
                </w:tcPr>
                <w:p w14:paraId="223EB537" w14:textId="77777777" w:rsidR="007E19E0" w:rsidRDefault="00D747DB">
                  <w:r>
                    <w:rPr>
                      <w:color w:val="000000"/>
                      <w:sz w:val="20"/>
                      <w:szCs w:val="20"/>
                    </w:rPr>
                    <w:t> </w:t>
                  </w:r>
                </w:p>
              </w:tc>
              <w:tc>
                <w:tcPr>
                  <w:tcW w:w="0" w:type="auto"/>
                  <w:tcMar>
                    <w:top w:w="30" w:type="dxa"/>
                    <w:left w:w="0" w:type="dxa"/>
                    <w:bottom w:w="30" w:type="dxa"/>
                    <w:right w:w="0" w:type="dxa"/>
                  </w:tcMar>
                </w:tcPr>
                <w:p w14:paraId="5ABABF58"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94B6DEE" w14:textId="77777777" w:rsidR="007E19E0" w:rsidRDefault="00D747DB">
                  <w:pPr>
                    <w:pStyle w:val="p"/>
                  </w:pPr>
                  <w:r>
                    <w:rPr>
                      <w:rFonts w:ascii="Times New Roman" w:eastAsia="Times New Roman" w:hAnsi="Times New Roman" w:cs="Times New Roman"/>
                      <w:color w:val="000000"/>
                      <w:sz w:val="22"/>
                      <w:szCs w:val="22"/>
                    </w:rPr>
                    <w:t>the light from a torch</w:t>
                  </w:r>
                </w:p>
              </w:tc>
            </w:tr>
            <w:tr w:rsidR="007E19E0" w14:paraId="5DC7A03D" w14:textId="77777777">
              <w:tc>
                <w:tcPr>
                  <w:tcW w:w="400" w:type="dxa"/>
                  <w:tcMar>
                    <w:top w:w="0" w:type="dxa"/>
                    <w:left w:w="0" w:type="dxa"/>
                    <w:bottom w:w="0" w:type="dxa"/>
                    <w:right w:w="0" w:type="dxa"/>
                  </w:tcMar>
                </w:tcPr>
                <w:p w14:paraId="40F302C3" w14:textId="77777777" w:rsidR="007E19E0" w:rsidRDefault="00D747DB">
                  <w:r>
                    <w:rPr>
                      <w:color w:val="000000"/>
                      <w:sz w:val="20"/>
                      <w:szCs w:val="20"/>
                    </w:rPr>
                    <w:t> </w:t>
                  </w:r>
                </w:p>
              </w:tc>
              <w:tc>
                <w:tcPr>
                  <w:tcW w:w="0" w:type="auto"/>
                  <w:tcMar>
                    <w:top w:w="30" w:type="dxa"/>
                    <w:left w:w="0" w:type="dxa"/>
                    <w:bottom w:w="30" w:type="dxa"/>
                    <w:right w:w="0" w:type="dxa"/>
                  </w:tcMar>
                </w:tcPr>
                <w:p w14:paraId="45BDC6AF"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C7C0B3B" w14:textId="77777777" w:rsidR="007E19E0" w:rsidRDefault="00D747DB">
                  <w:pPr>
                    <w:pStyle w:val="p"/>
                  </w:pPr>
                  <w:r>
                    <w:rPr>
                      <w:rFonts w:ascii="Times New Roman" w:eastAsia="Times New Roman" w:hAnsi="Times New Roman" w:cs="Times New Roman"/>
                      <w:color w:val="000000"/>
                      <w:sz w:val="22"/>
                      <w:szCs w:val="22"/>
                    </w:rPr>
                    <w:t>a muslin cloth</w:t>
                  </w:r>
                </w:p>
              </w:tc>
            </w:tr>
            <w:tr w:rsidR="007E19E0" w14:paraId="399358E2" w14:textId="77777777">
              <w:tc>
                <w:tcPr>
                  <w:tcW w:w="400" w:type="dxa"/>
                  <w:tcMar>
                    <w:top w:w="0" w:type="dxa"/>
                    <w:left w:w="0" w:type="dxa"/>
                    <w:bottom w:w="0" w:type="dxa"/>
                    <w:right w:w="0" w:type="dxa"/>
                  </w:tcMar>
                </w:tcPr>
                <w:p w14:paraId="4E5B1AC7" w14:textId="77777777" w:rsidR="007E19E0" w:rsidRDefault="00D747DB">
                  <w:r>
                    <w:rPr>
                      <w:color w:val="000000"/>
                      <w:sz w:val="20"/>
                      <w:szCs w:val="20"/>
                    </w:rPr>
                    <w:t> </w:t>
                  </w:r>
                </w:p>
              </w:tc>
              <w:tc>
                <w:tcPr>
                  <w:tcW w:w="0" w:type="auto"/>
                  <w:tcMar>
                    <w:top w:w="30" w:type="dxa"/>
                    <w:left w:w="0" w:type="dxa"/>
                    <w:bottom w:w="30" w:type="dxa"/>
                    <w:right w:w="0" w:type="dxa"/>
                  </w:tcMar>
                </w:tcPr>
                <w:p w14:paraId="181F1D3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CB15192" w14:textId="77777777" w:rsidR="007E19E0" w:rsidRDefault="00D747DB">
                  <w:pPr>
                    <w:pStyle w:val="p"/>
                  </w:pPr>
                  <w:r>
                    <w:rPr>
                      <w:rFonts w:ascii="Times New Roman" w:eastAsia="Times New Roman" w:hAnsi="Times New Roman" w:cs="Times New Roman"/>
                      <w:color w:val="000000"/>
                      <w:sz w:val="22"/>
                      <w:szCs w:val="22"/>
                    </w:rPr>
                    <w:t>a microscopic lens</w:t>
                  </w:r>
                </w:p>
              </w:tc>
            </w:tr>
          </w:tbl>
          <w:p w14:paraId="64C59FE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4D55E7EA" w14:textId="77777777">
              <w:tc>
                <w:tcPr>
                  <w:tcW w:w="0" w:type="auto"/>
                  <w:tcMar>
                    <w:top w:w="30" w:type="dxa"/>
                    <w:left w:w="0" w:type="dxa"/>
                    <w:bottom w:w="30" w:type="dxa"/>
                    <w:right w:w="0" w:type="dxa"/>
                  </w:tcMar>
                </w:tcPr>
                <w:p w14:paraId="0C945DE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2E3197F" w14:textId="77777777" w:rsidR="007E19E0" w:rsidRDefault="00D747DB">
                  <w:r>
                    <w:rPr>
                      <w:color w:val="000000"/>
                      <w:sz w:val="22"/>
                      <w:szCs w:val="22"/>
                    </w:rPr>
                    <w:t>b</w:t>
                  </w:r>
                </w:p>
              </w:tc>
            </w:tr>
            <w:tr w:rsidR="007E19E0" w14:paraId="32F165BA" w14:textId="77777777">
              <w:tc>
                <w:tcPr>
                  <w:tcW w:w="0" w:type="auto"/>
                  <w:tcMar>
                    <w:top w:w="30" w:type="dxa"/>
                    <w:left w:w="0" w:type="dxa"/>
                    <w:bottom w:w="30" w:type="dxa"/>
                    <w:right w:w="0" w:type="dxa"/>
                  </w:tcMar>
                </w:tcPr>
                <w:p w14:paraId="73AEE07C"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6E6E524" w14:textId="77777777" w:rsidR="007E19E0" w:rsidRDefault="00D747DB">
                  <w:r>
                    <w:rPr>
                      <w:color w:val="000000"/>
                      <w:sz w:val="22"/>
                      <w:szCs w:val="22"/>
                    </w:rPr>
                    <w:t>1.1 - CHEMISTRY AND STUDY OF MATTER</w:t>
                  </w:r>
                </w:p>
              </w:tc>
            </w:tr>
            <w:tr w:rsidR="007E19E0" w14:paraId="767A67B0" w14:textId="77777777">
              <w:tc>
                <w:tcPr>
                  <w:tcW w:w="0" w:type="auto"/>
                  <w:tcMar>
                    <w:top w:w="30" w:type="dxa"/>
                    <w:left w:w="0" w:type="dxa"/>
                    <w:bottom w:w="30" w:type="dxa"/>
                    <w:right w:w="0" w:type="dxa"/>
                  </w:tcMar>
                </w:tcPr>
                <w:p w14:paraId="71D86DA1"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6F2AA42" w14:textId="77777777" w:rsidR="007E19E0" w:rsidRDefault="00D747DB">
                  <w:r>
                    <w:rPr>
                      <w:color w:val="000000"/>
                      <w:sz w:val="22"/>
                      <w:szCs w:val="22"/>
                    </w:rPr>
                    <w:t>BLOOM'S: REMEMBER</w:t>
                  </w:r>
                </w:p>
              </w:tc>
            </w:tr>
          </w:tbl>
          <w:p w14:paraId="50E8B03D" w14:textId="77777777" w:rsidR="007E19E0" w:rsidRDefault="007E19E0"/>
        </w:tc>
      </w:tr>
    </w:tbl>
    <w:p w14:paraId="59B32164"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0D6C08E" w14:textId="77777777">
        <w:tc>
          <w:tcPr>
            <w:tcW w:w="5000" w:type="pct"/>
            <w:tcMar>
              <w:top w:w="0" w:type="dxa"/>
              <w:left w:w="0" w:type="dxa"/>
              <w:bottom w:w="0" w:type="dxa"/>
              <w:right w:w="0" w:type="dxa"/>
            </w:tcMar>
            <w:vAlign w:val="center"/>
          </w:tcPr>
          <w:p w14:paraId="4814DA83" w14:textId="77777777" w:rsidR="007E19E0" w:rsidRDefault="00D747DB">
            <w:pPr>
              <w:pStyle w:val="p"/>
            </w:pPr>
            <w:r>
              <w:rPr>
                <w:rFonts w:ascii="Times New Roman" w:eastAsia="Times New Roman" w:hAnsi="Times New Roman" w:cs="Times New Roman"/>
                <w:color w:val="000000"/>
                <w:sz w:val="22"/>
                <w:szCs w:val="22"/>
              </w:rPr>
              <w:t>127. How many yards make a kilometer? [1 inch = 2.54 cm]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27"/>
            </w:tblGrid>
            <w:tr w:rsidR="007E19E0" w14:paraId="66BD73F6" w14:textId="77777777">
              <w:tc>
                <w:tcPr>
                  <w:tcW w:w="400" w:type="dxa"/>
                  <w:tcMar>
                    <w:top w:w="0" w:type="dxa"/>
                    <w:left w:w="0" w:type="dxa"/>
                    <w:bottom w:w="0" w:type="dxa"/>
                    <w:right w:w="0" w:type="dxa"/>
                  </w:tcMar>
                </w:tcPr>
                <w:p w14:paraId="630F9D9E" w14:textId="77777777" w:rsidR="007E19E0" w:rsidRDefault="00D747DB">
                  <w:r>
                    <w:rPr>
                      <w:color w:val="000000"/>
                      <w:sz w:val="20"/>
                      <w:szCs w:val="20"/>
                    </w:rPr>
                    <w:t> </w:t>
                  </w:r>
                </w:p>
              </w:tc>
              <w:tc>
                <w:tcPr>
                  <w:tcW w:w="0" w:type="auto"/>
                  <w:tcMar>
                    <w:top w:w="30" w:type="dxa"/>
                    <w:left w:w="0" w:type="dxa"/>
                    <w:bottom w:w="30" w:type="dxa"/>
                    <w:right w:w="0" w:type="dxa"/>
                  </w:tcMar>
                </w:tcPr>
                <w:p w14:paraId="691EA1E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736A74F" w14:textId="77777777" w:rsidR="007E19E0" w:rsidRDefault="00D747DB">
                  <w:pPr>
                    <w:pStyle w:val="p"/>
                  </w:pPr>
                  <w:r>
                    <w:rPr>
                      <w:rFonts w:ascii="Times New Roman" w:eastAsia="Times New Roman" w:hAnsi="Times New Roman" w:cs="Times New Roman"/>
                      <w:color w:val="000000"/>
                      <w:sz w:val="22"/>
                      <w:szCs w:val="22"/>
                    </w:rPr>
                    <w:t>994 yards</w:t>
                  </w:r>
                </w:p>
              </w:tc>
            </w:tr>
            <w:tr w:rsidR="007E19E0" w14:paraId="47D2D2A8" w14:textId="77777777">
              <w:tc>
                <w:tcPr>
                  <w:tcW w:w="400" w:type="dxa"/>
                  <w:tcMar>
                    <w:top w:w="0" w:type="dxa"/>
                    <w:left w:w="0" w:type="dxa"/>
                    <w:bottom w:w="0" w:type="dxa"/>
                    <w:right w:w="0" w:type="dxa"/>
                  </w:tcMar>
                </w:tcPr>
                <w:p w14:paraId="0D16A4A6" w14:textId="77777777" w:rsidR="007E19E0" w:rsidRDefault="00D747DB">
                  <w:r>
                    <w:rPr>
                      <w:color w:val="000000"/>
                      <w:sz w:val="20"/>
                      <w:szCs w:val="20"/>
                    </w:rPr>
                    <w:t> </w:t>
                  </w:r>
                </w:p>
              </w:tc>
              <w:tc>
                <w:tcPr>
                  <w:tcW w:w="0" w:type="auto"/>
                  <w:tcMar>
                    <w:top w:w="30" w:type="dxa"/>
                    <w:left w:w="0" w:type="dxa"/>
                    <w:bottom w:w="30" w:type="dxa"/>
                    <w:right w:w="0" w:type="dxa"/>
                  </w:tcMar>
                </w:tcPr>
                <w:p w14:paraId="38B7269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54FF765" w14:textId="77777777" w:rsidR="007E19E0" w:rsidRDefault="00D747DB">
                  <w:pPr>
                    <w:pStyle w:val="p"/>
                  </w:pPr>
                  <w:r>
                    <w:rPr>
                      <w:rFonts w:ascii="Times New Roman" w:eastAsia="Times New Roman" w:hAnsi="Times New Roman" w:cs="Times New Roman"/>
                      <w:color w:val="000000"/>
                      <w:sz w:val="22"/>
                      <w:szCs w:val="22"/>
                    </w:rPr>
                    <w:t>1,094 yards</w:t>
                  </w:r>
                </w:p>
              </w:tc>
            </w:tr>
            <w:tr w:rsidR="007E19E0" w14:paraId="5FA7482D" w14:textId="77777777">
              <w:tc>
                <w:tcPr>
                  <w:tcW w:w="400" w:type="dxa"/>
                  <w:tcMar>
                    <w:top w:w="0" w:type="dxa"/>
                    <w:left w:w="0" w:type="dxa"/>
                    <w:bottom w:w="0" w:type="dxa"/>
                    <w:right w:w="0" w:type="dxa"/>
                  </w:tcMar>
                </w:tcPr>
                <w:p w14:paraId="7DE83F42" w14:textId="77777777" w:rsidR="007E19E0" w:rsidRDefault="00D747DB">
                  <w:r>
                    <w:rPr>
                      <w:color w:val="000000"/>
                      <w:sz w:val="20"/>
                      <w:szCs w:val="20"/>
                    </w:rPr>
                    <w:t> </w:t>
                  </w:r>
                </w:p>
              </w:tc>
              <w:tc>
                <w:tcPr>
                  <w:tcW w:w="0" w:type="auto"/>
                  <w:tcMar>
                    <w:top w:w="30" w:type="dxa"/>
                    <w:left w:w="0" w:type="dxa"/>
                    <w:bottom w:w="30" w:type="dxa"/>
                    <w:right w:w="0" w:type="dxa"/>
                  </w:tcMar>
                </w:tcPr>
                <w:p w14:paraId="51CFCB13"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BAE7ABC" w14:textId="77777777" w:rsidR="007E19E0" w:rsidRDefault="00D747DB">
                  <w:pPr>
                    <w:pStyle w:val="p"/>
                  </w:pPr>
                  <w:r>
                    <w:rPr>
                      <w:rFonts w:ascii="Times New Roman" w:eastAsia="Times New Roman" w:hAnsi="Times New Roman" w:cs="Times New Roman"/>
                      <w:color w:val="000000"/>
                      <w:sz w:val="22"/>
                      <w:szCs w:val="22"/>
                    </w:rPr>
                    <w:t>1,294 yards</w:t>
                  </w:r>
                </w:p>
              </w:tc>
            </w:tr>
            <w:tr w:rsidR="007E19E0" w14:paraId="667626AD" w14:textId="77777777">
              <w:tc>
                <w:tcPr>
                  <w:tcW w:w="400" w:type="dxa"/>
                  <w:tcMar>
                    <w:top w:w="0" w:type="dxa"/>
                    <w:left w:w="0" w:type="dxa"/>
                    <w:bottom w:w="0" w:type="dxa"/>
                    <w:right w:w="0" w:type="dxa"/>
                  </w:tcMar>
                </w:tcPr>
                <w:p w14:paraId="2F88C3EF" w14:textId="77777777" w:rsidR="007E19E0" w:rsidRDefault="00D747DB">
                  <w:r>
                    <w:rPr>
                      <w:color w:val="000000"/>
                      <w:sz w:val="20"/>
                      <w:szCs w:val="20"/>
                    </w:rPr>
                    <w:t> </w:t>
                  </w:r>
                </w:p>
              </w:tc>
              <w:tc>
                <w:tcPr>
                  <w:tcW w:w="0" w:type="auto"/>
                  <w:tcMar>
                    <w:top w:w="30" w:type="dxa"/>
                    <w:left w:w="0" w:type="dxa"/>
                    <w:bottom w:w="30" w:type="dxa"/>
                    <w:right w:w="0" w:type="dxa"/>
                  </w:tcMar>
                </w:tcPr>
                <w:p w14:paraId="2CD17CA5"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BA79117" w14:textId="77777777" w:rsidR="007E19E0" w:rsidRDefault="00D747DB">
                  <w:pPr>
                    <w:pStyle w:val="p"/>
                  </w:pPr>
                  <w:r>
                    <w:rPr>
                      <w:rFonts w:ascii="Times New Roman" w:eastAsia="Times New Roman" w:hAnsi="Times New Roman" w:cs="Times New Roman"/>
                      <w:color w:val="000000"/>
                      <w:sz w:val="22"/>
                      <w:szCs w:val="22"/>
                    </w:rPr>
                    <w:t>1,394 yards</w:t>
                  </w:r>
                </w:p>
              </w:tc>
            </w:tr>
          </w:tbl>
          <w:p w14:paraId="5DB6967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6B1F27E7" w14:textId="77777777">
              <w:tc>
                <w:tcPr>
                  <w:tcW w:w="0" w:type="auto"/>
                  <w:tcMar>
                    <w:top w:w="30" w:type="dxa"/>
                    <w:left w:w="0" w:type="dxa"/>
                    <w:bottom w:w="30" w:type="dxa"/>
                    <w:right w:w="0" w:type="dxa"/>
                  </w:tcMar>
                </w:tcPr>
                <w:p w14:paraId="40B7F28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BDF286F" w14:textId="77777777" w:rsidR="007E19E0" w:rsidRDefault="00D747DB">
                  <w:r>
                    <w:rPr>
                      <w:color w:val="000000"/>
                      <w:sz w:val="22"/>
                      <w:szCs w:val="22"/>
                    </w:rPr>
                    <w:t>b</w:t>
                  </w:r>
                </w:p>
              </w:tc>
            </w:tr>
            <w:tr w:rsidR="007E19E0" w14:paraId="34DB7103" w14:textId="77777777">
              <w:tc>
                <w:tcPr>
                  <w:tcW w:w="0" w:type="auto"/>
                  <w:tcMar>
                    <w:top w:w="30" w:type="dxa"/>
                    <w:left w:w="0" w:type="dxa"/>
                    <w:bottom w:w="30" w:type="dxa"/>
                    <w:right w:w="0" w:type="dxa"/>
                  </w:tcMar>
                </w:tcPr>
                <w:p w14:paraId="254AB33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DCB21C6" w14:textId="77777777" w:rsidR="007E19E0" w:rsidRDefault="00D747DB">
                  <w:r>
                    <w:rPr>
                      <w:color w:val="000000"/>
                      <w:sz w:val="22"/>
                      <w:szCs w:val="22"/>
                    </w:rPr>
                    <w:t>1.5 - UNIT CONVERSIONS</w:t>
                  </w:r>
                </w:p>
              </w:tc>
            </w:tr>
            <w:tr w:rsidR="007E19E0" w14:paraId="53597164" w14:textId="77777777">
              <w:tc>
                <w:tcPr>
                  <w:tcW w:w="0" w:type="auto"/>
                  <w:tcMar>
                    <w:top w:w="30" w:type="dxa"/>
                    <w:left w:w="0" w:type="dxa"/>
                    <w:bottom w:w="30" w:type="dxa"/>
                    <w:right w:w="0" w:type="dxa"/>
                  </w:tcMar>
                </w:tcPr>
                <w:p w14:paraId="618B4FE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3884A277" w14:textId="77777777" w:rsidR="007E19E0" w:rsidRDefault="00D747DB">
                  <w:r>
                    <w:rPr>
                      <w:color w:val="000000"/>
                      <w:sz w:val="22"/>
                      <w:szCs w:val="22"/>
                    </w:rPr>
                    <w:t>BLOOM'S: APPLY</w:t>
                  </w:r>
                </w:p>
              </w:tc>
            </w:tr>
          </w:tbl>
          <w:p w14:paraId="295FF214" w14:textId="77777777" w:rsidR="007E19E0" w:rsidRDefault="007E19E0"/>
        </w:tc>
      </w:tr>
    </w:tbl>
    <w:p w14:paraId="29A5F8E1"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975F123" w14:textId="77777777">
        <w:tc>
          <w:tcPr>
            <w:tcW w:w="5000" w:type="pct"/>
            <w:tcMar>
              <w:top w:w="0" w:type="dxa"/>
              <w:left w:w="0" w:type="dxa"/>
              <w:bottom w:w="0" w:type="dxa"/>
              <w:right w:w="0" w:type="dxa"/>
            </w:tcMar>
            <w:vAlign w:val="center"/>
          </w:tcPr>
          <w:p w14:paraId="5F499BCA" w14:textId="77777777" w:rsidR="007E19E0" w:rsidRDefault="00D747DB">
            <w:pPr>
              <w:pStyle w:val="p"/>
            </w:pPr>
            <w:r>
              <w:rPr>
                <w:rFonts w:ascii="Times New Roman" w:eastAsia="Times New Roman" w:hAnsi="Times New Roman" w:cs="Times New Roman"/>
                <w:color w:val="000000"/>
                <w:sz w:val="22"/>
                <w:szCs w:val="22"/>
              </w:rPr>
              <w:t xml:space="preserve">128. Scientists consider 298 K to be room </w:t>
            </w:r>
            <w:r>
              <w:rPr>
                <w:rFonts w:ascii="Times New Roman" w:eastAsia="Times New Roman" w:hAnsi="Times New Roman" w:cs="Times New Roman"/>
                <w:color w:val="000000"/>
                <w:sz w:val="22"/>
                <w:szCs w:val="22"/>
              </w:rPr>
              <w:t>temperature. What is this temperature on the Fahrenheit 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16"/>
            </w:tblGrid>
            <w:tr w:rsidR="007E19E0" w14:paraId="279780A2" w14:textId="77777777">
              <w:tc>
                <w:tcPr>
                  <w:tcW w:w="400" w:type="dxa"/>
                  <w:tcMar>
                    <w:top w:w="0" w:type="dxa"/>
                    <w:left w:w="0" w:type="dxa"/>
                    <w:bottom w:w="0" w:type="dxa"/>
                    <w:right w:w="0" w:type="dxa"/>
                  </w:tcMar>
                </w:tcPr>
                <w:p w14:paraId="25EA7C3C" w14:textId="77777777" w:rsidR="007E19E0" w:rsidRDefault="00D747DB">
                  <w:r>
                    <w:rPr>
                      <w:color w:val="000000"/>
                      <w:sz w:val="20"/>
                      <w:szCs w:val="20"/>
                    </w:rPr>
                    <w:t> </w:t>
                  </w:r>
                </w:p>
              </w:tc>
              <w:tc>
                <w:tcPr>
                  <w:tcW w:w="0" w:type="auto"/>
                  <w:tcMar>
                    <w:top w:w="30" w:type="dxa"/>
                    <w:left w:w="0" w:type="dxa"/>
                    <w:bottom w:w="30" w:type="dxa"/>
                    <w:right w:w="0" w:type="dxa"/>
                  </w:tcMar>
                </w:tcPr>
                <w:p w14:paraId="2FACDA3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53B862F" w14:textId="77777777" w:rsidR="007E19E0" w:rsidRDefault="00D747DB">
                  <w:pPr>
                    <w:pStyle w:val="p"/>
                  </w:pPr>
                  <w:r>
                    <w:rPr>
                      <w:rFonts w:ascii="Times New Roman" w:eastAsia="Times New Roman" w:hAnsi="Times New Roman" w:cs="Times New Roman"/>
                      <w:color w:val="000000"/>
                      <w:sz w:val="22"/>
                      <w:szCs w:val="22"/>
                    </w:rPr>
                    <w:t>87.73</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6024FF92" w14:textId="77777777">
              <w:tc>
                <w:tcPr>
                  <w:tcW w:w="400" w:type="dxa"/>
                  <w:tcMar>
                    <w:top w:w="0" w:type="dxa"/>
                    <w:left w:w="0" w:type="dxa"/>
                    <w:bottom w:w="0" w:type="dxa"/>
                    <w:right w:w="0" w:type="dxa"/>
                  </w:tcMar>
                </w:tcPr>
                <w:p w14:paraId="7A2E8C3B" w14:textId="77777777" w:rsidR="007E19E0" w:rsidRDefault="00D747DB">
                  <w:r>
                    <w:rPr>
                      <w:color w:val="000000"/>
                      <w:sz w:val="20"/>
                      <w:szCs w:val="20"/>
                    </w:rPr>
                    <w:t> </w:t>
                  </w:r>
                </w:p>
              </w:tc>
              <w:tc>
                <w:tcPr>
                  <w:tcW w:w="0" w:type="auto"/>
                  <w:tcMar>
                    <w:top w:w="30" w:type="dxa"/>
                    <w:left w:w="0" w:type="dxa"/>
                    <w:bottom w:w="30" w:type="dxa"/>
                    <w:right w:w="0" w:type="dxa"/>
                  </w:tcMar>
                </w:tcPr>
                <w:p w14:paraId="66C6BB47"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10B78C5" w14:textId="77777777" w:rsidR="007E19E0" w:rsidRDefault="00D747DB">
                  <w:pPr>
                    <w:pStyle w:val="p"/>
                  </w:pPr>
                  <w:r>
                    <w:rPr>
                      <w:rFonts w:ascii="Times New Roman" w:eastAsia="Times New Roman" w:hAnsi="Times New Roman" w:cs="Times New Roman"/>
                      <w:color w:val="000000"/>
                      <w:sz w:val="22"/>
                      <w:szCs w:val="22"/>
                    </w:rPr>
                    <w:t>362.73</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3188D5D3" w14:textId="77777777">
              <w:tc>
                <w:tcPr>
                  <w:tcW w:w="400" w:type="dxa"/>
                  <w:tcMar>
                    <w:top w:w="0" w:type="dxa"/>
                    <w:left w:w="0" w:type="dxa"/>
                    <w:bottom w:w="0" w:type="dxa"/>
                    <w:right w:w="0" w:type="dxa"/>
                  </w:tcMar>
                </w:tcPr>
                <w:p w14:paraId="066D745C" w14:textId="77777777" w:rsidR="007E19E0" w:rsidRDefault="00D747DB">
                  <w:r>
                    <w:rPr>
                      <w:color w:val="000000"/>
                      <w:sz w:val="20"/>
                      <w:szCs w:val="20"/>
                    </w:rPr>
                    <w:t> </w:t>
                  </w:r>
                </w:p>
              </w:tc>
              <w:tc>
                <w:tcPr>
                  <w:tcW w:w="0" w:type="auto"/>
                  <w:tcMar>
                    <w:top w:w="30" w:type="dxa"/>
                    <w:left w:w="0" w:type="dxa"/>
                    <w:bottom w:w="30" w:type="dxa"/>
                    <w:right w:w="0" w:type="dxa"/>
                  </w:tcMar>
                </w:tcPr>
                <w:p w14:paraId="3015AB9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A6576BC" w14:textId="77777777" w:rsidR="007E19E0" w:rsidRDefault="00D747DB">
                  <w:pPr>
                    <w:pStyle w:val="p"/>
                  </w:pPr>
                  <w:r>
                    <w:rPr>
                      <w:rFonts w:ascii="Times New Roman" w:eastAsia="Times New Roman" w:hAnsi="Times New Roman" w:cs="Times New Roman"/>
                      <w:color w:val="000000"/>
                      <w:sz w:val="22"/>
                      <w:szCs w:val="22"/>
                    </w:rPr>
                    <w:t>76.73</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r w:rsidR="007E19E0" w14:paraId="10BFF4CC" w14:textId="77777777">
              <w:tc>
                <w:tcPr>
                  <w:tcW w:w="400" w:type="dxa"/>
                  <w:tcMar>
                    <w:top w:w="0" w:type="dxa"/>
                    <w:left w:w="0" w:type="dxa"/>
                    <w:bottom w:w="0" w:type="dxa"/>
                    <w:right w:w="0" w:type="dxa"/>
                  </w:tcMar>
                </w:tcPr>
                <w:p w14:paraId="697FDD16" w14:textId="77777777" w:rsidR="007E19E0" w:rsidRDefault="00D747DB">
                  <w:r>
                    <w:rPr>
                      <w:color w:val="000000"/>
                      <w:sz w:val="20"/>
                      <w:szCs w:val="20"/>
                    </w:rPr>
                    <w:t> </w:t>
                  </w:r>
                </w:p>
              </w:tc>
              <w:tc>
                <w:tcPr>
                  <w:tcW w:w="0" w:type="auto"/>
                  <w:tcMar>
                    <w:top w:w="30" w:type="dxa"/>
                    <w:left w:w="0" w:type="dxa"/>
                    <w:bottom w:w="30" w:type="dxa"/>
                    <w:right w:w="0" w:type="dxa"/>
                  </w:tcMar>
                </w:tcPr>
                <w:p w14:paraId="6951823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6FE318D" w14:textId="77777777" w:rsidR="007E19E0" w:rsidRDefault="00D747DB">
                  <w:pPr>
                    <w:pStyle w:val="p"/>
                  </w:pPr>
                  <w:r>
                    <w:rPr>
                      <w:rFonts w:ascii="Times New Roman" w:eastAsia="Times New Roman" w:hAnsi="Times New Roman" w:cs="Times New Roman"/>
                      <w:color w:val="000000"/>
                      <w:sz w:val="22"/>
                      <w:szCs w:val="22"/>
                    </w:rPr>
                    <w:t>349.73</w:t>
                  </w:r>
                  <w:r>
                    <w:rPr>
                      <w:rFonts w:ascii="Times" w:eastAsia="Times" w:hAnsi="Times" w:cs="Times"/>
                      <w:color w:val="000000"/>
                      <w:sz w:val="22"/>
                      <w:szCs w:val="22"/>
                    </w:rPr>
                    <w:t>°</w:t>
                  </w:r>
                  <w:r>
                    <w:rPr>
                      <w:rFonts w:ascii="Times New Roman" w:eastAsia="Times New Roman" w:hAnsi="Times New Roman" w:cs="Times New Roman"/>
                      <w:color w:val="000000"/>
                      <w:sz w:val="22"/>
                      <w:szCs w:val="22"/>
                    </w:rPr>
                    <w:t>F</w:t>
                  </w:r>
                </w:p>
              </w:tc>
            </w:tr>
          </w:tbl>
          <w:p w14:paraId="2F1EF24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757B530C" w14:textId="77777777">
              <w:tc>
                <w:tcPr>
                  <w:tcW w:w="0" w:type="auto"/>
                  <w:tcMar>
                    <w:top w:w="30" w:type="dxa"/>
                    <w:left w:w="0" w:type="dxa"/>
                    <w:bottom w:w="30" w:type="dxa"/>
                    <w:right w:w="0" w:type="dxa"/>
                  </w:tcMar>
                </w:tcPr>
                <w:p w14:paraId="5141622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45FACF7" w14:textId="77777777" w:rsidR="007E19E0" w:rsidRDefault="00D747DB">
                  <w:r>
                    <w:rPr>
                      <w:color w:val="000000"/>
                      <w:sz w:val="22"/>
                      <w:szCs w:val="22"/>
                    </w:rPr>
                    <w:t>c</w:t>
                  </w:r>
                </w:p>
              </w:tc>
            </w:tr>
            <w:tr w:rsidR="007E19E0" w14:paraId="0BF9A9AF" w14:textId="77777777">
              <w:tc>
                <w:tcPr>
                  <w:tcW w:w="0" w:type="auto"/>
                  <w:tcMar>
                    <w:top w:w="30" w:type="dxa"/>
                    <w:left w:w="0" w:type="dxa"/>
                    <w:bottom w:w="30" w:type="dxa"/>
                    <w:right w:w="0" w:type="dxa"/>
                  </w:tcMar>
                </w:tcPr>
                <w:p w14:paraId="172DF2F7"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8CEAE18" w14:textId="77777777" w:rsidR="007E19E0" w:rsidRDefault="00D747DB">
                  <w:r>
                    <w:rPr>
                      <w:color w:val="000000"/>
                      <w:sz w:val="22"/>
                      <w:szCs w:val="22"/>
                    </w:rPr>
                    <w:t>1.5 - UNIT CONVERSIONS</w:t>
                  </w:r>
                </w:p>
              </w:tc>
            </w:tr>
            <w:tr w:rsidR="007E19E0" w14:paraId="7112F16F" w14:textId="77777777">
              <w:tc>
                <w:tcPr>
                  <w:tcW w:w="0" w:type="auto"/>
                  <w:tcMar>
                    <w:top w:w="30" w:type="dxa"/>
                    <w:left w:w="0" w:type="dxa"/>
                    <w:bottom w:w="30" w:type="dxa"/>
                    <w:right w:w="0" w:type="dxa"/>
                  </w:tcMar>
                </w:tcPr>
                <w:p w14:paraId="03EF65A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21CAC84" w14:textId="77777777" w:rsidR="007E19E0" w:rsidRDefault="00D747DB">
                  <w:r>
                    <w:rPr>
                      <w:color w:val="000000"/>
                      <w:sz w:val="22"/>
                      <w:szCs w:val="22"/>
                    </w:rPr>
                    <w:t>BLOOM'S: APPLY</w:t>
                  </w:r>
                </w:p>
              </w:tc>
            </w:tr>
          </w:tbl>
          <w:p w14:paraId="7EC512FA" w14:textId="77777777" w:rsidR="007E19E0" w:rsidRDefault="007E19E0"/>
        </w:tc>
      </w:tr>
    </w:tbl>
    <w:p w14:paraId="6CB0B057"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1409AFA" w14:textId="77777777">
        <w:tc>
          <w:tcPr>
            <w:tcW w:w="5000" w:type="pct"/>
            <w:tcMar>
              <w:top w:w="0" w:type="dxa"/>
              <w:left w:w="0" w:type="dxa"/>
              <w:bottom w:w="0" w:type="dxa"/>
              <w:right w:w="0" w:type="dxa"/>
            </w:tcMar>
            <w:vAlign w:val="center"/>
          </w:tcPr>
          <w:p w14:paraId="5169F7A2" w14:textId="77777777" w:rsidR="007E19E0" w:rsidRDefault="00D747DB">
            <w:pPr>
              <w:pStyle w:val="p"/>
            </w:pPr>
            <w:r>
              <w:rPr>
                <w:rFonts w:ascii="Times New Roman" w:eastAsia="Times New Roman" w:hAnsi="Times New Roman" w:cs="Times New Roman"/>
                <w:color w:val="000000"/>
                <w:sz w:val="22"/>
                <w:szCs w:val="22"/>
              </w:rPr>
              <w:t xml:space="preserve">129. How many kilometers (km) are there is 1 </w:t>
            </w:r>
            <w:r>
              <w:rPr>
                <w:rFonts w:ascii="Times New Roman" w:eastAsia="Times New Roman" w:hAnsi="Times New Roman" w:cs="Times New Roman"/>
                <w:color w:val="000000"/>
                <w:sz w:val="22"/>
                <w:szCs w:val="22"/>
              </w:rPr>
              <w:t>megameter (Mm)?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0B1BC47A" w14:textId="77777777">
              <w:tc>
                <w:tcPr>
                  <w:tcW w:w="400" w:type="dxa"/>
                  <w:tcMar>
                    <w:top w:w="0" w:type="dxa"/>
                    <w:left w:w="0" w:type="dxa"/>
                    <w:bottom w:w="0" w:type="dxa"/>
                    <w:right w:w="0" w:type="dxa"/>
                  </w:tcMar>
                </w:tcPr>
                <w:p w14:paraId="694DEFC5" w14:textId="77777777" w:rsidR="007E19E0" w:rsidRDefault="00D747DB">
                  <w:r>
                    <w:rPr>
                      <w:color w:val="000000"/>
                      <w:sz w:val="20"/>
                      <w:szCs w:val="20"/>
                    </w:rPr>
                    <w:t> </w:t>
                  </w:r>
                </w:p>
              </w:tc>
              <w:tc>
                <w:tcPr>
                  <w:tcW w:w="0" w:type="auto"/>
                  <w:tcMar>
                    <w:top w:w="30" w:type="dxa"/>
                    <w:left w:w="0" w:type="dxa"/>
                    <w:bottom w:w="30" w:type="dxa"/>
                    <w:right w:w="0" w:type="dxa"/>
                  </w:tcMar>
                </w:tcPr>
                <w:p w14:paraId="6DF44450"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EED928B"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p>
              </w:tc>
            </w:tr>
            <w:tr w:rsidR="007E19E0" w14:paraId="50A8B0AF" w14:textId="77777777">
              <w:tc>
                <w:tcPr>
                  <w:tcW w:w="400" w:type="dxa"/>
                  <w:tcMar>
                    <w:top w:w="0" w:type="dxa"/>
                    <w:left w:w="0" w:type="dxa"/>
                    <w:bottom w:w="0" w:type="dxa"/>
                    <w:right w:w="0" w:type="dxa"/>
                  </w:tcMar>
                </w:tcPr>
                <w:p w14:paraId="434D37F7" w14:textId="77777777" w:rsidR="007E19E0" w:rsidRDefault="00D747DB">
                  <w:r>
                    <w:rPr>
                      <w:color w:val="000000"/>
                      <w:sz w:val="20"/>
                      <w:szCs w:val="20"/>
                    </w:rPr>
                    <w:t> </w:t>
                  </w:r>
                </w:p>
              </w:tc>
              <w:tc>
                <w:tcPr>
                  <w:tcW w:w="0" w:type="auto"/>
                  <w:tcMar>
                    <w:top w:w="30" w:type="dxa"/>
                    <w:left w:w="0" w:type="dxa"/>
                    <w:bottom w:w="30" w:type="dxa"/>
                    <w:right w:w="0" w:type="dxa"/>
                  </w:tcMar>
                </w:tcPr>
                <w:p w14:paraId="0468C8B0"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2E7C621"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p>
              </w:tc>
            </w:tr>
            <w:tr w:rsidR="007E19E0" w14:paraId="38B48DB4" w14:textId="77777777">
              <w:tc>
                <w:tcPr>
                  <w:tcW w:w="400" w:type="dxa"/>
                  <w:tcMar>
                    <w:top w:w="0" w:type="dxa"/>
                    <w:left w:w="0" w:type="dxa"/>
                    <w:bottom w:w="0" w:type="dxa"/>
                    <w:right w:w="0" w:type="dxa"/>
                  </w:tcMar>
                </w:tcPr>
                <w:p w14:paraId="728F1B76" w14:textId="77777777" w:rsidR="007E19E0" w:rsidRDefault="00D747DB">
                  <w:r>
                    <w:rPr>
                      <w:color w:val="000000"/>
                      <w:sz w:val="20"/>
                      <w:szCs w:val="20"/>
                    </w:rPr>
                    <w:t> </w:t>
                  </w:r>
                </w:p>
              </w:tc>
              <w:tc>
                <w:tcPr>
                  <w:tcW w:w="0" w:type="auto"/>
                  <w:tcMar>
                    <w:top w:w="30" w:type="dxa"/>
                    <w:left w:w="0" w:type="dxa"/>
                    <w:bottom w:w="30" w:type="dxa"/>
                    <w:right w:w="0" w:type="dxa"/>
                  </w:tcMar>
                </w:tcPr>
                <w:p w14:paraId="771D81A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2044414"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p>
              </w:tc>
            </w:tr>
            <w:tr w:rsidR="007E19E0" w14:paraId="7E6830B1" w14:textId="77777777">
              <w:tc>
                <w:tcPr>
                  <w:tcW w:w="400" w:type="dxa"/>
                  <w:tcMar>
                    <w:top w:w="0" w:type="dxa"/>
                    <w:left w:w="0" w:type="dxa"/>
                    <w:bottom w:w="0" w:type="dxa"/>
                    <w:right w:w="0" w:type="dxa"/>
                  </w:tcMar>
                </w:tcPr>
                <w:p w14:paraId="01AD1573" w14:textId="77777777" w:rsidR="007E19E0" w:rsidRDefault="00D747DB">
                  <w:r>
                    <w:rPr>
                      <w:color w:val="000000"/>
                      <w:sz w:val="20"/>
                      <w:szCs w:val="20"/>
                    </w:rPr>
                    <w:t> </w:t>
                  </w:r>
                </w:p>
              </w:tc>
              <w:tc>
                <w:tcPr>
                  <w:tcW w:w="0" w:type="auto"/>
                  <w:tcMar>
                    <w:top w:w="30" w:type="dxa"/>
                    <w:left w:w="0" w:type="dxa"/>
                    <w:bottom w:w="30" w:type="dxa"/>
                    <w:right w:w="0" w:type="dxa"/>
                  </w:tcMar>
                </w:tcPr>
                <w:p w14:paraId="681C9532"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B9496C1"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p>
              </w:tc>
            </w:tr>
          </w:tbl>
          <w:p w14:paraId="7E20FA8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661C08D4" w14:textId="77777777">
              <w:tc>
                <w:tcPr>
                  <w:tcW w:w="0" w:type="auto"/>
                  <w:tcMar>
                    <w:top w:w="30" w:type="dxa"/>
                    <w:left w:w="0" w:type="dxa"/>
                    <w:bottom w:w="30" w:type="dxa"/>
                    <w:right w:w="0" w:type="dxa"/>
                  </w:tcMar>
                </w:tcPr>
                <w:p w14:paraId="5238BDA0"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5CF8B33" w14:textId="77777777" w:rsidR="007E19E0" w:rsidRDefault="00D747DB">
                  <w:r>
                    <w:rPr>
                      <w:color w:val="000000"/>
                      <w:sz w:val="22"/>
                      <w:szCs w:val="22"/>
                    </w:rPr>
                    <w:t>c</w:t>
                  </w:r>
                </w:p>
              </w:tc>
            </w:tr>
            <w:tr w:rsidR="007E19E0" w14:paraId="67C08D75" w14:textId="77777777">
              <w:tc>
                <w:tcPr>
                  <w:tcW w:w="0" w:type="auto"/>
                  <w:tcMar>
                    <w:top w:w="30" w:type="dxa"/>
                    <w:left w:w="0" w:type="dxa"/>
                    <w:bottom w:w="30" w:type="dxa"/>
                    <w:right w:w="0" w:type="dxa"/>
                  </w:tcMar>
                </w:tcPr>
                <w:p w14:paraId="5C8B9D0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3142AF2" w14:textId="77777777" w:rsidR="007E19E0" w:rsidRDefault="00D747DB">
                  <w:r>
                    <w:rPr>
                      <w:color w:val="000000"/>
                      <w:sz w:val="22"/>
                      <w:szCs w:val="22"/>
                    </w:rPr>
                    <w:t>1.5 - UNIT CONVERSIONS</w:t>
                  </w:r>
                </w:p>
              </w:tc>
            </w:tr>
            <w:tr w:rsidR="007E19E0" w14:paraId="69EE67F2" w14:textId="77777777">
              <w:tc>
                <w:tcPr>
                  <w:tcW w:w="0" w:type="auto"/>
                  <w:tcMar>
                    <w:top w:w="30" w:type="dxa"/>
                    <w:left w:w="0" w:type="dxa"/>
                    <w:bottom w:w="30" w:type="dxa"/>
                    <w:right w:w="0" w:type="dxa"/>
                  </w:tcMar>
                </w:tcPr>
                <w:p w14:paraId="60FFB1F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C5B6995" w14:textId="77777777" w:rsidR="007E19E0" w:rsidRDefault="00D747DB">
                  <w:r>
                    <w:rPr>
                      <w:color w:val="000000"/>
                      <w:sz w:val="22"/>
                      <w:szCs w:val="22"/>
                    </w:rPr>
                    <w:t>BLOOM'S: REMEMBER</w:t>
                  </w:r>
                </w:p>
              </w:tc>
            </w:tr>
          </w:tbl>
          <w:p w14:paraId="7A16A18D" w14:textId="77777777" w:rsidR="007E19E0" w:rsidRDefault="007E19E0"/>
        </w:tc>
      </w:tr>
    </w:tbl>
    <w:p w14:paraId="3686534B"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65397CB8" w14:textId="77777777">
        <w:tc>
          <w:tcPr>
            <w:tcW w:w="5000" w:type="pct"/>
            <w:tcMar>
              <w:top w:w="0" w:type="dxa"/>
              <w:left w:w="0" w:type="dxa"/>
              <w:bottom w:w="0" w:type="dxa"/>
              <w:right w:w="0" w:type="dxa"/>
            </w:tcMar>
            <w:vAlign w:val="center"/>
          </w:tcPr>
          <w:p w14:paraId="5A36425B" w14:textId="77777777" w:rsidR="007E19E0" w:rsidRDefault="00D747DB">
            <w:pPr>
              <w:pStyle w:val="p"/>
            </w:pPr>
            <w:r>
              <w:rPr>
                <w:rFonts w:ascii="Times New Roman" w:eastAsia="Times New Roman" w:hAnsi="Times New Roman" w:cs="Times New Roman"/>
                <w:color w:val="000000"/>
                <w:sz w:val="22"/>
                <w:szCs w:val="22"/>
              </w:rPr>
              <w:t>130. How many kilojoules (kJ) are there in 1 joule (</w:t>
            </w:r>
            <w:r>
              <w:rPr>
                <w:rFonts w:ascii="Times" w:eastAsia="Times" w:hAnsi="Times" w:cs="Times"/>
                <w:color w:val="000000"/>
                <w:sz w:val="22"/>
                <w:szCs w:val="22"/>
              </w:rPr>
              <w:t>J</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45"/>
            </w:tblGrid>
            <w:tr w:rsidR="007E19E0" w14:paraId="712D8C6E" w14:textId="77777777">
              <w:tc>
                <w:tcPr>
                  <w:tcW w:w="400" w:type="dxa"/>
                  <w:tcMar>
                    <w:top w:w="0" w:type="dxa"/>
                    <w:left w:w="0" w:type="dxa"/>
                    <w:bottom w:w="0" w:type="dxa"/>
                    <w:right w:w="0" w:type="dxa"/>
                  </w:tcMar>
                </w:tcPr>
                <w:p w14:paraId="6E9C7C4A" w14:textId="77777777" w:rsidR="007E19E0" w:rsidRDefault="00D747DB">
                  <w:r>
                    <w:rPr>
                      <w:color w:val="000000"/>
                      <w:sz w:val="20"/>
                      <w:szCs w:val="20"/>
                    </w:rPr>
                    <w:t> </w:t>
                  </w:r>
                </w:p>
              </w:tc>
              <w:tc>
                <w:tcPr>
                  <w:tcW w:w="0" w:type="auto"/>
                  <w:tcMar>
                    <w:top w:w="30" w:type="dxa"/>
                    <w:left w:w="0" w:type="dxa"/>
                    <w:bottom w:w="30" w:type="dxa"/>
                    <w:right w:w="0" w:type="dxa"/>
                  </w:tcMar>
                </w:tcPr>
                <w:p w14:paraId="04591DE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9DD7DBC"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r w:rsidR="007E19E0" w14:paraId="19F55A50" w14:textId="77777777">
              <w:tc>
                <w:tcPr>
                  <w:tcW w:w="400" w:type="dxa"/>
                  <w:tcMar>
                    <w:top w:w="0" w:type="dxa"/>
                    <w:left w:w="0" w:type="dxa"/>
                    <w:bottom w:w="0" w:type="dxa"/>
                    <w:right w:w="0" w:type="dxa"/>
                  </w:tcMar>
                </w:tcPr>
                <w:p w14:paraId="7B7150D1" w14:textId="77777777" w:rsidR="007E19E0" w:rsidRDefault="00D747DB">
                  <w:r>
                    <w:rPr>
                      <w:color w:val="000000"/>
                      <w:sz w:val="20"/>
                      <w:szCs w:val="20"/>
                    </w:rPr>
                    <w:t> </w:t>
                  </w:r>
                </w:p>
              </w:tc>
              <w:tc>
                <w:tcPr>
                  <w:tcW w:w="0" w:type="auto"/>
                  <w:tcMar>
                    <w:top w:w="30" w:type="dxa"/>
                    <w:left w:w="0" w:type="dxa"/>
                    <w:bottom w:w="30" w:type="dxa"/>
                    <w:right w:w="0" w:type="dxa"/>
                  </w:tcMar>
                </w:tcPr>
                <w:p w14:paraId="453661AE"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24E1E83"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p>
              </w:tc>
            </w:tr>
            <w:tr w:rsidR="007E19E0" w14:paraId="4AF1EF30" w14:textId="77777777">
              <w:tc>
                <w:tcPr>
                  <w:tcW w:w="400" w:type="dxa"/>
                  <w:tcMar>
                    <w:top w:w="0" w:type="dxa"/>
                    <w:left w:w="0" w:type="dxa"/>
                    <w:bottom w:w="0" w:type="dxa"/>
                    <w:right w:w="0" w:type="dxa"/>
                  </w:tcMar>
                </w:tcPr>
                <w:p w14:paraId="749676EA" w14:textId="77777777" w:rsidR="007E19E0" w:rsidRDefault="00D747DB">
                  <w:r>
                    <w:rPr>
                      <w:color w:val="000000"/>
                      <w:sz w:val="20"/>
                      <w:szCs w:val="20"/>
                    </w:rPr>
                    <w:t> </w:t>
                  </w:r>
                </w:p>
              </w:tc>
              <w:tc>
                <w:tcPr>
                  <w:tcW w:w="0" w:type="auto"/>
                  <w:tcMar>
                    <w:top w:w="30" w:type="dxa"/>
                    <w:left w:w="0" w:type="dxa"/>
                    <w:bottom w:w="30" w:type="dxa"/>
                    <w:right w:w="0" w:type="dxa"/>
                  </w:tcMar>
                </w:tcPr>
                <w:p w14:paraId="4B5CF6A1"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86E4FA3" w14:textId="77777777" w:rsidR="007E19E0" w:rsidRDefault="00D747DB">
                  <w:pPr>
                    <w:pStyle w:val="p"/>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xml:space="preserve">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p>
              </w:tc>
            </w:tr>
            <w:tr w:rsidR="007E19E0" w14:paraId="032319A1" w14:textId="77777777">
              <w:tc>
                <w:tcPr>
                  <w:tcW w:w="400" w:type="dxa"/>
                  <w:tcMar>
                    <w:top w:w="0" w:type="dxa"/>
                    <w:left w:w="0" w:type="dxa"/>
                    <w:bottom w:w="0" w:type="dxa"/>
                    <w:right w:w="0" w:type="dxa"/>
                  </w:tcMar>
                </w:tcPr>
                <w:p w14:paraId="3E71EF83" w14:textId="77777777" w:rsidR="007E19E0" w:rsidRDefault="00D747DB">
                  <w:r>
                    <w:rPr>
                      <w:color w:val="000000"/>
                      <w:sz w:val="20"/>
                      <w:szCs w:val="20"/>
                    </w:rPr>
                    <w:t> </w:t>
                  </w:r>
                </w:p>
              </w:tc>
              <w:tc>
                <w:tcPr>
                  <w:tcW w:w="0" w:type="auto"/>
                  <w:tcMar>
                    <w:top w:w="30" w:type="dxa"/>
                    <w:left w:w="0" w:type="dxa"/>
                    <w:bottom w:w="30" w:type="dxa"/>
                    <w:right w:w="0" w:type="dxa"/>
                  </w:tcMar>
                </w:tcPr>
                <w:p w14:paraId="33FE3DB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B92A079" w14:textId="77777777" w:rsidR="007E19E0" w:rsidRDefault="00D747DB">
                  <w:pPr>
                    <w:pStyle w:val="p"/>
                  </w:pPr>
                  <w:r>
                    <w:rPr>
                      <w:rFonts w:ascii="Times New Roman" w:eastAsia="Times New Roman" w:hAnsi="Times New Roman" w:cs="Times New Roman"/>
                      <w:color w:val="000000"/>
                      <w:sz w:val="22"/>
                      <w:szCs w:val="22"/>
                    </w:rPr>
                    <w:t xml:space="preserve">1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6</w:t>
                  </w:r>
                </w:p>
              </w:tc>
            </w:tr>
          </w:tbl>
          <w:p w14:paraId="749AD68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12EA06CA" w14:textId="77777777">
              <w:tc>
                <w:tcPr>
                  <w:tcW w:w="0" w:type="auto"/>
                  <w:tcMar>
                    <w:top w:w="30" w:type="dxa"/>
                    <w:left w:w="0" w:type="dxa"/>
                    <w:bottom w:w="30" w:type="dxa"/>
                    <w:right w:w="0" w:type="dxa"/>
                  </w:tcMar>
                </w:tcPr>
                <w:p w14:paraId="7324FD37"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6D1327C8" w14:textId="77777777" w:rsidR="007E19E0" w:rsidRDefault="00D747DB">
                  <w:r>
                    <w:rPr>
                      <w:color w:val="000000"/>
                      <w:sz w:val="22"/>
                      <w:szCs w:val="22"/>
                    </w:rPr>
                    <w:t>b</w:t>
                  </w:r>
                </w:p>
              </w:tc>
            </w:tr>
            <w:tr w:rsidR="007E19E0" w14:paraId="6DB4AA1D" w14:textId="77777777">
              <w:tc>
                <w:tcPr>
                  <w:tcW w:w="0" w:type="auto"/>
                  <w:tcMar>
                    <w:top w:w="30" w:type="dxa"/>
                    <w:left w:w="0" w:type="dxa"/>
                    <w:bottom w:w="30" w:type="dxa"/>
                    <w:right w:w="0" w:type="dxa"/>
                  </w:tcMar>
                </w:tcPr>
                <w:p w14:paraId="371332D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69282E6" w14:textId="77777777" w:rsidR="007E19E0" w:rsidRDefault="00D747DB">
                  <w:r>
                    <w:rPr>
                      <w:color w:val="000000"/>
                      <w:sz w:val="22"/>
                      <w:szCs w:val="22"/>
                    </w:rPr>
                    <w:t>1.5 - UNIT CONVERSIONS</w:t>
                  </w:r>
                </w:p>
              </w:tc>
            </w:tr>
            <w:tr w:rsidR="007E19E0" w14:paraId="5E5B9978" w14:textId="77777777">
              <w:tc>
                <w:tcPr>
                  <w:tcW w:w="0" w:type="auto"/>
                  <w:tcMar>
                    <w:top w:w="30" w:type="dxa"/>
                    <w:left w:w="0" w:type="dxa"/>
                    <w:bottom w:w="30" w:type="dxa"/>
                    <w:right w:w="0" w:type="dxa"/>
                  </w:tcMar>
                </w:tcPr>
                <w:p w14:paraId="46EEFE6A"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9A3074A" w14:textId="77777777" w:rsidR="007E19E0" w:rsidRDefault="00D747DB">
                  <w:r>
                    <w:rPr>
                      <w:color w:val="000000"/>
                      <w:sz w:val="22"/>
                      <w:szCs w:val="22"/>
                    </w:rPr>
                    <w:t>BLOOM'S: REMEMBER</w:t>
                  </w:r>
                </w:p>
              </w:tc>
            </w:tr>
          </w:tbl>
          <w:p w14:paraId="7B1B6689" w14:textId="77777777" w:rsidR="007E19E0" w:rsidRDefault="007E19E0"/>
        </w:tc>
      </w:tr>
    </w:tbl>
    <w:p w14:paraId="69728ED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77CD896" w14:textId="77777777">
        <w:tc>
          <w:tcPr>
            <w:tcW w:w="5000" w:type="pct"/>
            <w:tcMar>
              <w:top w:w="0" w:type="dxa"/>
              <w:left w:w="0" w:type="dxa"/>
              <w:bottom w:w="0" w:type="dxa"/>
              <w:right w:w="0" w:type="dxa"/>
            </w:tcMar>
            <w:vAlign w:val="center"/>
          </w:tcPr>
          <w:p w14:paraId="6ADF7CF7" w14:textId="77777777" w:rsidR="007E19E0" w:rsidRDefault="00D747DB">
            <w:pPr>
              <w:pStyle w:val="p"/>
            </w:pPr>
            <w:r>
              <w:rPr>
                <w:rFonts w:ascii="Times New Roman" w:eastAsia="Times New Roman" w:hAnsi="Times New Roman" w:cs="Times New Roman"/>
                <w:color w:val="000000"/>
                <w:sz w:val="22"/>
                <w:szCs w:val="22"/>
              </w:rPr>
              <w:t>131. The boiling point of liquid bromine is 132.44</w:t>
            </w:r>
            <w:r>
              <w:rPr>
                <w:rFonts w:ascii="Times" w:eastAsia="Times" w:hAnsi="Times" w:cs="Times"/>
                <w:color w:val="000000"/>
                <w:sz w:val="22"/>
                <w:szCs w:val="22"/>
              </w:rPr>
              <w:t>°</w:t>
            </w:r>
            <w:r>
              <w:rPr>
                <w:rFonts w:ascii="Times New Roman" w:eastAsia="Times New Roman" w:hAnsi="Times New Roman" w:cs="Times New Roman"/>
                <w:color w:val="000000"/>
                <w:sz w:val="22"/>
                <w:szCs w:val="22"/>
              </w:rPr>
              <w:t>F. What is this temperature on the Celsius 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20"/>
            </w:tblGrid>
            <w:tr w:rsidR="007E19E0" w14:paraId="276BF937" w14:textId="77777777">
              <w:tc>
                <w:tcPr>
                  <w:tcW w:w="400" w:type="dxa"/>
                  <w:tcMar>
                    <w:top w:w="0" w:type="dxa"/>
                    <w:left w:w="0" w:type="dxa"/>
                    <w:bottom w:w="0" w:type="dxa"/>
                    <w:right w:w="0" w:type="dxa"/>
                  </w:tcMar>
                </w:tcPr>
                <w:p w14:paraId="1AC9F0EA" w14:textId="77777777" w:rsidR="007E19E0" w:rsidRDefault="00D747DB">
                  <w:r>
                    <w:rPr>
                      <w:color w:val="000000"/>
                      <w:sz w:val="20"/>
                      <w:szCs w:val="20"/>
                    </w:rPr>
                    <w:t> </w:t>
                  </w:r>
                </w:p>
              </w:tc>
              <w:tc>
                <w:tcPr>
                  <w:tcW w:w="0" w:type="auto"/>
                  <w:tcMar>
                    <w:top w:w="30" w:type="dxa"/>
                    <w:left w:w="0" w:type="dxa"/>
                    <w:bottom w:w="30" w:type="dxa"/>
                    <w:right w:w="0" w:type="dxa"/>
                  </w:tcMar>
                </w:tcPr>
                <w:p w14:paraId="502C0B1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4B323AA" w14:textId="77777777" w:rsidR="007E19E0" w:rsidRDefault="00D747DB">
                  <w:pPr>
                    <w:pStyle w:val="p"/>
                  </w:pPr>
                  <w:r>
                    <w:rPr>
                      <w:rFonts w:ascii="Times New Roman" w:eastAsia="Times New Roman" w:hAnsi="Times New Roman" w:cs="Times New Roman"/>
                      <w:color w:val="000000"/>
                      <w:sz w:val="22"/>
                      <w:szCs w:val="22"/>
                    </w:rPr>
                    <w:t>55.8</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3DAC36E0" w14:textId="77777777">
              <w:tc>
                <w:tcPr>
                  <w:tcW w:w="400" w:type="dxa"/>
                  <w:tcMar>
                    <w:top w:w="0" w:type="dxa"/>
                    <w:left w:w="0" w:type="dxa"/>
                    <w:bottom w:w="0" w:type="dxa"/>
                    <w:right w:w="0" w:type="dxa"/>
                  </w:tcMar>
                </w:tcPr>
                <w:p w14:paraId="74447F41" w14:textId="77777777" w:rsidR="007E19E0" w:rsidRDefault="00D747DB">
                  <w:r>
                    <w:rPr>
                      <w:color w:val="000000"/>
                      <w:sz w:val="20"/>
                      <w:szCs w:val="20"/>
                    </w:rPr>
                    <w:t> </w:t>
                  </w:r>
                </w:p>
              </w:tc>
              <w:tc>
                <w:tcPr>
                  <w:tcW w:w="0" w:type="auto"/>
                  <w:tcMar>
                    <w:top w:w="30" w:type="dxa"/>
                    <w:left w:w="0" w:type="dxa"/>
                    <w:bottom w:w="30" w:type="dxa"/>
                    <w:right w:w="0" w:type="dxa"/>
                  </w:tcMar>
                </w:tcPr>
                <w:p w14:paraId="02D2DD5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E83499E" w14:textId="77777777" w:rsidR="007E19E0" w:rsidRDefault="00D747DB">
                  <w:pPr>
                    <w:pStyle w:val="p"/>
                  </w:pPr>
                  <w:r>
                    <w:rPr>
                      <w:rFonts w:ascii="Times New Roman" w:eastAsia="Times New Roman" w:hAnsi="Times New Roman" w:cs="Times New Roman"/>
                      <w:color w:val="000000"/>
                      <w:sz w:val="22"/>
                      <w:szCs w:val="22"/>
                    </w:rPr>
                    <w:t>65.2</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442606E9" w14:textId="77777777">
              <w:tc>
                <w:tcPr>
                  <w:tcW w:w="400" w:type="dxa"/>
                  <w:tcMar>
                    <w:top w:w="0" w:type="dxa"/>
                    <w:left w:w="0" w:type="dxa"/>
                    <w:bottom w:w="0" w:type="dxa"/>
                    <w:right w:w="0" w:type="dxa"/>
                  </w:tcMar>
                </w:tcPr>
                <w:p w14:paraId="12C1FF54" w14:textId="77777777" w:rsidR="007E19E0" w:rsidRDefault="00D747DB">
                  <w:r>
                    <w:rPr>
                      <w:color w:val="000000"/>
                      <w:sz w:val="20"/>
                      <w:szCs w:val="20"/>
                    </w:rPr>
                    <w:t> </w:t>
                  </w:r>
                </w:p>
              </w:tc>
              <w:tc>
                <w:tcPr>
                  <w:tcW w:w="0" w:type="auto"/>
                  <w:tcMar>
                    <w:top w:w="30" w:type="dxa"/>
                    <w:left w:w="0" w:type="dxa"/>
                    <w:bottom w:w="30" w:type="dxa"/>
                    <w:right w:w="0" w:type="dxa"/>
                  </w:tcMar>
                </w:tcPr>
                <w:p w14:paraId="376CE5B9"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7B5CA7D" w14:textId="77777777" w:rsidR="007E19E0" w:rsidRDefault="00D747DB">
                  <w:pPr>
                    <w:pStyle w:val="p"/>
                  </w:pPr>
                  <w:r>
                    <w:rPr>
                      <w:rFonts w:ascii="Times New Roman" w:eastAsia="Times New Roman" w:hAnsi="Times New Roman" w:cs="Times New Roman"/>
                      <w:color w:val="000000"/>
                      <w:sz w:val="22"/>
                      <w:szCs w:val="22"/>
                    </w:rPr>
                    <w:t>60</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r w:rsidR="007E19E0" w14:paraId="7B1DD511" w14:textId="77777777">
              <w:tc>
                <w:tcPr>
                  <w:tcW w:w="400" w:type="dxa"/>
                  <w:tcMar>
                    <w:top w:w="0" w:type="dxa"/>
                    <w:left w:w="0" w:type="dxa"/>
                    <w:bottom w:w="0" w:type="dxa"/>
                    <w:right w:w="0" w:type="dxa"/>
                  </w:tcMar>
                </w:tcPr>
                <w:p w14:paraId="01E3E8E6" w14:textId="77777777" w:rsidR="007E19E0" w:rsidRDefault="00D747DB">
                  <w:r>
                    <w:rPr>
                      <w:color w:val="000000"/>
                      <w:sz w:val="20"/>
                      <w:szCs w:val="20"/>
                    </w:rPr>
                    <w:t> </w:t>
                  </w:r>
                </w:p>
              </w:tc>
              <w:tc>
                <w:tcPr>
                  <w:tcW w:w="0" w:type="auto"/>
                  <w:tcMar>
                    <w:top w:w="30" w:type="dxa"/>
                    <w:left w:w="0" w:type="dxa"/>
                    <w:bottom w:w="30" w:type="dxa"/>
                    <w:right w:w="0" w:type="dxa"/>
                  </w:tcMar>
                </w:tcPr>
                <w:p w14:paraId="1F6A6146"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F228A3B" w14:textId="77777777" w:rsidR="007E19E0" w:rsidRDefault="00D747DB">
                  <w:pPr>
                    <w:pStyle w:val="p"/>
                  </w:pPr>
                  <w:r>
                    <w:rPr>
                      <w:rFonts w:ascii="Times New Roman" w:eastAsia="Times New Roman" w:hAnsi="Times New Roman" w:cs="Times New Roman"/>
                      <w:color w:val="000000"/>
                      <w:sz w:val="22"/>
                      <w:szCs w:val="22"/>
                    </w:rPr>
                    <w:t>–34</w:t>
                  </w:r>
                  <w:r>
                    <w:rPr>
                      <w:rFonts w:ascii="Times" w:eastAsia="Times" w:hAnsi="Times" w:cs="Times"/>
                      <w:color w:val="000000"/>
                      <w:sz w:val="22"/>
                      <w:szCs w:val="22"/>
                    </w:rPr>
                    <w:t>°</w:t>
                  </w:r>
                  <w:r>
                    <w:rPr>
                      <w:rFonts w:ascii="Times New Roman" w:eastAsia="Times New Roman" w:hAnsi="Times New Roman" w:cs="Times New Roman"/>
                      <w:color w:val="000000"/>
                      <w:sz w:val="22"/>
                      <w:szCs w:val="22"/>
                    </w:rPr>
                    <w:t>C</w:t>
                  </w:r>
                </w:p>
              </w:tc>
            </w:tr>
          </w:tbl>
          <w:p w14:paraId="4283F2FF"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3B0FF97C" w14:textId="77777777">
              <w:tc>
                <w:tcPr>
                  <w:tcW w:w="0" w:type="auto"/>
                  <w:tcMar>
                    <w:top w:w="30" w:type="dxa"/>
                    <w:left w:w="0" w:type="dxa"/>
                    <w:bottom w:w="30" w:type="dxa"/>
                    <w:right w:w="0" w:type="dxa"/>
                  </w:tcMar>
                </w:tcPr>
                <w:p w14:paraId="5B0E0A5C"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4B05093" w14:textId="77777777" w:rsidR="007E19E0" w:rsidRDefault="00D747DB">
                  <w:r>
                    <w:rPr>
                      <w:color w:val="000000"/>
                      <w:sz w:val="22"/>
                      <w:szCs w:val="22"/>
                    </w:rPr>
                    <w:t>a</w:t>
                  </w:r>
                </w:p>
              </w:tc>
            </w:tr>
            <w:tr w:rsidR="007E19E0" w14:paraId="1AD9D831" w14:textId="77777777">
              <w:tc>
                <w:tcPr>
                  <w:tcW w:w="0" w:type="auto"/>
                  <w:tcMar>
                    <w:top w:w="30" w:type="dxa"/>
                    <w:left w:w="0" w:type="dxa"/>
                    <w:bottom w:w="30" w:type="dxa"/>
                    <w:right w:w="0" w:type="dxa"/>
                  </w:tcMar>
                </w:tcPr>
                <w:p w14:paraId="6EE2DAF8"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0FF73C88" w14:textId="77777777" w:rsidR="007E19E0" w:rsidRDefault="00D747DB">
                  <w:r>
                    <w:rPr>
                      <w:color w:val="000000"/>
                      <w:sz w:val="22"/>
                      <w:szCs w:val="22"/>
                    </w:rPr>
                    <w:t>1.5 - UNIT CONVERSIONS</w:t>
                  </w:r>
                </w:p>
              </w:tc>
            </w:tr>
            <w:tr w:rsidR="007E19E0" w14:paraId="07D0D87F" w14:textId="77777777">
              <w:tc>
                <w:tcPr>
                  <w:tcW w:w="0" w:type="auto"/>
                  <w:tcMar>
                    <w:top w:w="30" w:type="dxa"/>
                    <w:left w:w="0" w:type="dxa"/>
                    <w:bottom w:w="30" w:type="dxa"/>
                    <w:right w:w="0" w:type="dxa"/>
                  </w:tcMar>
                </w:tcPr>
                <w:p w14:paraId="32479EC7"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0A2FD02" w14:textId="77777777" w:rsidR="007E19E0" w:rsidRDefault="00D747DB">
                  <w:r>
                    <w:rPr>
                      <w:color w:val="000000"/>
                      <w:sz w:val="22"/>
                      <w:szCs w:val="22"/>
                    </w:rPr>
                    <w:t>BLOOM'S: APPLY</w:t>
                  </w:r>
                </w:p>
              </w:tc>
            </w:tr>
          </w:tbl>
          <w:p w14:paraId="720E3E67" w14:textId="77777777" w:rsidR="007E19E0" w:rsidRDefault="007E19E0"/>
        </w:tc>
      </w:tr>
    </w:tbl>
    <w:p w14:paraId="7B8DC89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A0CD7A6" w14:textId="77777777">
        <w:tc>
          <w:tcPr>
            <w:tcW w:w="5000" w:type="pct"/>
            <w:tcMar>
              <w:top w:w="0" w:type="dxa"/>
              <w:left w:w="0" w:type="dxa"/>
              <w:bottom w:w="0" w:type="dxa"/>
              <w:right w:w="0" w:type="dxa"/>
            </w:tcMar>
            <w:vAlign w:val="center"/>
          </w:tcPr>
          <w:p w14:paraId="0954F105" w14:textId="77777777" w:rsidR="007E19E0" w:rsidRDefault="00D747DB">
            <w:pPr>
              <w:pStyle w:val="p"/>
            </w:pPr>
            <w:r>
              <w:rPr>
                <w:rFonts w:ascii="Times New Roman" w:eastAsia="Times New Roman" w:hAnsi="Times New Roman" w:cs="Times New Roman"/>
                <w:color w:val="000000"/>
                <w:sz w:val="22"/>
                <w:szCs w:val="22"/>
              </w:rPr>
              <w:t xml:space="preserve">132. Which of the following is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a part of the scientific method?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89"/>
            </w:tblGrid>
            <w:tr w:rsidR="007E19E0" w14:paraId="347D7A60" w14:textId="77777777">
              <w:tc>
                <w:tcPr>
                  <w:tcW w:w="400" w:type="dxa"/>
                  <w:tcMar>
                    <w:top w:w="0" w:type="dxa"/>
                    <w:left w:w="0" w:type="dxa"/>
                    <w:bottom w:w="0" w:type="dxa"/>
                    <w:right w:w="0" w:type="dxa"/>
                  </w:tcMar>
                </w:tcPr>
                <w:p w14:paraId="1AAF0E15" w14:textId="77777777" w:rsidR="007E19E0" w:rsidRDefault="00D747DB">
                  <w:r>
                    <w:rPr>
                      <w:color w:val="000000"/>
                      <w:sz w:val="20"/>
                      <w:szCs w:val="20"/>
                    </w:rPr>
                    <w:t> </w:t>
                  </w:r>
                </w:p>
              </w:tc>
              <w:tc>
                <w:tcPr>
                  <w:tcW w:w="0" w:type="auto"/>
                  <w:tcMar>
                    <w:top w:w="30" w:type="dxa"/>
                    <w:left w:w="0" w:type="dxa"/>
                    <w:bottom w:w="30" w:type="dxa"/>
                    <w:right w:w="0" w:type="dxa"/>
                  </w:tcMar>
                </w:tcPr>
                <w:p w14:paraId="48BBF71F"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E0442A4" w14:textId="77777777" w:rsidR="007E19E0" w:rsidRDefault="00D747DB">
                  <w:pPr>
                    <w:pStyle w:val="p"/>
                  </w:pPr>
                  <w:r>
                    <w:rPr>
                      <w:rFonts w:ascii="Times New Roman" w:eastAsia="Times New Roman" w:hAnsi="Times New Roman" w:cs="Times New Roman"/>
                      <w:color w:val="000000"/>
                      <w:sz w:val="22"/>
                      <w:szCs w:val="22"/>
                    </w:rPr>
                    <w:t>testing a theory</w:t>
                  </w:r>
                </w:p>
              </w:tc>
            </w:tr>
            <w:tr w:rsidR="007E19E0" w14:paraId="2726A269" w14:textId="77777777">
              <w:tc>
                <w:tcPr>
                  <w:tcW w:w="400" w:type="dxa"/>
                  <w:tcMar>
                    <w:top w:w="0" w:type="dxa"/>
                    <w:left w:w="0" w:type="dxa"/>
                    <w:bottom w:w="0" w:type="dxa"/>
                    <w:right w:w="0" w:type="dxa"/>
                  </w:tcMar>
                </w:tcPr>
                <w:p w14:paraId="4CCC84D3" w14:textId="77777777" w:rsidR="007E19E0" w:rsidRDefault="00D747DB">
                  <w:r>
                    <w:rPr>
                      <w:color w:val="000000"/>
                      <w:sz w:val="20"/>
                      <w:szCs w:val="20"/>
                    </w:rPr>
                    <w:t> </w:t>
                  </w:r>
                </w:p>
              </w:tc>
              <w:tc>
                <w:tcPr>
                  <w:tcW w:w="0" w:type="auto"/>
                  <w:tcMar>
                    <w:top w:w="30" w:type="dxa"/>
                    <w:left w:w="0" w:type="dxa"/>
                    <w:bottom w:w="30" w:type="dxa"/>
                    <w:right w:w="0" w:type="dxa"/>
                  </w:tcMar>
                </w:tcPr>
                <w:p w14:paraId="5D10653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9081BFD" w14:textId="77777777" w:rsidR="007E19E0" w:rsidRDefault="00D747DB">
                  <w:pPr>
                    <w:pStyle w:val="p"/>
                  </w:pPr>
                  <w:r>
                    <w:rPr>
                      <w:rFonts w:ascii="Times New Roman" w:eastAsia="Times New Roman" w:hAnsi="Times New Roman" w:cs="Times New Roman"/>
                      <w:color w:val="000000"/>
                      <w:sz w:val="22"/>
                      <w:szCs w:val="22"/>
                    </w:rPr>
                    <w:t>validating a hypothesis</w:t>
                  </w:r>
                </w:p>
              </w:tc>
            </w:tr>
            <w:tr w:rsidR="007E19E0" w14:paraId="3D2D3192" w14:textId="77777777">
              <w:tc>
                <w:tcPr>
                  <w:tcW w:w="400" w:type="dxa"/>
                  <w:tcMar>
                    <w:top w:w="0" w:type="dxa"/>
                    <w:left w:w="0" w:type="dxa"/>
                    <w:bottom w:w="0" w:type="dxa"/>
                    <w:right w:w="0" w:type="dxa"/>
                  </w:tcMar>
                </w:tcPr>
                <w:p w14:paraId="10316665" w14:textId="77777777" w:rsidR="007E19E0" w:rsidRDefault="00D747DB">
                  <w:r>
                    <w:rPr>
                      <w:color w:val="000000"/>
                      <w:sz w:val="20"/>
                      <w:szCs w:val="20"/>
                    </w:rPr>
                    <w:t> </w:t>
                  </w:r>
                </w:p>
              </w:tc>
              <w:tc>
                <w:tcPr>
                  <w:tcW w:w="0" w:type="auto"/>
                  <w:tcMar>
                    <w:top w:w="30" w:type="dxa"/>
                    <w:left w:w="0" w:type="dxa"/>
                    <w:bottom w:w="30" w:type="dxa"/>
                    <w:right w:w="0" w:type="dxa"/>
                  </w:tcMar>
                </w:tcPr>
                <w:p w14:paraId="5231F8C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22193BA" w14:textId="77777777" w:rsidR="007E19E0" w:rsidRDefault="00D747DB">
                  <w:pPr>
                    <w:pStyle w:val="p"/>
                  </w:pPr>
                  <w:r>
                    <w:rPr>
                      <w:rFonts w:ascii="Times New Roman" w:eastAsia="Times New Roman" w:hAnsi="Times New Roman" w:cs="Times New Roman"/>
                      <w:color w:val="000000"/>
                      <w:sz w:val="22"/>
                      <w:szCs w:val="22"/>
                    </w:rPr>
                    <w:t>writing a pop-science book</w:t>
                  </w:r>
                </w:p>
              </w:tc>
            </w:tr>
            <w:tr w:rsidR="007E19E0" w14:paraId="41B6AAEC" w14:textId="77777777">
              <w:tc>
                <w:tcPr>
                  <w:tcW w:w="400" w:type="dxa"/>
                  <w:tcMar>
                    <w:top w:w="0" w:type="dxa"/>
                    <w:left w:w="0" w:type="dxa"/>
                    <w:bottom w:w="0" w:type="dxa"/>
                    <w:right w:w="0" w:type="dxa"/>
                  </w:tcMar>
                </w:tcPr>
                <w:p w14:paraId="09D37034" w14:textId="77777777" w:rsidR="007E19E0" w:rsidRDefault="00D747DB">
                  <w:r>
                    <w:rPr>
                      <w:color w:val="000000"/>
                      <w:sz w:val="20"/>
                      <w:szCs w:val="20"/>
                    </w:rPr>
                    <w:t> </w:t>
                  </w:r>
                </w:p>
              </w:tc>
              <w:tc>
                <w:tcPr>
                  <w:tcW w:w="0" w:type="auto"/>
                  <w:tcMar>
                    <w:top w:w="30" w:type="dxa"/>
                    <w:left w:w="0" w:type="dxa"/>
                    <w:bottom w:w="30" w:type="dxa"/>
                    <w:right w:w="0" w:type="dxa"/>
                  </w:tcMar>
                </w:tcPr>
                <w:p w14:paraId="0F843D48"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F2FA415" w14:textId="77777777" w:rsidR="007E19E0" w:rsidRDefault="00D747DB">
                  <w:pPr>
                    <w:pStyle w:val="p"/>
                  </w:pPr>
                  <w:r>
                    <w:rPr>
                      <w:rFonts w:ascii="Times New Roman" w:eastAsia="Times New Roman" w:hAnsi="Times New Roman" w:cs="Times New Roman"/>
                      <w:color w:val="000000"/>
                      <w:sz w:val="22"/>
                      <w:szCs w:val="22"/>
                    </w:rPr>
                    <w:t>formulating a theory</w:t>
                  </w:r>
                </w:p>
              </w:tc>
            </w:tr>
          </w:tbl>
          <w:p w14:paraId="17C7EBCA"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40"/>
            </w:tblGrid>
            <w:tr w:rsidR="007E19E0" w14:paraId="415F4E3D" w14:textId="77777777">
              <w:tc>
                <w:tcPr>
                  <w:tcW w:w="0" w:type="auto"/>
                  <w:tcMar>
                    <w:top w:w="30" w:type="dxa"/>
                    <w:left w:w="0" w:type="dxa"/>
                    <w:bottom w:w="30" w:type="dxa"/>
                    <w:right w:w="0" w:type="dxa"/>
                  </w:tcMar>
                </w:tcPr>
                <w:p w14:paraId="6BAD65DE"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629EC68" w14:textId="77777777" w:rsidR="007E19E0" w:rsidRDefault="00D747DB">
                  <w:r>
                    <w:rPr>
                      <w:color w:val="000000"/>
                      <w:sz w:val="22"/>
                      <w:szCs w:val="22"/>
                    </w:rPr>
                    <w:t>c</w:t>
                  </w:r>
                </w:p>
              </w:tc>
            </w:tr>
            <w:tr w:rsidR="007E19E0" w14:paraId="41297547" w14:textId="77777777">
              <w:tc>
                <w:tcPr>
                  <w:tcW w:w="0" w:type="auto"/>
                  <w:tcMar>
                    <w:top w:w="30" w:type="dxa"/>
                    <w:left w:w="0" w:type="dxa"/>
                    <w:bottom w:w="30" w:type="dxa"/>
                    <w:right w:w="0" w:type="dxa"/>
                  </w:tcMar>
                </w:tcPr>
                <w:p w14:paraId="004948C4"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6792913" w14:textId="77777777" w:rsidR="007E19E0" w:rsidRDefault="00D747DB">
                  <w:r>
                    <w:rPr>
                      <w:color w:val="000000"/>
                      <w:sz w:val="22"/>
                      <w:szCs w:val="22"/>
                    </w:rPr>
                    <w:t>1.2 - THE SCIENTIFIC METHOD</w:t>
                  </w:r>
                </w:p>
              </w:tc>
            </w:tr>
            <w:tr w:rsidR="007E19E0" w14:paraId="40420DB1" w14:textId="77777777">
              <w:tc>
                <w:tcPr>
                  <w:tcW w:w="0" w:type="auto"/>
                  <w:tcMar>
                    <w:top w:w="30" w:type="dxa"/>
                    <w:left w:w="0" w:type="dxa"/>
                    <w:bottom w:w="30" w:type="dxa"/>
                    <w:right w:w="0" w:type="dxa"/>
                  </w:tcMar>
                </w:tcPr>
                <w:p w14:paraId="6E84EF8D"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CE6E091" w14:textId="77777777" w:rsidR="007E19E0" w:rsidRDefault="00D747DB">
                  <w:r>
                    <w:rPr>
                      <w:color w:val="000000"/>
                      <w:sz w:val="22"/>
                      <w:szCs w:val="22"/>
                    </w:rPr>
                    <w:t>BLOOM'S: UNDERSTAND</w:t>
                  </w:r>
                </w:p>
              </w:tc>
            </w:tr>
          </w:tbl>
          <w:p w14:paraId="4114123F" w14:textId="77777777" w:rsidR="007E19E0" w:rsidRDefault="007E19E0"/>
        </w:tc>
      </w:tr>
    </w:tbl>
    <w:p w14:paraId="19B9D03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B1E80F1" w14:textId="77777777">
        <w:tc>
          <w:tcPr>
            <w:tcW w:w="5000" w:type="pct"/>
            <w:tcMar>
              <w:top w:w="0" w:type="dxa"/>
              <w:left w:w="0" w:type="dxa"/>
              <w:bottom w:w="0" w:type="dxa"/>
              <w:right w:w="0" w:type="dxa"/>
            </w:tcMar>
            <w:vAlign w:val="center"/>
          </w:tcPr>
          <w:p w14:paraId="087506A7" w14:textId="77777777" w:rsidR="007E19E0" w:rsidRDefault="00D747DB">
            <w:pPr>
              <w:pStyle w:val="p"/>
            </w:pPr>
            <w:r>
              <w:rPr>
                <w:rFonts w:ascii="Times New Roman" w:eastAsia="Times New Roman" w:hAnsi="Times New Roman" w:cs="Times New Roman"/>
                <w:color w:val="000000"/>
                <w:sz w:val="22"/>
                <w:szCs w:val="22"/>
              </w:rPr>
              <w:t>133. Which of the following is a characteristic feature of matter?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76"/>
            </w:tblGrid>
            <w:tr w:rsidR="007E19E0" w14:paraId="40B6346F" w14:textId="77777777">
              <w:tc>
                <w:tcPr>
                  <w:tcW w:w="400" w:type="dxa"/>
                  <w:tcMar>
                    <w:top w:w="0" w:type="dxa"/>
                    <w:left w:w="0" w:type="dxa"/>
                    <w:bottom w:w="0" w:type="dxa"/>
                    <w:right w:w="0" w:type="dxa"/>
                  </w:tcMar>
                </w:tcPr>
                <w:p w14:paraId="0C8CEB25" w14:textId="77777777" w:rsidR="007E19E0" w:rsidRDefault="00D747DB">
                  <w:r>
                    <w:rPr>
                      <w:color w:val="000000"/>
                      <w:sz w:val="20"/>
                      <w:szCs w:val="20"/>
                    </w:rPr>
                    <w:t> </w:t>
                  </w:r>
                </w:p>
              </w:tc>
              <w:tc>
                <w:tcPr>
                  <w:tcW w:w="0" w:type="auto"/>
                  <w:tcMar>
                    <w:top w:w="30" w:type="dxa"/>
                    <w:left w:w="0" w:type="dxa"/>
                    <w:bottom w:w="30" w:type="dxa"/>
                    <w:right w:w="0" w:type="dxa"/>
                  </w:tcMar>
                </w:tcPr>
                <w:p w14:paraId="15259FF1"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F75AE8D" w14:textId="77777777" w:rsidR="007E19E0" w:rsidRDefault="00D747DB">
                  <w:pPr>
                    <w:pStyle w:val="p"/>
                  </w:pPr>
                  <w:r>
                    <w:rPr>
                      <w:rFonts w:ascii="Times New Roman" w:eastAsia="Times New Roman" w:hAnsi="Times New Roman" w:cs="Times New Roman"/>
                      <w:color w:val="000000"/>
                      <w:sz w:val="22"/>
                      <w:szCs w:val="22"/>
                    </w:rPr>
                    <w:t>Matter has indefinite mass and definite volume.</w:t>
                  </w:r>
                </w:p>
              </w:tc>
            </w:tr>
            <w:tr w:rsidR="007E19E0" w14:paraId="1715A871" w14:textId="77777777">
              <w:tc>
                <w:tcPr>
                  <w:tcW w:w="400" w:type="dxa"/>
                  <w:tcMar>
                    <w:top w:w="0" w:type="dxa"/>
                    <w:left w:w="0" w:type="dxa"/>
                    <w:bottom w:w="0" w:type="dxa"/>
                    <w:right w:w="0" w:type="dxa"/>
                  </w:tcMar>
                </w:tcPr>
                <w:p w14:paraId="29065EAB" w14:textId="77777777" w:rsidR="007E19E0" w:rsidRDefault="00D747DB">
                  <w:r>
                    <w:rPr>
                      <w:color w:val="000000"/>
                      <w:sz w:val="20"/>
                      <w:szCs w:val="20"/>
                    </w:rPr>
                    <w:t> </w:t>
                  </w:r>
                </w:p>
              </w:tc>
              <w:tc>
                <w:tcPr>
                  <w:tcW w:w="0" w:type="auto"/>
                  <w:tcMar>
                    <w:top w:w="30" w:type="dxa"/>
                    <w:left w:w="0" w:type="dxa"/>
                    <w:bottom w:w="30" w:type="dxa"/>
                    <w:right w:w="0" w:type="dxa"/>
                  </w:tcMar>
                </w:tcPr>
                <w:p w14:paraId="746A7F8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4AACA0A" w14:textId="77777777" w:rsidR="007E19E0" w:rsidRDefault="00D747DB">
                  <w:pPr>
                    <w:pStyle w:val="p"/>
                  </w:pPr>
                  <w:r>
                    <w:rPr>
                      <w:rFonts w:ascii="Times New Roman" w:eastAsia="Times New Roman" w:hAnsi="Times New Roman" w:cs="Times New Roman"/>
                      <w:color w:val="000000"/>
                      <w:sz w:val="22"/>
                      <w:szCs w:val="22"/>
                    </w:rPr>
                    <w:t xml:space="preserve">Matter has </w:t>
                  </w:r>
                  <w:r>
                    <w:rPr>
                      <w:rFonts w:ascii="Times New Roman" w:eastAsia="Times New Roman" w:hAnsi="Times New Roman" w:cs="Times New Roman"/>
                      <w:color w:val="000000"/>
                      <w:sz w:val="22"/>
                      <w:szCs w:val="22"/>
                    </w:rPr>
                    <w:t>definite mass but does not occupy space.</w:t>
                  </w:r>
                </w:p>
              </w:tc>
            </w:tr>
            <w:tr w:rsidR="007E19E0" w14:paraId="278A5BC3" w14:textId="77777777">
              <w:tc>
                <w:tcPr>
                  <w:tcW w:w="400" w:type="dxa"/>
                  <w:tcMar>
                    <w:top w:w="0" w:type="dxa"/>
                    <w:left w:w="0" w:type="dxa"/>
                    <w:bottom w:w="0" w:type="dxa"/>
                    <w:right w:w="0" w:type="dxa"/>
                  </w:tcMar>
                </w:tcPr>
                <w:p w14:paraId="34EBC37B" w14:textId="77777777" w:rsidR="007E19E0" w:rsidRDefault="00D747DB">
                  <w:r>
                    <w:rPr>
                      <w:color w:val="000000"/>
                      <w:sz w:val="20"/>
                      <w:szCs w:val="20"/>
                    </w:rPr>
                    <w:t> </w:t>
                  </w:r>
                </w:p>
              </w:tc>
              <w:tc>
                <w:tcPr>
                  <w:tcW w:w="0" w:type="auto"/>
                  <w:tcMar>
                    <w:top w:w="30" w:type="dxa"/>
                    <w:left w:w="0" w:type="dxa"/>
                    <w:bottom w:w="30" w:type="dxa"/>
                    <w:right w:w="0" w:type="dxa"/>
                  </w:tcMar>
                </w:tcPr>
                <w:p w14:paraId="53B703A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F13D976" w14:textId="77777777" w:rsidR="007E19E0" w:rsidRDefault="00D747DB">
                  <w:pPr>
                    <w:pStyle w:val="p"/>
                  </w:pPr>
                  <w:r>
                    <w:rPr>
                      <w:rFonts w:ascii="Times New Roman" w:eastAsia="Times New Roman" w:hAnsi="Times New Roman" w:cs="Times New Roman"/>
                      <w:color w:val="000000"/>
                      <w:sz w:val="22"/>
                      <w:szCs w:val="22"/>
                    </w:rPr>
                    <w:t>Matter has definite mass and occupies space.</w:t>
                  </w:r>
                </w:p>
              </w:tc>
            </w:tr>
            <w:tr w:rsidR="007E19E0" w14:paraId="70C8D9E0" w14:textId="77777777">
              <w:tc>
                <w:tcPr>
                  <w:tcW w:w="400" w:type="dxa"/>
                  <w:tcMar>
                    <w:top w:w="0" w:type="dxa"/>
                    <w:left w:w="0" w:type="dxa"/>
                    <w:bottom w:w="0" w:type="dxa"/>
                    <w:right w:w="0" w:type="dxa"/>
                  </w:tcMar>
                </w:tcPr>
                <w:p w14:paraId="01EEFDCB" w14:textId="77777777" w:rsidR="007E19E0" w:rsidRDefault="00D747DB">
                  <w:r>
                    <w:rPr>
                      <w:color w:val="000000"/>
                      <w:sz w:val="20"/>
                      <w:szCs w:val="20"/>
                    </w:rPr>
                    <w:t> </w:t>
                  </w:r>
                </w:p>
              </w:tc>
              <w:tc>
                <w:tcPr>
                  <w:tcW w:w="0" w:type="auto"/>
                  <w:tcMar>
                    <w:top w:w="30" w:type="dxa"/>
                    <w:left w:w="0" w:type="dxa"/>
                    <w:bottom w:w="30" w:type="dxa"/>
                    <w:right w:w="0" w:type="dxa"/>
                  </w:tcMar>
                </w:tcPr>
                <w:p w14:paraId="488AFFD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78552DE" w14:textId="77777777" w:rsidR="007E19E0" w:rsidRDefault="00D747DB">
                  <w:pPr>
                    <w:pStyle w:val="p"/>
                  </w:pPr>
                  <w:r>
                    <w:rPr>
                      <w:rFonts w:ascii="Times New Roman" w:eastAsia="Times New Roman" w:hAnsi="Times New Roman" w:cs="Times New Roman"/>
                      <w:color w:val="000000"/>
                      <w:sz w:val="22"/>
                      <w:szCs w:val="22"/>
                    </w:rPr>
                    <w:t>Matter has indefinite mass and indefinite volume.</w:t>
                  </w:r>
                </w:p>
              </w:tc>
            </w:tr>
          </w:tbl>
          <w:p w14:paraId="645B4E4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462"/>
            </w:tblGrid>
            <w:tr w:rsidR="007E19E0" w14:paraId="71C6C4AF" w14:textId="77777777">
              <w:tc>
                <w:tcPr>
                  <w:tcW w:w="0" w:type="auto"/>
                  <w:tcMar>
                    <w:top w:w="30" w:type="dxa"/>
                    <w:left w:w="0" w:type="dxa"/>
                    <w:bottom w:w="30" w:type="dxa"/>
                    <w:right w:w="0" w:type="dxa"/>
                  </w:tcMar>
                </w:tcPr>
                <w:p w14:paraId="1DD7B76B"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7A4365F" w14:textId="77777777" w:rsidR="007E19E0" w:rsidRDefault="00D747DB">
                  <w:r>
                    <w:rPr>
                      <w:color w:val="000000"/>
                      <w:sz w:val="22"/>
                      <w:szCs w:val="22"/>
                    </w:rPr>
                    <w:t>c</w:t>
                  </w:r>
                </w:p>
              </w:tc>
            </w:tr>
            <w:tr w:rsidR="007E19E0" w14:paraId="6768A765" w14:textId="77777777">
              <w:tc>
                <w:tcPr>
                  <w:tcW w:w="0" w:type="auto"/>
                  <w:tcMar>
                    <w:top w:w="30" w:type="dxa"/>
                    <w:left w:w="0" w:type="dxa"/>
                    <w:bottom w:w="30" w:type="dxa"/>
                    <w:right w:w="0" w:type="dxa"/>
                  </w:tcMar>
                </w:tcPr>
                <w:p w14:paraId="7174563F"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71DA5A7" w14:textId="77777777" w:rsidR="007E19E0" w:rsidRDefault="00D747DB">
                  <w:r>
                    <w:rPr>
                      <w:color w:val="000000"/>
                      <w:sz w:val="22"/>
                      <w:szCs w:val="22"/>
                    </w:rPr>
                    <w:t>1.1 - CHEMISTRY AND STUDY OF MATTER</w:t>
                  </w:r>
                </w:p>
              </w:tc>
            </w:tr>
            <w:tr w:rsidR="007E19E0" w14:paraId="4784D12F" w14:textId="77777777">
              <w:tc>
                <w:tcPr>
                  <w:tcW w:w="0" w:type="auto"/>
                  <w:tcMar>
                    <w:top w:w="30" w:type="dxa"/>
                    <w:left w:w="0" w:type="dxa"/>
                    <w:bottom w:w="30" w:type="dxa"/>
                    <w:right w:w="0" w:type="dxa"/>
                  </w:tcMar>
                </w:tcPr>
                <w:p w14:paraId="34EAC29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2D378F65" w14:textId="77777777" w:rsidR="007E19E0" w:rsidRDefault="00D747DB">
                  <w:r>
                    <w:rPr>
                      <w:color w:val="000000"/>
                      <w:sz w:val="22"/>
                      <w:szCs w:val="22"/>
                    </w:rPr>
                    <w:t>BLOOM'S: REMEMBER</w:t>
                  </w:r>
                </w:p>
              </w:tc>
            </w:tr>
          </w:tbl>
          <w:p w14:paraId="4D59DA74" w14:textId="77777777" w:rsidR="007E19E0" w:rsidRDefault="007E19E0"/>
        </w:tc>
      </w:tr>
    </w:tbl>
    <w:p w14:paraId="2C454723"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BF018B0" w14:textId="77777777">
        <w:tc>
          <w:tcPr>
            <w:tcW w:w="5000" w:type="pct"/>
            <w:tcMar>
              <w:top w:w="0" w:type="dxa"/>
              <w:left w:w="0" w:type="dxa"/>
              <w:bottom w:w="0" w:type="dxa"/>
              <w:right w:w="0" w:type="dxa"/>
            </w:tcMar>
            <w:vAlign w:val="center"/>
          </w:tcPr>
          <w:p w14:paraId="78C6DC48" w14:textId="77777777" w:rsidR="007E19E0" w:rsidRDefault="00D747DB">
            <w:pPr>
              <w:pStyle w:val="p"/>
              <w:shd w:val="clear" w:color="auto" w:fill="FFFFFF"/>
            </w:pPr>
            <w:r>
              <w:rPr>
                <w:rFonts w:ascii="Times New Roman" w:eastAsia="Times New Roman" w:hAnsi="Times New Roman" w:cs="Times New Roman"/>
                <w:color w:val="000000"/>
                <w:sz w:val="22"/>
                <w:szCs w:val="22"/>
              </w:rPr>
              <w:t xml:space="preserve">134. A </w:t>
            </w:r>
            <w:r>
              <w:rPr>
                <w:rFonts w:ascii="Times New Roman" w:eastAsia="Times New Roman" w:hAnsi="Times New Roman" w:cs="Times New Roman"/>
                <w:color w:val="000000"/>
                <w:sz w:val="22"/>
                <w:szCs w:val="22"/>
              </w:rPr>
              <w:t>jeweler offers a pure gold coin of 2 g to a customer. What is the volume of the coin? (Take the density of gold to be 19.3 g/cm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09"/>
            </w:tblGrid>
            <w:tr w:rsidR="007E19E0" w14:paraId="3459E699" w14:textId="77777777">
              <w:tc>
                <w:tcPr>
                  <w:tcW w:w="400" w:type="dxa"/>
                  <w:tcMar>
                    <w:top w:w="0" w:type="dxa"/>
                    <w:left w:w="0" w:type="dxa"/>
                    <w:bottom w:w="0" w:type="dxa"/>
                    <w:right w:w="0" w:type="dxa"/>
                  </w:tcMar>
                </w:tcPr>
                <w:p w14:paraId="7FFDBCCC" w14:textId="77777777" w:rsidR="007E19E0" w:rsidRDefault="00D747DB">
                  <w:r>
                    <w:rPr>
                      <w:color w:val="000000"/>
                      <w:sz w:val="20"/>
                      <w:szCs w:val="20"/>
                    </w:rPr>
                    <w:t> </w:t>
                  </w:r>
                </w:p>
              </w:tc>
              <w:tc>
                <w:tcPr>
                  <w:tcW w:w="0" w:type="auto"/>
                  <w:tcMar>
                    <w:top w:w="30" w:type="dxa"/>
                    <w:left w:w="0" w:type="dxa"/>
                    <w:bottom w:w="30" w:type="dxa"/>
                    <w:right w:w="0" w:type="dxa"/>
                  </w:tcMar>
                </w:tcPr>
                <w:p w14:paraId="4440EE0C"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9F919A8" w14:textId="77777777" w:rsidR="007E19E0" w:rsidRDefault="00D747DB">
                  <w:pPr>
                    <w:pStyle w:val="p"/>
                  </w:pPr>
                  <w:r>
                    <w:rPr>
                      <w:rFonts w:ascii="Times New Roman" w:eastAsia="Times New Roman" w:hAnsi="Times New Roman" w:cs="Times New Roman"/>
                      <w:color w:val="000000"/>
                      <w:sz w:val="22"/>
                      <w:szCs w:val="22"/>
                    </w:rPr>
                    <w:t>0.404 cm</w:t>
                  </w:r>
                  <w:r>
                    <w:rPr>
                      <w:rFonts w:ascii="Times New Roman" w:eastAsia="Times New Roman" w:hAnsi="Times New Roman" w:cs="Times New Roman"/>
                      <w:color w:val="000000"/>
                      <w:sz w:val="28"/>
                      <w:szCs w:val="28"/>
                      <w:vertAlign w:val="superscript"/>
                    </w:rPr>
                    <w:t>3</w:t>
                  </w:r>
                </w:p>
              </w:tc>
            </w:tr>
            <w:tr w:rsidR="007E19E0" w14:paraId="09CB6125" w14:textId="77777777">
              <w:tc>
                <w:tcPr>
                  <w:tcW w:w="400" w:type="dxa"/>
                  <w:tcMar>
                    <w:top w:w="0" w:type="dxa"/>
                    <w:left w:w="0" w:type="dxa"/>
                    <w:bottom w:w="0" w:type="dxa"/>
                    <w:right w:w="0" w:type="dxa"/>
                  </w:tcMar>
                </w:tcPr>
                <w:p w14:paraId="77F047A2" w14:textId="77777777" w:rsidR="007E19E0" w:rsidRDefault="00D747DB">
                  <w:r>
                    <w:rPr>
                      <w:color w:val="000000"/>
                      <w:sz w:val="20"/>
                      <w:szCs w:val="20"/>
                    </w:rPr>
                    <w:t> </w:t>
                  </w:r>
                </w:p>
              </w:tc>
              <w:tc>
                <w:tcPr>
                  <w:tcW w:w="0" w:type="auto"/>
                  <w:tcMar>
                    <w:top w:w="30" w:type="dxa"/>
                    <w:left w:w="0" w:type="dxa"/>
                    <w:bottom w:w="30" w:type="dxa"/>
                    <w:right w:w="0" w:type="dxa"/>
                  </w:tcMar>
                </w:tcPr>
                <w:p w14:paraId="57F8F9B3"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5903EF1" w14:textId="77777777" w:rsidR="007E19E0" w:rsidRDefault="00D747DB">
                  <w:pPr>
                    <w:pStyle w:val="p"/>
                  </w:pPr>
                  <w:r>
                    <w:rPr>
                      <w:rFonts w:ascii="Times New Roman" w:eastAsia="Times New Roman" w:hAnsi="Times New Roman" w:cs="Times New Roman"/>
                      <w:color w:val="000000"/>
                      <w:sz w:val="22"/>
                      <w:szCs w:val="22"/>
                    </w:rPr>
                    <w:t>0.104 cm</w:t>
                  </w:r>
                  <w:r>
                    <w:rPr>
                      <w:rFonts w:ascii="Times New Roman" w:eastAsia="Times New Roman" w:hAnsi="Times New Roman" w:cs="Times New Roman"/>
                      <w:color w:val="000000"/>
                      <w:sz w:val="28"/>
                      <w:szCs w:val="28"/>
                      <w:vertAlign w:val="superscript"/>
                    </w:rPr>
                    <w:t>3</w:t>
                  </w:r>
                </w:p>
              </w:tc>
            </w:tr>
            <w:tr w:rsidR="007E19E0" w14:paraId="7A8BBF39" w14:textId="77777777">
              <w:tc>
                <w:tcPr>
                  <w:tcW w:w="400" w:type="dxa"/>
                  <w:tcMar>
                    <w:top w:w="0" w:type="dxa"/>
                    <w:left w:w="0" w:type="dxa"/>
                    <w:bottom w:w="0" w:type="dxa"/>
                    <w:right w:w="0" w:type="dxa"/>
                  </w:tcMar>
                </w:tcPr>
                <w:p w14:paraId="5A5A87C1" w14:textId="77777777" w:rsidR="007E19E0" w:rsidRDefault="00D747DB">
                  <w:r>
                    <w:rPr>
                      <w:color w:val="000000"/>
                      <w:sz w:val="20"/>
                      <w:szCs w:val="20"/>
                    </w:rPr>
                    <w:t> </w:t>
                  </w:r>
                </w:p>
              </w:tc>
              <w:tc>
                <w:tcPr>
                  <w:tcW w:w="0" w:type="auto"/>
                  <w:tcMar>
                    <w:top w:w="30" w:type="dxa"/>
                    <w:left w:w="0" w:type="dxa"/>
                    <w:bottom w:w="30" w:type="dxa"/>
                    <w:right w:w="0" w:type="dxa"/>
                  </w:tcMar>
                </w:tcPr>
                <w:p w14:paraId="5E16E39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F26B21D" w14:textId="77777777" w:rsidR="007E19E0" w:rsidRDefault="00D747DB">
                  <w:pPr>
                    <w:pStyle w:val="p"/>
                  </w:pPr>
                  <w:r>
                    <w:rPr>
                      <w:rFonts w:ascii="Times New Roman" w:eastAsia="Times New Roman" w:hAnsi="Times New Roman" w:cs="Times New Roman"/>
                      <w:color w:val="000000"/>
                      <w:sz w:val="22"/>
                      <w:szCs w:val="22"/>
                    </w:rPr>
                    <w:t>9.65 cm</w:t>
                  </w:r>
                  <w:r>
                    <w:rPr>
                      <w:rFonts w:ascii="Times New Roman" w:eastAsia="Times New Roman" w:hAnsi="Times New Roman" w:cs="Times New Roman"/>
                      <w:color w:val="000000"/>
                      <w:sz w:val="28"/>
                      <w:szCs w:val="28"/>
                      <w:vertAlign w:val="superscript"/>
                    </w:rPr>
                    <w:t>3</w:t>
                  </w:r>
                </w:p>
              </w:tc>
            </w:tr>
            <w:tr w:rsidR="007E19E0" w14:paraId="0A0D006E" w14:textId="77777777">
              <w:tc>
                <w:tcPr>
                  <w:tcW w:w="400" w:type="dxa"/>
                  <w:tcMar>
                    <w:top w:w="0" w:type="dxa"/>
                    <w:left w:w="0" w:type="dxa"/>
                    <w:bottom w:w="0" w:type="dxa"/>
                    <w:right w:w="0" w:type="dxa"/>
                  </w:tcMar>
                </w:tcPr>
                <w:p w14:paraId="5E33F2DA" w14:textId="77777777" w:rsidR="007E19E0" w:rsidRDefault="00D747DB">
                  <w:r>
                    <w:rPr>
                      <w:color w:val="000000"/>
                      <w:sz w:val="20"/>
                      <w:szCs w:val="20"/>
                    </w:rPr>
                    <w:t> </w:t>
                  </w:r>
                </w:p>
              </w:tc>
              <w:tc>
                <w:tcPr>
                  <w:tcW w:w="0" w:type="auto"/>
                  <w:tcMar>
                    <w:top w:w="30" w:type="dxa"/>
                    <w:left w:w="0" w:type="dxa"/>
                    <w:bottom w:w="30" w:type="dxa"/>
                    <w:right w:w="0" w:type="dxa"/>
                  </w:tcMar>
                </w:tcPr>
                <w:p w14:paraId="09F88CDC"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F408A79" w14:textId="77777777" w:rsidR="007E19E0" w:rsidRDefault="00D747DB">
                  <w:pPr>
                    <w:pStyle w:val="p"/>
                  </w:pPr>
                  <w:r>
                    <w:rPr>
                      <w:rFonts w:ascii="Times New Roman" w:eastAsia="Times New Roman" w:hAnsi="Times New Roman" w:cs="Times New Roman"/>
                      <w:color w:val="000000"/>
                      <w:sz w:val="22"/>
                      <w:szCs w:val="22"/>
                    </w:rPr>
                    <w:t>38.6 cm</w:t>
                  </w:r>
                  <w:r>
                    <w:rPr>
                      <w:rFonts w:ascii="Times New Roman" w:eastAsia="Times New Roman" w:hAnsi="Times New Roman" w:cs="Times New Roman"/>
                      <w:color w:val="000000"/>
                      <w:sz w:val="28"/>
                      <w:szCs w:val="28"/>
                      <w:vertAlign w:val="superscript"/>
                    </w:rPr>
                    <w:t>3</w:t>
                  </w:r>
                </w:p>
              </w:tc>
            </w:tr>
          </w:tbl>
          <w:p w14:paraId="2FD61F7A"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353CED99" w14:textId="77777777">
              <w:tc>
                <w:tcPr>
                  <w:tcW w:w="0" w:type="auto"/>
                  <w:tcMar>
                    <w:top w:w="30" w:type="dxa"/>
                    <w:left w:w="0" w:type="dxa"/>
                    <w:bottom w:w="30" w:type="dxa"/>
                    <w:right w:w="0" w:type="dxa"/>
                  </w:tcMar>
                </w:tcPr>
                <w:p w14:paraId="448268E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59FF6119" w14:textId="77777777" w:rsidR="007E19E0" w:rsidRDefault="00D747DB">
                  <w:r>
                    <w:rPr>
                      <w:color w:val="000000"/>
                      <w:sz w:val="22"/>
                      <w:szCs w:val="22"/>
                    </w:rPr>
                    <w:t>b</w:t>
                  </w:r>
                </w:p>
              </w:tc>
            </w:tr>
            <w:tr w:rsidR="007E19E0" w14:paraId="5B34C95B" w14:textId="77777777">
              <w:tc>
                <w:tcPr>
                  <w:tcW w:w="0" w:type="auto"/>
                  <w:tcMar>
                    <w:top w:w="30" w:type="dxa"/>
                    <w:left w:w="0" w:type="dxa"/>
                    <w:bottom w:w="30" w:type="dxa"/>
                    <w:right w:w="0" w:type="dxa"/>
                  </w:tcMar>
                </w:tcPr>
                <w:p w14:paraId="7D73E789"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286749E" w14:textId="77777777" w:rsidR="007E19E0" w:rsidRDefault="00D747DB">
                  <w:r>
                    <w:rPr>
                      <w:color w:val="000000"/>
                      <w:sz w:val="22"/>
                      <w:szCs w:val="22"/>
                    </w:rPr>
                    <w:t xml:space="preserve">1.7 - DENSITY AND SPECIFIC </w:t>
                  </w:r>
                  <w:r>
                    <w:rPr>
                      <w:color w:val="000000"/>
                      <w:sz w:val="22"/>
                      <w:szCs w:val="22"/>
                    </w:rPr>
                    <w:t>GRAVITY</w:t>
                  </w:r>
                </w:p>
              </w:tc>
            </w:tr>
            <w:tr w:rsidR="007E19E0" w14:paraId="71192D4D" w14:textId="77777777">
              <w:tc>
                <w:tcPr>
                  <w:tcW w:w="0" w:type="auto"/>
                  <w:tcMar>
                    <w:top w:w="30" w:type="dxa"/>
                    <w:left w:w="0" w:type="dxa"/>
                    <w:bottom w:w="30" w:type="dxa"/>
                    <w:right w:w="0" w:type="dxa"/>
                  </w:tcMar>
                </w:tcPr>
                <w:p w14:paraId="131DA0D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2B050D0" w14:textId="77777777" w:rsidR="007E19E0" w:rsidRDefault="00D747DB">
                  <w:r>
                    <w:rPr>
                      <w:color w:val="000000"/>
                      <w:sz w:val="22"/>
                      <w:szCs w:val="22"/>
                    </w:rPr>
                    <w:t>BLOOM'S: APPLY</w:t>
                  </w:r>
                </w:p>
              </w:tc>
            </w:tr>
          </w:tbl>
          <w:p w14:paraId="6DEBD8FB" w14:textId="77777777" w:rsidR="007E19E0" w:rsidRDefault="007E19E0"/>
        </w:tc>
      </w:tr>
    </w:tbl>
    <w:p w14:paraId="14EFC30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2ED3B05" w14:textId="77777777">
        <w:tc>
          <w:tcPr>
            <w:tcW w:w="5000" w:type="pct"/>
            <w:tcMar>
              <w:top w:w="0" w:type="dxa"/>
              <w:left w:w="0" w:type="dxa"/>
              <w:bottom w:w="0" w:type="dxa"/>
              <w:right w:w="0" w:type="dxa"/>
            </w:tcMar>
            <w:vAlign w:val="center"/>
          </w:tcPr>
          <w:p w14:paraId="4D1981AA" w14:textId="77777777" w:rsidR="007E19E0" w:rsidRDefault="00D747DB">
            <w:pPr>
              <w:pStyle w:val="p"/>
            </w:pPr>
            <w:r>
              <w:rPr>
                <w:rFonts w:ascii="Times New Roman" w:eastAsia="Times New Roman" w:hAnsi="Times New Roman" w:cs="Times New Roman"/>
                <w:color w:val="000000"/>
                <w:sz w:val="22"/>
                <w:szCs w:val="22"/>
              </w:rPr>
              <w:t>135. Consider the following piece of equipment found in a chemistry laboratory. </w:t>
            </w:r>
            <w:r>
              <w:rPr>
                <w:rFonts w:ascii="Times New Roman" w:eastAsia="Times New Roman" w:hAnsi="Times New Roman" w:cs="Times New Roman"/>
                <w:color w:val="000000"/>
                <w:sz w:val="22"/>
                <w:szCs w:val="22"/>
                <w:shd w:val="clear" w:color="auto" w:fill="FFFFFF"/>
              </w:rPr>
              <w:t>This equipment could be used to measure:</w:t>
            </w:r>
          </w:p>
          <w:p w14:paraId="66903158" w14:textId="2A3C86F5" w:rsidR="007E19E0" w:rsidRDefault="00D747DB">
            <w:pPr>
              <w:pStyle w:val="p"/>
            </w:pPr>
            <w:r>
              <w:rPr>
                <w:noProof/>
                <w:position w:val="-140"/>
              </w:rPr>
              <w:drawing>
                <wp:inline distT="0" distB="0" distL="0" distR="0" wp14:anchorId="7C7E7060" wp14:editId="0B648485">
                  <wp:extent cx="1371600" cy="1924050"/>
                  <wp:effectExtent l="0" t="0" r="0" b="0"/>
                  <wp:docPr id="1" name="Picture 1" descr="The image shows a weig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shows a weighing mac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924050"/>
                          </a:xfrm>
                          <a:prstGeom prst="rect">
                            <a:avLst/>
                          </a:prstGeom>
                          <a:noFill/>
                          <a:ln>
                            <a:noFill/>
                          </a:ln>
                        </pic:spPr>
                      </pic:pic>
                    </a:graphicData>
                  </a:graphic>
                </wp:inline>
              </w:drawing>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51"/>
            </w:tblGrid>
            <w:tr w:rsidR="007E19E0" w14:paraId="5981F44C" w14:textId="77777777">
              <w:tc>
                <w:tcPr>
                  <w:tcW w:w="400" w:type="dxa"/>
                  <w:tcMar>
                    <w:top w:w="0" w:type="dxa"/>
                    <w:left w:w="0" w:type="dxa"/>
                    <w:bottom w:w="0" w:type="dxa"/>
                    <w:right w:w="0" w:type="dxa"/>
                  </w:tcMar>
                </w:tcPr>
                <w:p w14:paraId="44C1EDF6" w14:textId="77777777" w:rsidR="007E19E0" w:rsidRDefault="00D747DB">
                  <w:r>
                    <w:rPr>
                      <w:color w:val="000000"/>
                      <w:sz w:val="20"/>
                      <w:szCs w:val="20"/>
                    </w:rPr>
                    <w:t> </w:t>
                  </w:r>
                </w:p>
              </w:tc>
              <w:tc>
                <w:tcPr>
                  <w:tcW w:w="0" w:type="auto"/>
                  <w:tcMar>
                    <w:top w:w="30" w:type="dxa"/>
                    <w:left w:w="0" w:type="dxa"/>
                    <w:bottom w:w="30" w:type="dxa"/>
                    <w:right w:w="0" w:type="dxa"/>
                  </w:tcMar>
                </w:tcPr>
                <w:p w14:paraId="5ED2CCE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80BD89D" w14:textId="77777777" w:rsidR="007E19E0" w:rsidRDefault="00D747DB">
                  <w:pPr>
                    <w:pStyle w:val="p"/>
                  </w:pPr>
                  <w:r>
                    <w:rPr>
                      <w:rFonts w:ascii="Times New Roman" w:eastAsia="Times New Roman" w:hAnsi="Times New Roman" w:cs="Times New Roman"/>
                      <w:color w:val="000000"/>
                      <w:sz w:val="22"/>
                      <w:szCs w:val="22"/>
                    </w:rPr>
                    <w:t>mass</w:t>
                  </w:r>
                </w:p>
              </w:tc>
            </w:tr>
            <w:tr w:rsidR="007E19E0" w14:paraId="778C669F" w14:textId="77777777">
              <w:tc>
                <w:tcPr>
                  <w:tcW w:w="400" w:type="dxa"/>
                  <w:tcMar>
                    <w:top w:w="0" w:type="dxa"/>
                    <w:left w:w="0" w:type="dxa"/>
                    <w:bottom w:w="0" w:type="dxa"/>
                    <w:right w:w="0" w:type="dxa"/>
                  </w:tcMar>
                </w:tcPr>
                <w:p w14:paraId="6985EBB6" w14:textId="77777777" w:rsidR="007E19E0" w:rsidRDefault="00D747DB">
                  <w:r>
                    <w:rPr>
                      <w:color w:val="000000"/>
                      <w:sz w:val="20"/>
                      <w:szCs w:val="20"/>
                    </w:rPr>
                    <w:t> </w:t>
                  </w:r>
                </w:p>
              </w:tc>
              <w:tc>
                <w:tcPr>
                  <w:tcW w:w="0" w:type="auto"/>
                  <w:tcMar>
                    <w:top w:w="30" w:type="dxa"/>
                    <w:left w:w="0" w:type="dxa"/>
                    <w:bottom w:w="30" w:type="dxa"/>
                    <w:right w:w="0" w:type="dxa"/>
                  </w:tcMar>
                </w:tcPr>
                <w:p w14:paraId="51B098BB"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EE0222F" w14:textId="77777777" w:rsidR="007E19E0" w:rsidRDefault="00D747DB">
                  <w:pPr>
                    <w:pStyle w:val="p"/>
                  </w:pPr>
                  <w:r>
                    <w:rPr>
                      <w:rFonts w:ascii="Times New Roman" w:eastAsia="Times New Roman" w:hAnsi="Times New Roman" w:cs="Times New Roman"/>
                      <w:color w:val="000000"/>
                      <w:sz w:val="22"/>
                      <w:szCs w:val="22"/>
                    </w:rPr>
                    <w:t>volume</w:t>
                  </w:r>
                </w:p>
              </w:tc>
            </w:tr>
            <w:tr w:rsidR="007E19E0" w14:paraId="13F46D67" w14:textId="77777777">
              <w:tc>
                <w:tcPr>
                  <w:tcW w:w="400" w:type="dxa"/>
                  <w:tcMar>
                    <w:top w:w="0" w:type="dxa"/>
                    <w:left w:w="0" w:type="dxa"/>
                    <w:bottom w:w="0" w:type="dxa"/>
                    <w:right w:w="0" w:type="dxa"/>
                  </w:tcMar>
                </w:tcPr>
                <w:p w14:paraId="6049E436" w14:textId="77777777" w:rsidR="007E19E0" w:rsidRDefault="00D747DB">
                  <w:r>
                    <w:rPr>
                      <w:color w:val="000000"/>
                      <w:sz w:val="20"/>
                      <w:szCs w:val="20"/>
                    </w:rPr>
                    <w:t> </w:t>
                  </w:r>
                </w:p>
              </w:tc>
              <w:tc>
                <w:tcPr>
                  <w:tcW w:w="0" w:type="auto"/>
                  <w:tcMar>
                    <w:top w:w="30" w:type="dxa"/>
                    <w:left w:w="0" w:type="dxa"/>
                    <w:bottom w:w="30" w:type="dxa"/>
                    <w:right w:w="0" w:type="dxa"/>
                  </w:tcMar>
                </w:tcPr>
                <w:p w14:paraId="0DC4CE9A"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2369B66" w14:textId="77777777" w:rsidR="007E19E0" w:rsidRDefault="00D747DB">
                  <w:pPr>
                    <w:pStyle w:val="p"/>
                  </w:pPr>
                  <w:r>
                    <w:rPr>
                      <w:rFonts w:ascii="Times New Roman" w:eastAsia="Times New Roman" w:hAnsi="Times New Roman" w:cs="Times New Roman"/>
                      <w:color w:val="000000"/>
                      <w:sz w:val="22"/>
                      <w:szCs w:val="22"/>
                    </w:rPr>
                    <w:t>length</w:t>
                  </w:r>
                </w:p>
              </w:tc>
            </w:tr>
            <w:tr w:rsidR="007E19E0" w14:paraId="5E25F383" w14:textId="77777777">
              <w:tc>
                <w:tcPr>
                  <w:tcW w:w="400" w:type="dxa"/>
                  <w:tcMar>
                    <w:top w:w="0" w:type="dxa"/>
                    <w:left w:w="0" w:type="dxa"/>
                    <w:bottom w:w="0" w:type="dxa"/>
                    <w:right w:w="0" w:type="dxa"/>
                  </w:tcMar>
                </w:tcPr>
                <w:p w14:paraId="2315B7A0" w14:textId="77777777" w:rsidR="007E19E0" w:rsidRDefault="00D747DB">
                  <w:r>
                    <w:rPr>
                      <w:color w:val="000000"/>
                      <w:sz w:val="20"/>
                      <w:szCs w:val="20"/>
                    </w:rPr>
                    <w:t> </w:t>
                  </w:r>
                </w:p>
              </w:tc>
              <w:tc>
                <w:tcPr>
                  <w:tcW w:w="0" w:type="auto"/>
                  <w:tcMar>
                    <w:top w:w="30" w:type="dxa"/>
                    <w:left w:w="0" w:type="dxa"/>
                    <w:bottom w:w="30" w:type="dxa"/>
                    <w:right w:w="0" w:type="dxa"/>
                  </w:tcMar>
                </w:tcPr>
                <w:p w14:paraId="1332393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8CA90E9" w14:textId="77777777" w:rsidR="007E19E0" w:rsidRDefault="00D747DB">
                  <w:pPr>
                    <w:pStyle w:val="p"/>
                  </w:pPr>
                  <w:r>
                    <w:rPr>
                      <w:rFonts w:ascii="Times New Roman" w:eastAsia="Times New Roman" w:hAnsi="Times New Roman" w:cs="Times New Roman"/>
                      <w:color w:val="000000"/>
                      <w:sz w:val="22"/>
                      <w:szCs w:val="22"/>
                    </w:rPr>
                    <w:t>temperature</w:t>
                  </w:r>
                </w:p>
              </w:tc>
            </w:tr>
          </w:tbl>
          <w:p w14:paraId="70FBE39F"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58B9A172" w14:textId="77777777">
              <w:tc>
                <w:tcPr>
                  <w:tcW w:w="0" w:type="auto"/>
                  <w:tcMar>
                    <w:top w:w="30" w:type="dxa"/>
                    <w:left w:w="0" w:type="dxa"/>
                    <w:bottom w:w="30" w:type="dxa"/>
                    <w:right w:w="0" w:type="dxa"/>
                  </w:tcMar>
                </w:tcPr>
                <w:p w14:paraId="0A582E58"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3F6A8E0" w14:textId="77777777" w:rsidR="007E19E0" w:rsidRDefault="00D747DB">
                  <w:r>
                    <w:rPr>
                      <w:color w:val="000000"/>
                      <w:sz w:val="22"/>
                      <w:szCs w:val="22"/>
                    </w:rPr>
                    <w:t>a</w:t>
                  </w:r>
                </w:p>
              </w:tc>
            </w:tr>
            <w:tr w:rsidR="007E19E0" w14:paraId="7111C0C7" w14:textId="77777777">
              <w:tc>
                <w:tcPr>
                  <w:tcW w:w="0" w:type="auto"/>
                  <w:tcMar>
                    <w:top w:w="30" w:type="dxa"/>
                    <w:left w:w="0" w:type="dxa"/>
                    <w:bottom w:w="30" w:type="dxa"/>
                    <w:right w:w="0" w:type="dxa"/>
                  </w:tcMar>
                </w:tcPr>
                <w:p w14:paraId="647366DB"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3A3DD499" w14:textId="77777777" w:rsidR="007E19E0" w:rsidRDefault="00D747DB">
                  <w:r>
                    <w:rPr>
                      <w:color w:val="000000"/>
                      <w:sz w:val="22"/>
                      <w:szCs w:val="22"/>
                    </w:rPr>
                    <w:t xml:space="preserve">1.4 - </w:t>
                  </w:r>
                  <w:r>
                    <w:rPr>
                      <w:color w:val="000000"/>
                      <w:sz w:val="22"/>
                      <w:szCs w:val="22"/>
                    </w:rPr>
                    <w:t>MAKING MEASUREMENTS</w:t>
                  </w:r>
                </w:p>
              </w:tc>
            </w:tr>
            <w:tr w:rsidR="007E19E0" w14:paraId="582217EA" w14:textId="77777777">
              <w:tc>
                <w:tcPr>
                  <w:tcW w:w="0" w:type="auto"/>
                  <w:tcMar>
                    <w:top w:w="30" w:type="dxa"/>
                    <w:left w:w="0" w:type="dxa"/>
                    <w:bottom w:w="30" w:type="dxa"/>
                    <w:right w:w="0" w:type="dxa"/>
                  </w:tcMar>
                </w:tcPr>
                <w:p w14:paraId="511D924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6814432" w14:textId="77777777" w:rsidR="007E19E0" w:rsidRDefault="00D747DB">
                  <w:r>
                    <w:rPr>
                      <w:color w:val="000000"/>
                      <w:sz w:val="22"/>
                      <w:szCs w:val="22"/>
                    </w:rPr>
                    <w:t>BLOOM'S: APPLY</w:t>
                  </w:r>
                </w:p>
              </w:tc>
            </w:tr>
          </w:tbl>
          <w:p w14:paraId="2EFC5FA0" w14:textId="77777777" w:rsidR="007E19E0" w:rsidRDefault="007E19E0"/>
        </w:tc>
      </w:tr>
    </w:tbl>
    <w:p w14:paraId="01FDE3A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E20293D" w14:textId="77777777">
        <w:tc>
          <w:tcPr>
            <w:tcW w:w="5000" w:type="pct"/>
            <w:tcMar>
              <w:top w:w="0" w:type="dxa"/>
              <w:left w:w="0" w:type="dxa"/>
              <w:bottom w:w="0" w:type="dxa"/>
              <w:right w:w="0" w:type="dxa"/>
            </w:tcMar>
            <w:vAlign w:val="center"/>
          </w:tcPr>
          <w:p w14:paraId="0412E698" w14:textId="77777777" w:rsidR="007E19E0" w:rsidRDefault="00D747DB">
            <w:pPr>
              <w:pStyle w:val="p"/>
            </w:pPr>
            <w:r>
              <w:rPr>
                <w:rFonts w:ascii="Times New Roman" w:eastAsia="Times New Roman" w:hAnsi="Times New Roman" w:cs="Times New Roman"/>
                <w:color w:val="000000"/>
                <w:sz w:val="22"/>
                <w:szCs w:val="22"/>
              </w:rPr>
              <w:t>136. In determining the density of a liquid, the following measurement was made. </w:t>
            </w:r>
            <w:r>
              <w:rPr>
                <w:rFonts w:ascii="Times New Roman" w:eastAsia="Times New Roman" w:hAnsi="Times New Roman" w:cs="Times New Roman"/>
                <w:color w:val="000000"/>
                <w:sz w:val="22"/>
                <w:szCs w:val="22"/>
                <w:shd w:val="clear" w:color="auto" w:fill="FFFFFF"/>
              </w:rPr>
              <w:t>How many significant figures are shown in this measurement?</w:t>
            </w:r>
          </w:p>
          <w:p w14:paraId="64250ACB" w14:textId="0F0DD872" w:rsidR="007E19E0" w:rsidRDefault="00D747DB">
            <w:pPr>
              <w:pStyle w:val="p"/>
            </w:pPr>
            <w:r>
              <w:rPr>
                <w:noProof/>
                <w:position w:val="-202"/>
              </w:rPr>
              <w:drawing>
                <wp:inline distT="0" distB="0" distL="0" distR="0" wp14:anchorId="19AA1866" wp14:editId="6F64F4BD">
                  <wp:extent cx="2057400" cy="2717800"/>
                  <wp:effectExtent l="0" t="0" r="0" b="0"/>
                  <wp:docPr id="2" name="Picture 2" descr="The image shows a machine that reads 1605.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shows a machine that reads 1605.9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717800"/>
                          </a:xfrm>
                          <a:prstGeom prst="rect">
                            <a:avLst/>
                          </a:prstGeom>
                          <a:noFill/>
                          <a:ln>
                            <a:noFill/>
                          </a:ln>
                        </pic:spPr>
                      </pic:pic>
                    </a:graphicData>
                  </a:graphic>
                </wp:inline>
              </w:drawing>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73"/>
            </w:tblGrid>
            <w:tr w:rsidR="007E19E0" w14:paraId="1CA7D0DE" w14:textId="77777777">
              <w:tc>
                <w:tcPr>
                  <w:tcW w:w="400" w:type="dxa"/>
                  <w:tcMar>
                    <w:top w:w="0" w:type="dxa"/>
                    <w:left w:w="0" w:type="dxa"/>
                    <w:bottom w:w="0" w:type="dxa"/>
                    <w:right w:w="0" w:type="dxa"/>
                  </w:tcMar>
                </w:tcPr>
                <w:p w14:paraId="7C1BF9B4" w14:textId="77777777" w:rsidR="007E19E0" w:rsidRDefault="00D747DB">
                  <w:r>
                    <w:rPr>
                      <w:color w:val="000000"/>
                      <w:sz w:val="20"/>
                      <w:szCs w:val="20"/>
                    </w:rPr>
                    <w:t> </w:t>
                  </w:r>
                </w:p>
              </w:tc>
              <w:tc>
                <w:tcPr>
                  <w:tcW w:w="0" w:type="auto"/>
                  <w:tcMar>
                    <w:top w:w="30" w:type="dxa"/>
                    <w:left w:w="0" w:type="dxa"/>
                    <w:bottom w:w="30" w:type="dxa"/>
                    <w:right w:w="0" w:type="dxa"/>
                  </w:tcMar>
                </w:tcPr>
                <w:p w14:paraId="58477BD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9675800" w14:textId="77777777" w:rsidR="007E19E0" w:rsidRDefault="00D747DB">
                  <w:pPr>
                    <w:pStyle w:val="p"/>
                  </w:pPr>
                  <w:r>
                    <w:rPr>
                      <w:rFonts w:ascii="Times New Roman" w:eastAsia="Times New Roman" w:hAnsi="Times New Roman" w:cs="Times New Roman"/>
                      <w:color w:val="000000"/>
                      <w:sz w:val="22"/>
                      <w:szCs w:val="22"/>
                    </w:rPr>
                    <w:t>5</w:t>
                  </w:r>
                </w:p>
              </w:tc>
            </w:tr>
            <w:tr w:rsidR="007E19E0" w14:paraId="02F9306F" w14:textId="77777777">
              <w:tc>
                <w:tcPr>
                  <w:tcW w:w="400" w:type="dxa"/>
                  <w:tcMar>
                    <w:top w:w="0" w:type="dxa"/>
                    <w:left w:w="0" w:type="dxa"/>
                    <w:bottom w:w="0" w:type="dxa"/>
                    <w:right w:w="0" w:type="dxa"/>
                  </w:tcMar>
                </w:tcPr>
                <w:p w14:paraId="6D049875" w14:textId="77777777" w:rsidR="007E19E0" w:rsidRDefault="00D747DB">
                  <w:r>
                    <w:rPr>
                      <w:color w:val="000000"/>
                      <w:sz w:val="20"/>
                      <w:szCs w:val="20"/>
                    </w:rPr>
                    <w:t> </w:t>
                  </w:r>
                </w:p>
              </w:tc>
              <w:tc>
                <w:tcPr>
                  <w:tcW w:w="0" w:type="auto"/>
                  <w:tcMar>
                    <w:top w:w="30" w:type="dxa"/>
                    <w:left w:w="0" w:type="dxa"/>
                    <w:bottom w:w="30" w:type="dxa"/>
                    <w:right w:w="0" w:type="dxa"/>
                  </w:tcMar>
                </w:tcPr>
                <w:p w14:paraId="6459A91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B93A29" w14:textId="77777777" w:rsidR="007E19E0" w:rsidRDefault="00D747DB">
                  <w:pPr>
                    <w:pStyle w:val="p"/>
                  </w:pPr>
                  <w:r>
                    <w:rPr>
                      <w:rFonts w:ascii="Times New Roman" w:eastAsia="Times New Roman" w:hAnsi="Times New Roman" w:cs="Times New Roman"/>
                      <w:color w:val="000000"/>
                      <w:sz w:val="22"/>
                      <w:szCs w:val="22"/>
                    </w:rPr>
                    <w:t>4</w:t>
                  </w:r>
                </w:p>
              </w:tc>
            </w:tr>
            <w:tr w:rsidR="007E19E0" w14:paraId="501CF1B7" w14:textId="77777777">
              <w:tc>
                <w:tcPr>
                  <w:tcW w:w="400" w:type="dxa"/>
                  <w:tcMar>
                    <w:top w:w="0" w:type="dxa"/>
                    <w:left w:w="0" w:type="dxa"/>
                    <w:bottom w:w="0" w:type="dxa"/>
                    <w:right w:w="0" w:type="dxa"/>
                  </w:tcMar>
                </w:tcPr>
                <w:p w14:paraId="2CC3B744" w14:textId="77777777" w:rsidR="007E19E0" w:rsidRDefault="00D747DB">
                  <w:r>
                    <w:rPr>
                      <w:color w:val="000000"/>
                      <w:sz w:val="20"/>
                      <w:szCs w:val="20"/>
                    </w:rPr>
                    <w:t> </w:t>
                  </w:r>
                </w:p>
              </w:tc>
              <w:tc>
                <w:tcPr>
                  <w:tcW w:w="0" w:type="auto"/>
                  <w:tcMar>
                    <w:top w:w="30" w:type="dxa"/>
                    <w:left w:w="0" w:type="dxa"/>
                    <w:bottom w:w="30" w:type="dxa"/>
                    <w:right w:w="0" w:type="dxa"/>
                  </w:tcMar>
                </w:tcPr>
                <w:p w14:paraId="6B5A743C"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82A0C0D" w14:textId="77777777" w:rsidR="007E19E0" w:rsidRDefault="00D747DB">
                  <w:pPr>
                    <w:pStyle w:val="p"/>
                  </w:pPr>
                  <w:r>
                    <w:rPr>
                      <w:rFonts w:ascii="Times New Roman" w:eastAsia="Times New Roman" w:hAnsi="Times New Roman" w:cs="Times New Roman"/>
                      <w:color w:val="000000"/>
                      <w:sz w:val="22"/>
                      <w:szCs w:val="22"/>
                    </w:rPr>
                    <w:t>3</w:t>
                  </w:r>
                </w:p>
              </w:tc>
            </w:tr>
            <w:tr w:rsidR="007E19E0" w14:paraId="298C95A7" w14:textId="77777777">
              <w:tc>
                <w:tcPr>
                  <w:tcW w:w="400" w:type="dxa"/>
                  <w:tcMar>
                    <w:top w:w="0" w:type="dxa"/>
                    <w:left w:w="0" w:type="dxa"/>
                    <w:bottom w:w="0" w:type="dxa"/>
                    <w:right w:w="0" w:type="dxa"/>
                  </w:tcMar>
                </w:tcPr>
                <w:p w14:paraId="0171CCA8" w14:textId="77777777" w:rsidR="007E19E0" w:rsidRDefault="00D747DB">
                  <w:r>
                    <w:rPr>
                      <w:color w:val="000000"/>
                      <w:sz w:val="20"/>
                      <w:szCs w:val="20"/>
                    </w:rPr>
                    <w:t> </w:t>
                  </w:r>
                </w:p>
              </w:tc>
              <w:tc>
                <w:tcPr>
                  <w:tcW w:w="0" w:type="auto"/>
                  <w:tcMar>
                    <w:top w:w="30" w:type="dxa"/>
                    <w:left w:w="0" w:type="dxa"/>
                    <w:bottom w:w="30" w:type="dxa"/>
                    <w:right w:w="0" w:type="dxa"/>
                  </w:tcMar>
                </w:tcPr>
                <w:p w14:paraId="05C4EDF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EEA31FC" w14:textId="77777777" w:rsidR="007E19E0" w:rsidRDefault="00D747DB">
                  <w:pPr>
                    <w:pStyle w:val="p"/>
                  </w:pPr>
                  <w:r>
                    <w:rPr>
                      <w:rFonts w:ascii="Times New Roman" w:eastAsia="Times New Roman" w:hAnsi="Times New Roman" w:cs="Times New Roman"/>
                      <w:color w:val="000000"/>
                      <w:sz w:val="22"/>
                      <w:szCs w:val="22"/>
                    </w:rPr>
                    <w:t>none of these</w:t>
                  </w:r>
                </w:p>
              </w:tc>
            </w:tr>
          </w:tbl>
          <w:p w14:paraId="11560110"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2064F1ED" w14:textId="77777777">
              <w:tc>
                <w:tcPr>
                  <w:tcW w:w="0" w:type="auto"/>
                  <w:tcMar>
                    <w:top w:w="30" w:type="dxa"/>
                    <w:left w:w="0" w:type="dxa"/>
                    <w:bottom w:w="30" w:type="dxa"/>
                    <w:right w:w="0" w:type="dxa"/>
                  </w:tcMar>
                </w:tcPr>
                <w:p w14:paraId="2B736AAD"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05D03A9B" w14:textId="77777777" w:rsidR="007E19E0" w:rsidRDefault="00D747DB">
                  <w:r>
                    <w:rPr>
                      <w:color w:val="000000"/>
                      <w:sz w:val="22"/>
                      <w:szCs w:val="22"/>
                    </w:rPr>
                    <w:t>a</w:t>
                  </w:r>
                </w:p>
              </w:tc>
            </w:tr>
            <w:tr w:rsidR="007E19E0" w14:paraId="3C804D04" w14:textId="77777777">
              <w:tc>
                <w:tcPr>
                  <w:tcW w:w="0" w:type="auto"/>
                  <w:tcMar>
                    <w:top w:w="30" w:type="dxa"/>
                    <w:left w:w="0" w:type="dxa"/>
                    <w:bottom w:w="30" w:type="dxa"/>
                    <w:right w:w="0" w:type="dxa"/>
                  </w:tcMar>
                </w:tcPr>
                <w:p w14:paraId="5BA1CB9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690D40EA" w14:textId="77777777" w:rsidR="007E19E0" w:rsidRDefault="00D747DB">
                  <w:r>
                    <w:rPr>
                      <w:color w:val="000000"/>
                      <w:sz w:val="22"/>
                      <w:szCs w:val="22"/>
                    </w:rPr>
                    <w:t>1.4 - MAKING MEASUREMENTS</w:t>
                  </w:r>
                </w:p>
              </w:tc>
            </w:tr>
            <w:tr w:rsidR="007E19E0" w14:paraId="02F1764E" w14:textId="77777777">
              <w:tc>
                <w:tcPr>
                  <w:tcW w:w="0" w:type="auto"/>
                  <w:tcMar>
                    <w:top w:w="30" w:type="dxa"/>
                    <w:left w:w="0" w:type="dxa"/>
                    <w:bottom w:w="30" w:type="dxa"/>
                    <w:right w:w="0" w:type="dxa"/>
                  </w:tcMar>
                </w:tcPr>
                <w:p w14:paraId="21175D89"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186C0466" w14:textId="77777777" w:rsidR="007E19E0" w:rsidRDefault="00D747DB">
                  <w:r>
                    <w:rPr>
                      <w:color w:val="000000"/>
                      <w:sz w:val="22"/>
                      <w:szCs w:val="22"/>
                    </w:rPr>
                    <w:t>BLOOM'S: APPLY</w:t>
                  </w:r>
                </w:p>
              </w:tc>
            </w:tr>
          </w:tbl>
          <w:p w14:paraId="04543920" w14:textId="77777777" w:rsidR="007E19E0" w:rsidRDefault="007E19E0"/>
        </w:tc>
      </w:tr>
    </w:tbl>
    <w:p w14:paraId="22DAE4DD"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5B04CB2" w14:textId="77777777">
        <w:tc>
          <w:tcPr>
            <w:tcW w:w="5000" w:type="pct"/>
            <w:tcMar>
              <w:top w:w="0" w:type="dxa"/>
              <w:left w:w="0" w:type="dxa"/>
              <w:bottom w:w="0" w:type="dxa"/>
              <w:right w:w="0" w:type="dxa"/>
            </w:tcMar>
            <w:vAlign w:val="center"/>
          </w:tcPr>
          <w:p w14:paraId="428AC977" w14:textId="77777777" w:rsidR="007E19E0" w:rsidRDefault="00D747DB">
            <w:pPr>
              <w:pStyle w:val="p"/>
            </w:pPr>
            <w:r>
              <w:rPr>
                <w:rFonts w:ascii="Times New Roman" w:eastAsia="Times New Roman" w:hAnsi="Times New Roman" w:cs="Times New Roman"/>
                <w:color w:val="000000"/>
                <w:sz w:val="22"/>
                <w:szCs w:val="22"/>
              </w:rPr>
              <w:t xml:space="preserve">137. The following measurement was made in determining the density of the liquid in the beaker. The volume of liquid in the beaker is 1.800 L. What is the density of this </w:t>
            </w:r>
            <w:r>
              <w:rPr>
                <w:rFonts w:ascii="Times New Roman" w:eastAsia="Times New Roman" w:hAnsi="Times New Roman" w:cs="Times New Roman"/>
                <w:color w:val="000000"/>
                <w:sz w:val="22"/>
                <w:szCs w:val="22"/>
              </w:rPr>
              <w:t>liquid?</w:t>
            </w:r>
          </w:p>
          <w:p w14:paraId="615FADE3" w14:textId="2086C719" w:rsidR="007E19E0" w:rsidRDefault="00D747DB">
            <w:pPr>
              <w:pStyle w:val="p"/>
            </w:pPr>
            <w:r>
              <w:rPr>
                <w:noProof/>
                <w:position w:val="-202"/>
              </w:rPr>
              <w:drawing>
                <wp:inline distT="0" distB="0" distL="0" distR="0" wp14:anchorId="2D76CEE8" wp14:editId="6404A04E">
                  <wp:extent cx="2057400" cy="2717800"/>
                  <wp:effectExtent l="0" t="0" r="0" b="0"/>
                  <wp:docPr id="3" name="Picture 3" descr="A beaker containing a liquid is placed on a weighing machine. The weighing machine reads 1605.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eaker containing a liquid is placed on a weighing machine. The weighing machine reads 1605.9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717800"/>
                          </a:xfrm>
                          <a:prstGeom prst="rect">
                            <a:avLst/>
                          </a:prstGeom>
                          <a:noFill/>
                          <a:ln>
                            <a:noFill/>
                          </a:ln>
                        </pic:spPr>
                      </pic:pic>
                    </a:graphicData>
                  </a:graphic>
                </wp:inline>
              </w:drawing>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61"/>
            </w:tblGrid>
            <w:tr w:rsidR="007E19E0" w14:paraId="7AFA4F8D" w14:textId="77777777">
              <w:tc>
                <w:tcPr>
                  <w:tcW w:w="400" w:type="dxa"/>
                  <w:tcMar>
                    <w:top w:w="0" w:type="dxa"/>
                    <w:left w:w="0" w:type="dxa"/>
                    <w:bottom w:w="0" w:type="dxa"/>
                    <w:right w:w="0" w:type="dxa"/>
                  </w:tcMar>
                </w:tcPr>
                <w:p w14:paraId="2E9EC2EB" w14:textId="77777777" w:rsidR="007E19E0" w:rsidRDefault="00D747DB">
                  <w:r>
                    <w:rPr>
                      <w:color w:val="000000"/>
                      <w:sz w:val="20"/>
                      <w:szCs w:val="20"/>
                    </w:rPr>
                    <w:t> </w:t>
                  </w:r>
                </w:p>
              </w:tc>
              <w:tc>
                <w:tcPr>
                  <w:tcW w:w="0" w:type="auto"/>
                  <w:tcMar>
                    <w:top w:w="30" w:type="dxa"/>
                    <w:left w:w="0" w:type="dxa"/>
                    <w:bottom w:w="30" w:type="dxa"/>
                    <w:right w:w="0" w:type="dxa"/>
                  </w:tcMar>
                </w:tcPr>
                <w:p w14:paraId="1BA888F7"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B9B2C2C" w14:textId="77777777" w:rsidR="007E19E0" w:rsidRDefault="00D747DB">
                  <w:pPr>
                    <w:pStyle w:val="p"/>
                  </w:pPr>
                  <w:r>
                    <w:rPr>
                      <w:rFonts w:ascii="Times New Roman" w:eastAsia="Times New Roman" w:hAnsi="Times New Roman" w:cs="Times New Roman"/>
                      <w:color w:val="000000"/>
                      <w:sz w:val="22"/>
                      <w:szCs w:val="22"/>
                    </w:rPr>
                    <w:t>0.8922 g/mL</w:t>
                  </w:r>
                </w:p>
              </w:tc>
            </w:tr>
            <w:tr w:rsidR="007E19E0" w14:paraId="1B93AF8A" w14:textId="77777777">
              <w:tc>
                <w:tcPr>
                  <w:tcW w:w="400" w:type="dxa"/>
                  <w:tcMar>
                    <w:top w:w="0" w:type="dxa"/>
                    <w:left w:w="0" w:type="dxa"/>
                    <w:bottom w:w="0" w:type="dxa"/>
                    <w:right w:w="0" w:type="dxa"/>
                  </w:tcMar>
                </w:tcPr>
                <w:p w14:paraId="6FCABD92" w14:textId="77777777" w:rsidR="007E19E0" w:rsidRDefault="00D747DB">
                  <w:r>
                    <w:rPr>
                      <w:color w:val="000000"/>
                      <w:sz w:val="20"/>
                      <w:szCs w:val="20"/>
                    </w:rPr>
                    <w:t> </w:t>
                  </w:r>
                </w:p>
              </w:tc>
              <w:tc>
                <w:tcPr>
                  <w:tcW w:w="0" w:type="auto"/>
                  <w:tcMar>
                    <w:top w:w="30" w:type="dxa"/>
                    <w:left w:w="0" w:type="dxa"/>
                    <w:bottom w:w="30" w:type="dxa"/>
                    <w:right w:w="0" w:type="dxa"/>
                  </w:tcMar>
                </w:tcPr>
                <w:p w14:paraId="4FD772DD"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75E669F" w14:textId="77777777" w:rsidR="007E19E0" w:rsidRDefault="00D747DB">
                  <w:pPr>
                    <w:pStyle w:val="p"/>
                  </w:pPr>
                  <w:r>
                    <w:rPr>
                      <w:rFonts w:ascii="Times New Roman" w:eastAsia="Times New Roman" w:hAnsi="Times New Roman" w:cs="Times New Roman"/>
                      <w:color w:val="000000"/>
                      <w:sz w:val="22"/>
                      <w:szCs w:val="22"/>
                    </w:rPr>
                    <w:t>1.118 g/mL</w:t>
                  </w:r>
                </w:p>
              </w:tc>
            </w:tr>
            <w:tr w:rsidR="007E19E0" w14:paraId="1983FB05" w14:textId="77777777">
              <w:tc>
                <w:tcPr>
                  <w:tcW w:w="400" w:type="dxa"/>
                  <w:tcMar>
                    <w:top w:w="0" w:type="dxa"/>
                    <w:left w:w="0" w:type="dxa"/>
                    <w:bottom w:w="0" w:type="dxa"/>
                    <w:right w:w="0" w:type="dxa"/>
                  </w:tcMar>
                </w:tcPr>
                <w:p w14:paraId="0BC20971" w14:textId="77777777" w:rsidR="007E19E0" w:rsidRDefault="00D747DB">
                  <w:r>
                    <w:rPr>
                      <w:color w:val="000000"/>
                      <w:sz w:val="20"/>
                      <w:szCs w:val="20"/>
                    </w:rPr>
                    <w:t> </w:t>
                  </w:r>
                </w:p>
              </w:tc>
              <w:tc>
                <w:tcPr>
                  <w:tcW w:w="0" w:type="auto"/>
                  <w:tcMar>
                    <w:top w:w="30" w:type="dxa"/>
                    <w:left w:w="0" w:type="dxa"/>
                    <w:bottom w:w="30" w:type="dxa"/>
                    <w:right w:w="0" w:type="dxa"/>
                  </w:tcMar>
                </w:tcPr>
                <w:p w14:paraId="2DF0F26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F8FC4F7" w14:textId="77777777" w:rsidR="007E19E0" w:rsidRDefault="00D747DB">
                  <w:pPr>
                    <w:pStyle w:val="p"/>
                  </w:pPr>
                  <w:r>
                    <w:rPr>
                      <w:rFonts w:ascii="Times New Roman" w:eastAsia="Times New Roman" w:hAnsi="Times New Roman" w:cs="Times New Roman"/>
                      <w:color w:val="000000"/>
                      <w:sz w:val="22"/>
                      <w:szCs w:val="22"/>
                    </w:rPr>
                    <w:t>0.89 g/mL</w:t>
                  </w:r>
                </w:p>
              </w:tc>
            </w:tr>
            <w:tr w:rsidR="007E19E0" w14:paraId="785B2AD3" w14:textId="77777777">
              <w:tc>
                <w:tcPr>
                  <w:tcW w:w="400" w:type="dxa"/>
                  <w:tcMar>
                    <w:top w:w="0" w:type="dxa"/>
                    <w:left w:w="0" w:type="dxa"/>
                    <w:bottom w:w="0" w:type="dxa"/>
                    <w:right w:w="0" w:type="dxa"/>
                  </w:tcMar>
                </w:tcPr>
                <w:p w14:paraId="7741A6A3" w14:textId="77777777" w:rsidR="007E19E0" w:rsidRDefault="00D747DB">
                  <w:r>
                    <w:rPr>
                      <w:color w:val="000000"/>
                      <w:sz w:val="20"/>
                      <w:szCs w:val="20"/>
                    </w:rPr>
                    <w:t> </w:t>
                  </w:r>
                </w:p>
              </w:tc>
              <w:tc>
                <w:tcPr>
                  <w:tcW w:w="0" w:type="auto"/>
                  <w:tcMar>
                    <w:top w:w="30" w:type="dxa"/>
                    <w:left w:w="0" w:type="dxa"/>
                    <w:bottom w:w="30" w:type="dxa"/>
                    <w:right w:w="0" w:type="dxa"/>
                  </w:tcMar>
                </w:tcPr>
                <w:p w14:paraId="2CA2A16B"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617566B" w14:textId="77777777" w:rsidR="007E19E0" w:rsidRDefault="00D747DB">
                  <w:pPr>
                    <w:pStyle w:val="p"/>
                  </w:pPr>
                  <w:r>
                    <w:rPr>
                      <w:rFonts w:ascii="Times New Roman" w:eastAsia="Times New Roman" w:hAnsi="Times New Roman" w:cs="Times New Roman"/>
                      <w:color w:val="000000"/>
                      <w:sz w:val="22"/>
                      <w:szCs w:val="22"/>
                    </w:rPr>
                    <w:t>1.1 g/mL</w:t>
                  </w:r>
                </w:p>
              </w:tc>
            </w:tr>
            <w:tr w:rsidR="007E19E0" w14:paraId="0253DA66" w14:textId="77777777">
              <w:tc>
                <w:tcPr>
                  <w:tcW w:w="400" w:type="dxa"/>
                  <w:tcMar>
                    <w:top w:w="0" w:type="dxa"/>
                    <w:left w:w="0" w:type="dxa"/>
                    <w:bottom w:w="0" w:type="dxa"/>
                    <w:right w:w="0" w:type="dxa"/>
                  </w:tcMar>
                </w:tcPr>
                <w:p w14:paraId="5C86C67A" w14:textId="77777777" w:rsidR="007E19E0" w:rsidRDefault="00D747DB">
                  <w:r>
                    <w:rPr>
                      <w:color w:val="000000"/>
                      <w:sz w:val="20"/>
                      <w:szCs w:val="20"/>
                    </w:rPr>
                    <w:t> </w:t>
                  </w:r>
                </w:p>
              </w:tc>
              <w:tc>
                <w:tcPr>
                  <w:tcW w:w="0" w:type="auto"/>
                  <w:tcMar>
                    <w:top w:w="30" w:type="dxa"/>
                    <w:left w:w="0" w:type="dxa"/>
                    <w:bottom w:w="30" w:type="dxa"/>
                    <w:right w:w="0" w:type="dxa"/>
                  </w:tcMar>
                </w:tcPr>
                <w:p w14:paraId="397930D4" w14:textId="77777777" w:rsidR="007E19E0" w:rsidRDefault="00D747D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14:paraId="79530E2D" w14:textId="77777777" w:rsidR="007E19E0" w:rsidRDefault="00D747DB">
                  <w:pPr>
                    <w:pStyle w:val="p"/>
                  </w:pPr>
                  <w:r>
                    <w:rPr>
                      <w:rFonts w:ascii="Times New Roman" w:eastAsia="Times New Roman" w:hAnsi="Times New Roman" w:cs="Times New Roman"/>
                      <w:color w:val="000000"/>
                      <w:sz w:val="22"/>
                      <w:szCs w:val="22"/>
                    </w:rPr>
                    <w:t xml:space="preserve">8.922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2"/>
                      <w:szCs w:val="22"/>
                    </w:rPr>
                    <w:t xml:space="preserve"> g/mL</w:t>
                  </w:r>
                </w:p>
              </w:tc>
            </w:tr>
            <w:tr w:rsidR="007E19E0" w14:paraId="5D29F83E" w14:textId="77777777">
              <w:tc>
                <w:tcPr>
                  <w:tcW w:w="400" w:type="dxa"/>
                  <w:tcMar>
                    <w:top w:w="0" w:type="dxa"/>
                    <w:left w:w="0" w:type="dxa"/>
                    <w:bottom w:w="0" w:type="dxa"/>
                    <w:right w:w="0" w:type="dxa"/>
                  </w:tcMar>
                </w:tcPr>
                <w:p w14:paraId="65EE2CE1" w14:textId="77777777" w:rsidR="007E19E0" w:rsidRDefault="00D747DB">
                  <w:r>
                    <w:rPr>
                      <w:color w:val="000000"/>
                      <w:sz w:val="20"/>
                      <w:szCs w:val="20"/>
                    </w:rPr>
                    <w:t> </w:t>
                  </w:r>
                </w:p>
              </w:tc>
              <w:tc>
                <w:tcPr>
                  <w:tcW w:w="0" w:type="auto"/>
                  <w:tcMar>
                    <w:top w:w="30" w:type="dxa"/>
                    <w:left w:w="0" w:type="dxa"/>
                    <w:bottom w:w="30" w:type="dxa"/>
                    <w:right w:w="0" w:type="dxa"/>
                  </w:tcMar>
                </w:tcPr>
                <w:p w14:paraId="7D3CABEC" w14:textId="77777777" w:rsidR="007E19E0" w:rsidRDefault="00D747DB">
                  <w:r>
                    <w:rPr>
                      <w:rFonts w:ascii="Times New Roman" w:eastAsia="Times New Roman" w:hAnsi="Times New Roman" w:cs="Times New Roman"/>
                      <w:color w:val="000000"/>
                      <w:sz w:val="22"/>
                      <w:szCs w:val="22"/>
                    </w:rPr>
                    <w:t>f. </w:t>
                  </w:r>
                </w:p>
              </w:tc>
              <w:tc>
                <w:tcPr>
                  <w:tcW w:w="0" w:type="auto"/>
                  <w:tcMar>
                    <w:top w:w="30" w:type="dxa"/>
                    <w:left w:w="0" w:type="dxa"/>
                    <w:bottom w:w="30" w:type="dxa"/>
                    <w:right w:w="400" w:type="dxa"/>
                  </w:tcMar>
                </w:tcPr>
                <w:p w14:paraId="1B9C7B11" w14:textId="77777777" w:rsidR="007E19E0" w:rsidRDefault="00D747DB">
                  <w:pPr>
                    <w:pStyle w:val="p"/>
                  </w:pPr>
                  <w:r>
                    <w:rPr>
                      <w:rFonts w:ascii="Times New Roman" w:eastAsia="Times New Roman" w:hAnsi="Times New Roman" w:cs="Times New Roman"/>
                      <w:color w:val="000000"/>
                      <w:sz w:val="22"/>
                      <w:szCs w:val="22"/>
                    </w:rPr>
                    <w:t xml:space="preserve">1.118 </w:t>
                  </w:r>
                  <w:r>
                    <w:rPr>
                      <w:rFonts w:ascii="Times" w:eastAsia="Times" w:hAnsi="Times" w:cs="Times"/>
                      <w:color w:val="000000"/>
                      <w:sz w:val="22"/>
                      <w:szCs w:val="22"/>
                    </w:rPr>
                    <w:t>×</w:t>
                  </w:r>
                  <w:r>
                    <w:rPr>
                      <w:rFonts w:ascii="Times New Roman" w:eastAsia="Times New Roman" w:hAnsi="Times New Roman" w:cs="Times New Roman"/>
                      <w:color w:val="000000"/>
                      <w:sz w:val="22"/>
                      <w:szCs w:val="22"/>
                    </w:rPr>
                    <w:t xml:space="preserve"> 10</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2"/>
                      <w:szCs w:val="22"/>
                    </w:rPr>
                    <w:t xml:space="preserve"> g/mL</w:t>
                  </w:r>
                </w:p>
              </w:tc>
            </w:tr>
          </w:tbl>
          <w:p w14:paraId="2E253DCA"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2F610545" w14:textId="77777777">
              <w:tc>
                <w:tcPr>
                  <w:tcW w:w="0" w:type="auto"/>
                  <w:tcMar>
                    <w:top w:w="30" w:type="dxa"/>
                    <w:left w:w="0" w:type="dxa"/>
                    <w:bottom w:w="30" w:type="dxa"/>
                    <w:right w:w="0" w:type="dxa"/>
                  </w:tcMar>
                </w:tcPr>
                <w:p w14:paraId="65C02AFF"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183E76D2" w14:textId="77777777" w:rsidR="007E19E0" w:rsidRDefault="00D747DB">
                  <w:r>
                    <w:rPr>
                      <w:color w:val="000000"/>
                      <w:sz w:val="22"/>
                      <w:szCs w:val="22"/>
                    </w:rPr>
                    <w:t>a</w:t>
                  </w:r>
                </w:p>
              </w:tc>
            </w:tr>
            <w:tr w:rsidR="007E19E0" w14:paraId="095CC044" w14:textId="77777777">
              <w:tc>
                <w:tcPr>
                  <w:tcW w:w="0" w:type="auto"/>
                  <w:tcMar>
                    <w:top w:w="30" w:type="dxa"/>
                    <w:left w:w="0" w:type="dxa"/>
                    <w:bottom w:w="30" w:type="dxa"/>
                    <w:right w:w="0" w:type="dxa"/>
                  </w:tcMar>
                </w:tcPr>
                <w:p w14:paraId="3813FDA3"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1F61A52" w14:textId="77777777" w:rsidR="007E19E0" w:rsidRDefault="00D747DB">
                  <w:r>
                    <w:rPr>
                      <w:color w:val="000000"/>
                      <w:sz w:val="22"/>
                      <w:szCs w:val="22"/>
                    </w:rPr>
                    <w:t>1.7 - DENSITY AND SPECIFIC GRAVITY</w:t>
                  </w:r>
                </w:p>
              </w:tc>
            </w:tr>
            <w:tr w:rsidR="007E19E0" w14:paraId="0E33331F" w14:textId="77777777">
              <w:tc>
                <w:tcPr>
                  <w:tcW w:w="0" w:type="auto"/>
                  <w:tcMar>
                    <w:top w:w="30" w:type="dxa"/>
                    <w:left w:w="0" w:type="dxa"/>
                    <w:bottom w:w="30" w:type="dxa"/>
                    <w:right w:w="0" w:type="dxa"/>
                  </w:tcMar>
                </w:tcPr>
                <w:p w14:paraId="4648A993"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C9E4112" w14:textId="77777777" w:rsidR="007E19E0" w:rsidRDefault="00D747DB">
                  <w:r>
                    <w:rPr>
                      <w:color w:val="000000"/>
                      <w:sz w:val="22"/>
                      <w:szCs w:val="22"/>
                    </w:rPr>
                    <w:t>BLOOM'S: APPLY</w:t>
                  </w:r>
                </w:p>
              </w:tc>
            </w:tr>
          </w:tbl>
          <w:p w14:paraId="5D3CEF2C" w14:textId="77777777" w:rsidR="007E19E0" w:rsidRDefault="007E19E0"/>
        </w:tc>
      </w:tr>
    </w:tbl>
    <w:p w14:paraId="577AF6BE"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0ED4F86F" w14:textId="77777777">
        <w:tc>
          <w:tcPr>
            <w:tcW w:w="5000" w:type="pct"/>
            <w:tcMar>
              <w:top w:w="0" w:type="dxa"/>
              <w:left w:w="0" w:type="dxa"/>
              <w:bottom w:w="0" w:type="dxa"/>
              <w:right w:w="0" w:type="dxa"/>
            </w:tcMar>
            <w:vAlign w:val="center"/>
          </w:tcPr>
          <w:p w14:paraId="2358CC10" w14:textId="77777777" w:rsidR="007E19E0" w:rsidRDefault="00D747DB">
            <w:pPr>
              <w:pStyle w:val="p"/>
            </w:pPr>
            <w:r>
              <w:rPr>
                <w:rFonts w:ascii="Times New Roman" w:eastAsia="Times New Roman" w:hAnsi="Times New Roman" w:cs="Times New Roman"/>
                <w:color w:val="000000"/>
                <w:sz w:val="22"/>
                <w:szCs w:val="22"/>
              </w:rPr>
              <w:t xml:space="preserve">138. If one were to measure the </w:t>
            </w:r>
            <w:r>
              <w:rPr>
                <w:rFonts w:ascii="Times New Roman" w:eastAsia="Times New Roman" w:hAnsi="Times New Roman" w:cs="Times New Roman"/>
                <w:color w:val="000000"/>
                <w:sz w:val="22"/>
                <w:szCs w:val="22"/>
              </w:rPr>
              <w:t>distance from the photographer taking this picture to the ocean shown in the background, which of the following units would be the most appropriate?</w:t>
            </w:r>
          </w:p>
          <w:p w14:paraId="20995104" w14:textId="38A04F41" w:rsidR="007E19E0" w:rsidRDefault="00D747DB">
            <w:pPr>
              <w:pStyle w:val="p"/>
            </w:pPr>
            <w:r>
              <w:rPr>
                <w:noProof/>
                <w:position w:val="-132"/>
              </w:rPr>
              <w:drawing>
                <wp:inline distT="0" distB="0" distL="0" distR="0" wp14:anchorId="41EC698E" wp14:editId="591C9581">
                  <wp:extent cx="2743200" cy="1828800"/>
                  <wp:effectExtent l="0" t="0" r="0" b="0"/>
                  <wp:docPr id="4" name="Picture 4" descr="This photograph is an aerial view of a stadium with an ocean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photograph is an aerial view of a stadium with an ocean in th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3"/>
            </w:tblGrid>
            <w:tr w:rsidR="007E19E0" w14:paraId="3490DCA4" w14:textId="77777777">
              <w:tc>
                <w:tcPr>
                  <w:tcW w:w="400" w:type="dxa"/>
                  <w:tcMar>
                    <w:top w:w="0" w:type="dxa"/>
                    <w:left w:w="0" w:type="dxa"/>
                    <w:bottom w:w="0" w:type="dxa"/>
                    <w:right w:w="0" w:type="dxa"/>
                  </w:tcMar>
                </w:tcPr>
                <w:p w14:paraId="34C5B9B5" w14:textId="77777777" w:rsidR="007E19E0" w:rsidRDefault="00D747DB">
                  <w:r>
                    <w:rPr>
                      <w:color w:val="000000"/>
                      <w:sz w:val="20"/>
                      <w:szCs w:val="20"/>
                    </w:rPr>
                    <w:t> </w:t>
                  </w:r>
                </w:p>
              </w:tc>
              <w:tc>
                <w:tcPr>
                  <w:tcW w:w="0" w:type="auto"/>
                  <w:tcMar>
                    <w:top w:w="30" w:type="dxa"/>
                    <w:left w:w="0" w:type="dxa"/>
                    <w:bottom w:w="30" w:type="dxa"/>
                    <w:right w:w="0" w:type="dxa"/>
                  </w:tcMar>
                </w:tcPr>
                <w:p w14:paraId="20721186"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3170111" w14:textId="77777777" w:rsidR="007E19E0" w:rsidRDefault="00D747DB">
                  <w:pPr>
                    <w:pStyle w:val="p"/>
                  </w:pPr>
                  <w:r>
                    <w:rPr>
                      <w:rFonts w:ascii="Times New Roman" w:eastAsia="Times New Roman" w:hAnsi="Times New Roman" w:cs="Times New Roman"/>
                      <w:color w:val="000000"/>
                      <w:sz w:val="22"/>
                      <w:szCs w:val="22"/>
                    </w:rPr>
                    <w:t>mm</w:t>
                  </w:r>
                </w:p>
              </w:tc>
            </w:tr>
            <w:tr w:rsidR="007E19E0" w14:paraId="6659D928" w14:textId="77777777">
              <w:tc>
                <w:tcPr>
                  <w:tcW w:w="400" w:type="dxa"/>
                  <w:tcMar>
                    <w:top w:w="0" w:type="dxa"/>
                    <w:left w:w="0" w:type="dxa"/>
                    <w:bottom w:w="0" w:type="dxa"/>
                    <w:right w:w="0" w:type="dxa"/>
                  </w:tcMar>
                </w:tcPr>
                <w:p w14:paraId="346D55E6" w14:textId="77777777" w:rsidR="007E19E0" w:rsidRDefault="00D747DB">
                  <w:r>
                    <w:rPr>
                      <w:color w:val="000000"/>
                      <w:sz w:val="20"/>
                      <w:szCs w:val="20"/>
                    </w:rPr>
                    <w:t> </w:t>
                  </w:r>
                </w:p>
              </w:tc>
              <w:tc>
                <w:tcPr>
                  <w:tcW w:w="0" w:type="auto"/>
                  <w:tcMar>
                    <w:top w:w="30" w:type="dxa"/>
                    <w:left w:w="0" w:type="dxa"/>
                    <w:bottom w:w="30" w:type="dxa"/>
                    <w:right w:w="0" w:type="dxa"/>
                  </w:tcMar>
                </w:tcPr>
                <w:p w14:paraId="6185159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99B5006" w14:textId="77777777" w:rsidR="007E19E0" w:rsidRDefault="00D747DB">
                  <w:pPr>
                    <w:pStyle w:val="p"/>
                  </w:pPr>
                  <w:r>
                    <w:rPr>
                      <w:rFonts w:ascii="Times New Roman" w:eastAsia="Times New Roman" w:hAnsi="Times New Roman" w:cs="Times New Roman"/>
                      <w:color w:val="000000"/>
                      <w:sz w:val="22"/>
                      <w:szCs w:val="22"/>
                    </w:rPr>
                    <w:t>km</w:t>
                  </w:r>
                </w:p>
              </w:tc>
            </w:tr>
            <w:tr w:rsidR="007E19E0" w14:paraId="761FC8CB" w14:textId="77777777">
              <w:tc>
                <w:tcPr>
                  <w:tcW w:w="400" w:type="dxa"/>
                  <w:tcMar>
                    <w:top w:w="0" w:type="dxa"/>
                    <w:left w:w="0" w:type="dxa"/>
                    <w:bottom w:w="0" w:type="dxa"/>
                    <w:right w:w="0" w:type="dxa"/>
                  </w:tcMar>
                </w:tcPr>
                <w:p w14:paraId="1FECD1B6" w14:textId="77777777" w:rsidR="007E19E0" w:rsidRDefault="00D747DB">
                  <w:r>
                    <w:rPr>
                      <w:color w:val="000000"/>
                      <w:sz w:val="20"/>
                      <w:szCs w:val="20"/>
                    </w:rPr>
                    <w:t> </w:t>
                  </w:r>
                </w:p>
              </w:tc>
              <w:tc>
                <w:tcPr>
                  <w:tcW w:w="0" w:type="auto"/>
                  <w:tcMar>
                    <w:top w:w="30" w:type="dxa"/>
                    <w:left w:w="0" w:type="dxa"/>
                    <w:bottom w:w="30" w:type="dxa"/>
                    <w:right w:w="0" w:type="dxa"/>
                  </w:tcMar>
                </w:tcPr>
                <w:p w14:paraId="5B360876"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2EF6C6F" w14:textId="77777777" w:rsidR="007E19E0" w:rsidRDefault="00D747DB">
                  <w:pPr>
                    <w:pStyle w:val="p"/>
                  </w:pPr>
                  <w:r>
                    <w:rPr>
                      <w:rFonts w:ascii="Times New Roman" w:eastAsia="Times New Roman" w:hAnsi="Times New Roman" w:cs="Times New Roman"/>
                      <w:color w:val="000000"/>
                      <w:sz w:val="22"/>
                      <w:szCs w:val="22"/>
                    </w:rPr>
                    <w:t>cm</w:t>
                  </w:r>
                </w:p>
              </w:tc>
            </w:tr>
            <w:tr w:rsidR="007E19E0" w14:paraId="1D0D52E8" w14:textId="77777777">
              <w:tc>
                <w:tcPr>
                  <w:tcW w:w="400" w:type="dxa"/>
                  <w:tcMar>
                    <w:top w:w="0" w:type="dxa"/>
                    <w:left w:w="0" w:type="dxa"/>
                    <w:bottom w:w="0" w:type="dxa"/>
                    <w:right w:w="0" w:type="dxa"/>
                  </w:tcMar>
                </w:tcPr>
                <w:p w14:paraId="3C671838" w14:textId="77777777" w:rsidR="007E19E0" w:rsidRDefault="00D747DB">
                  <w:r>
                    <w:rPr>
                      <w:color w:val="000000"/>
                      <w:sz w:val="20"/>
                      <w:szCs w:val="20"/>
                    </w:rPr>
                    <w:t> </w:t>
                  </w:r>
                </w:p>
              </w:tc>
              <w:tc>
                <w:tcPr>
                  <w:tcW w:w="0" w:type="auto"/>
                  <w:tcMar>
                    <w:top w:w="30" w:type="dxa"/>
                    <w:left w:w="0" w:type="dxa"/>
                    <w:bottom w:w="30" w:type="dxa"/>
                    <w:right w:w="0" w:type="dxa"/>
                  </w:tcMar>
                </w:tcPr>
                <w:p w14:paraId="5A18FB9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B783170" w14:textId="77777777" w:rsidR="007E19E0" w:rsidRDefault="00D747DB">
                  <w:pPr>
                    <w:pStyle w:val="p"/>
                  </w:pPr>
                  <w:r>
                    <w:rPr>
                      <w:rFonts w:ascii="Times New Roman" w:eastAsia="Times New Roman" w:hAnsi="Times New Roman" w:cs="Times New Roman"/>
                      <w:color w:val="000000"/>
                      <w:sz w:val="22"/>
                      <w:szCs w:val="22"/>
                    </w:rPr>
                    <w:t>nm</w:t>
                  </w:r>
                </w:p>
              </w:tc>
            </w:tr>
          </w:tbl>
          <w:p w14:paraId="2332511F"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388A4DF5" w14:textId="77777777">
              <w:tc>
                <w:tcPr>
                  <w:tcW w:w="0" w:type="auto"/>
                  <w:tcMar>
                    <w:top w:w="30" w:type="dxa"/>
                    <w:left w:w="0" w:type="dxa"/>
                    <w:bottom w:w="30" w:type="dxa"/>
                    <w:right w:w="0" w:type="dxa"/>
                  </w:tcMar>
                </w:tcPr>
                <w:p w14:paraId="5C5EC6A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AF733C8" w14:textId="77777777" w:rsidR="007E19E0" w:rsidRDefault="00D747DB">
                  <w:r>
                    <w:rPr>
                      <w:color w:val="000000"/>
                      <w:sz w:val="22"/>
                      <w:szCs w:val="22"/>
                    </w:rPr>
                    <w:t>b</w:t>
                  </w:r>
                </w:p>
              </w:tc>
            </w:tr>
            <w:tr w:rsidR="007E19E0" w14:paraId="4290F3DB" w14:textId="77777777">
              <w:tc>
                <w:tcPr>
                  <w:tcW w:w="0" w:type="auto"/>
                  <w:tcMar>
                    <w:top w:w="30" w:type="dxa"/>
                    <w:left w:w="0" w:type="dxa"/>
                    <w:bottom w:w="30" w:type="dxa"/>
                    <w:right w:w="0" w:type="dxa"/>
                  </w:tcMar>
                </w:tcPr>
                <w:p w14:paraId="2CDD82BA"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8ECE16D" w14:textId="77777777" w:rsidR="007E19E0" w:rsidRDefault="00D747DB">
                  <w:r>
                    <w:rPr>
                      <w:color w:val="000000"/>
                      <w:sz w:val="22"/>
                      <w:szCs w:val="22"/>
                    </w:rPr>
                    <w:t>1.4 - MAKING MEASUREMENTS</w:t>
                  </w:r>
                </w:p>
              </w:tc>
            </w:tr>
            <w:tr w:rsidR="007E19E0" w14:paraId="428C5DDD" w14:textId="77777777">
              <w:tc>
                <w:tcPr>
                  <w:tcW w:w="0" w:type="auto"/>
                  <w:tcMar>
                    <w:top w:w="30" w:type="dxa"/>
                    <w:left w:w="0" w:type="dxa"/>
                    <w:bottom w:w="30" w:type="dxa"/>
                    <w:right w:w="0" w:type="dxa"/>
                  </w:tcMar>
                </w:tcPr>
                <w:p w14:paraId="4DE7E98E"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4F7D3FC" w14:textId="77777777" w:rsidR="007E19E0" w:rsidRDefault="00D747DB">
                  <w:r>
                    <w:rPr>
                      <w:color w:val="000000"/>
                      <w:sz w:val="22"/>
                      <w:szCs w:val="22"/>
                    </w:rPr>
                    <w:t>BLOOM'S: APPLY</w:t>
                  </w:r>
                </w:p>
              </w:tc>
            </w:tr>
          </w:tbl>
          <w:p w14:paraId="1DF9AFAB" w14:textId="77777777" w:rsidR="007E19E0" w:rsidRDefault="007E19E0"/>
        </w:tc>
      </w:tr>
    </w:tbl>
    <w:p w14:paraId="1B4B6E7A"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5CDF577" w14:textId="77777777">
        <w:tc>
          <w:tcPr>
            <w:tcW w:w="5000" w:type="pct"/>
            <w:tcMar>
              <w:top w:w="0" w:type="dxa"/>
              <w:left w:w="0" w:type="dxa"/>
              <w:bottom w:w="0" w:type="dxa"/>
              <w:right w:w="0" w:type="dxa"/>
            </w:tcMar>
            <w:vAlign w:val="center"/>
          </w:tcPr>
          <w:p w14:paraId="37DA01FB" w14:textId="77777777" w:rsidR="007E19E0" w:rsidRDefault="00D747DB">
            <w:pPr>
              <w:pStyle w:val="p"/>
            </w:pPr>
            <w:r>
              <w:rPr>
                <w:rFonts w:ascii="Times New Roman" w:eastAsia="Times New Roman" w:hAnsi="Times New Roman" w:cs="Times New Roman"/>
                <w:color w:val="000000"/>
                <w:sz w:val="22"/>
                <w:szCs w:val="22"/>
              </w:rPr>
              <w:t>139. Consider the urinometer shown used to make a measurement at 25 °C. </w:t>
            </w:r>
            <w:r>
              <w:rPr>
                <w:rFonts w:ascii="Times New Roman" w:eastAsia="Times New Roman" w:hAnsi="Times New Roman" w:cs="Times New Roman"/>
                <w:color w:val="000000"/>
                <w:sz w:val="22"/>
                <w:szCs w:val="22"/>
                <w:shd w:val="clear" w:color="auto" w:fill="FFFFFF"/>
              </w:rPr>
              <w:t>What is the density of the liquid shown at the same temperature?</w:t>
            </w:r>
          </w:p>
          <w:p w14:paraId="418AD4D9" w14:textId="3D016451" w:rsidR="007E19E0" w:rsidRDefault="00D747DB">
            <w:pPr>
              <w:pStyle w:val="p"/>
            </w:pPr>
            <w:r>
              <w:rPr>
                <w:noProof/>
                <w:position w:val="-167"/>
              </w:rPr>
              <w:drawing>
                <wp:inline distT="0" distB="0" distL="0" distR="0" wp14:anchorId="259A4D2C" wp14:editId="67D6F853">
                  <wp:extent cx="1193800" cy="2279650"/>
                  <wp:effectExtent l="0" t="0" r="0" b="0"/>
                  <wp:docPr id="5" name="Picture 5" descr="This diagram is an image of an urinometer that read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diagram is an image of an urinometer that reads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0" cy="2279650"/>
                          </a:xfrm>
                          <a:prstGeom prst="rect">
                            <a:avLst/>
                          </a:prstGeom>
                          <a:noFill/>
                          <a:ln>
                            <a:noFill/>
                          </a:ln>
                        </pic:spPr>
                      </pic:pic>
                    </a:graphicData>
                  </a:graphic>
                </wp:inline>
              </w:drawing>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08"/>
            </w:tblGrid>
            <w:tr w:rsidR="007E19E0" w14:paraId="5AA312A7" w14:textId="77777777">
              <w:tc>
                <w:tcPr>
                  <w:tcW w:w="400" w:type="dxa"/>
                  <w:tcMar>
                    <w:top w:w="0" w:type="dxa"/>
                    <w:left w:w="0" w:type="dxa"/>
                    <w:bottom w:w="0" w:type="dxa"/>
                    <w:right w:w="0" w:type="dxa"/>
                  </w:tcMar>
                </w:tcPr>
                <w:p w14:paraId="06145A6F" w14:textId="77777777" w:rsidR="007E19E0" w:rsidRDefault="00D747DB">
                  <w:r>
                    <w:rPr>
                      <w:color w:val="000000"/>
                      <w:sz w:val="20"/>
                      <w:szCs w:val="20"/>
                    </w:rPr>
                    <w:t> </w:t>
                  </w:r>
                </w:p>
              </w:tc>
              <w:tc>
                <w:tcPr>
                  <w:tcW w:w="0" w:type="auto"/>
                  <w:tcMar>
                    <w:top w:w="30" w:type="dxa"/>
                    <w:left w:w="0" w:type="dxa"/>
                    <w:bottom w:w="30" w:type="dxa"/>
                    <w:right w:w="0" w:type="dxa"/>
                  </w:tcMar>
                </w:tcPr>
                <w:p w14:paraId="55DE0062"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0C181F3" w14:textId="77777777" w:rsidR="007E19E0" w:rsidRDefault="00D747DB">
                  <w:pPr>
                    <w:pStyle w:val="p"/>
                  </w:pPr>
                  <w:r>
                    <w:rPr>
                      <w:rFonts w:ascii="Times New Roman" w:eastAsia="Times New Roman" w:hAnsi="Times New Roman" w:cs="Times New Roman"/>
                      <w:color w:val="000000"/>
                      <w:sz w:val="22"/>
                      <w:szCs w:val="22"/>
                    </w:rPr>
                    <w:t>1.04</w:t>
                  </w:r>
                </w:p>
              </w:tc>
            </w:tr>
            <w:tr w:rsidR="007E19E0" w14:paraId="45530BF9" w14:textId="77777777">
              <w:tc>
                <w:tcPr>
                  <w:tcW w:w="400" w:type="dxa"/>
                  <w:tcMar>
                    <w:top w:w="0" w:type="dxa"/>
                    <w:left w:w="0" w:type="dxa"/>
                    <w:bottom w:w="0" w:type="dxa"/>
                    <w:right w:w="0" w:type="dxa"/>
                  </w:tcMar>
                </w:tcPr>
                <w:p w14:paraId="3D0F8688" w14:textId="77777777" w:rsidR="007E19E0" w:rsidRDefault="00D747DB">
                  <w:r>
                    <w:rPr>
                      <w:color w:val="000000"/>
                      <w:sz w:val="20"/>
                      <w:szCs w:val="20"/>
                    </w:rPr>
                    <w:t> </w:t>
                  </w:r>
                </w:p>
              </w:tc>
              <w:tc>
                <w:tcPr>
                  <w:tcW w:w="0" w:type="auto"/>
                  <w:tcMar>
                    <w:top w:w="30" w:type="dxa"/>
                    <w:left w:w="0" w:type="dxa"/>
                    <w:bottom w:w="30" w:type="dxa"/>
                    <w:right w:w="0" w:type="dxa"/>
                  </w:tcMar>
                </w:tcPr>
                <w:p w14:paraId="17A8DE89"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46DDA0D" w14:textId="77777777" w:rsidR="007E19E0" w:rsidRDefault="00D747DB">
                  <w:pPr>
                    <w:pStyle w:val="p"/>
                  </w:pPr>
                  <w:r>
                    <w:rPr>
                      <w:rFonts w:ascii="Times New Roman" w:eastAsia="Times New Roman" w:hAnsi="Times New Roman" w:cs="Times New Roman"/>
                      <w:color w:val="000000"/>
                      <w:sz w:val="22"/>
                      <w:szCs w:val="22"/>
                    </w:rPr>
                    <w:t>1.04 g/mL</w:t>
                  </w:r>
                </w:p>
              </w:tc>
            </w:tr>
            <w:tr w:rsidR="007E19E0" w14:paraId="59F8A94F" w14:textId="77777777">
              <w:tc>
                <w:tcPr>
                  <w:tcW w:w="400" w:type="dxa"/>
                  <w:tcMar>
                    <w:top w:w="0" w:type="dxa"/>
                    <w:left w:w="0" w:type="dxa"/>
                    <w:bottom w:w="0" w:type="dxa"/>
                    <w:right w:w="0" w:type="dxa"/>
                  </w:tcMar>
                </w:tcPr>
                <w:p w14:paraId="1DFF34D6" w14:textId="77777777" w:rsidR="007E19E0" w:rsidRDefault="00D747DB">
                  <w:r>
                    <w:rPr>
                      <w:color w:val="000000"/>
                      <w:sz w:val="20"/>
                      <w:szCs w:val="20"/>
                    </w:rPr>
                    <w:t> </w:t>
                  </w:r>
                </w:p>
              </w:tc>
              <w:tc>
                <w:tcPr>
                  <w:tcW w:w="0" w:type="auto"/>
                  <w:tcMar>
                    <w:top w:w="30" w:type="dxa"/>
                    <w:left w:w="0" w:type="dxa"/>
                    <w:bottom w:w="30" w:type="dxa"/>
                    <w:right w:w="0" w:type="dxa"/>
                  </w:tcMar>
                </w:tcPr>
                <w:p w14:paraId="629AC65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6B8C8B5" w14:textId="77777777" w:rsidR="007E19E0" w:rsidRDefault="00D747DB">
                  <w:pPr>
                    <w:pStyle w:val="p"/>
                  </w:pPr>
                  <w:r>
                    <w:rPr>
                      <w:rFonts w:ascii="Times New Roman" w:eastAsia="Times New Roman" w:hAnsi="Times New Roman" w:cs="Times New Roman"/>
                      <w:color w:val="000000"/>
                      <w:sz w:val="22"/>
                      <w:szCs w:val="22"/>
                    </w:rPr>
                    <w:t>0.962</w:t>
                  </w:r>
                </w:p>
              </w:tc>
            </w:tr>
            <w:tr w:rsidR="007E19E0" w14:paraId="070B0AE0" w14:textId="77777777">
              <w:tc>
                <w:tcPr>
                  <w:tcW w:w="400" w:type="dxa"/>
                  <w:tcMar>
                    <w:top w:w="0" w:type="dxa"/>
                    <w:left w:w="0" w:type="dxa"/>
                    <w:bottom w:w="0" w:type="dxa"/>
                    <w:right w:w="0" w:type="dxa"/>
                  </w:tcMar>
                </w:tcPr>
                <w:p w14:paraId="33842892" w14:textId="77777777" w:rsidR="007E19E0" w:rsidRDefault="00D747DB">
                  <w:r>
                    <w:rPr>
                      <w:color w:val="000000"/>
                      <w:sz w:val="20"/>
                      <w:szCs w:val="20"/>
                    </w:rPr>
                    <w:t> </w:t>
                  </w:r>
                </w:p>
              </w:tc>
              <w:tc>
                <w:tcPr>
                  <w:tcW w:w="0" w:type="auto"/>
                  <w:tcMar>
                    <w:top w:w="30" w:type="dxa"/>
                    <w:left w:w="0" w:type="dxa"/>
                    <w:bottom w:w="30" w:type="dxa"/>
                    <w:right w:w="0" w:type="dxa"/>
                  </w:tcMar>
                </w:tcPr>
                <w:p w14:paraId="70153FF4"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A436873" w14:textId="77777777" w:rsidR="007E19E0" w:rsidRDefault="00D747DB">
                  <w:pPr>
                    <w:pStyle w:val="p"/>
                  </w:pPr>
                  <w:r>
                    <w:rPr>
                      <w:rFonts w:ascii="Times New Roman" w:eastAsia="Times New Roman" w:hAnsi="Times New Roman" w:cs="Times New Roman"/>
                      <w:color w:val="000000"/>
                      <w:sz w:val="22"/>
                      <w:szCs w:val="22"/>
                    </w:rPr>
                    <w:t>0.962 g/mL</w:t>
                  </w:r>
                </w:p>
              </w:tc>
            </w:tr>
            <w:tr w:rsidR="007E19E0" w14:paraId="38E641C5" w14:textId="77777777">
              <w:tc>
                <w:tcPr>
                  <w:tcW w:w="400" w:type="dxa"/>
                  <w:tcMar>
                    <w:top w:w="0" w:type="dxa"/>
                    <w:left w:w="0" w:type="dxa"/>
                    <w:bottom w:w="0" w:type="dxa"/>
                    <w:right w:w="0" w:type="dxa"/>
                  </w:tcMar>
                </w:tcPr>
                <w:p w14:paraId="4DACFA08" w14:textId="77777777" w:rsidR="007E19E0" w:rsidRDefault="00D747DB">
                  <w:r>
                    <w:rPr>
                      <w:color w:val="000000"/>
                      <w:sz w:val="20"/>
                      <w:szCs w:val="20"/>
                    </w:rPr>
                    <w:t> </w:t>
                  </w:r>
                </w:p>
              </w:tc>
              <w:tc>
                <w:tcPr>
                  <w:tcW w:w="0" w:type="auto"/>
                  <w:tcMar>
                    <w:top w:w="30" w:type="dxa"/>
                    <w:left w:w="0" w:type="dxa"/>
                    <w:bottom w:w="30" w:type="dxa"/>
                    <w:right w:w="0" w:type="dxa"/>
                  </w:tcMar>
                </w:tcPr>
                <w:p w14:paraId="0000E9C4" w14:textId="77777777" w:rsidR="007E19E0" w:rsidRDefault="00D747D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14:paraId="3E14A40C" w14:textId="77777777" w:rsidR="007E19E0" w:rsidRDefault="00D747DB">
                  <w:pPr>
                    <w:pStyle w:val="p"/>
                  </w:pPr>
                  <w:r>
                    <w:rPr>
                      <w:rFonts w:ascii="Times New Roman" w:eastAsia="Times New Roman" w:hAnsi="Times New Roman" w:cs="Times New Roman"/>
                      <w:color w:val="000000"/>
                      <w:sz w:val="22"/>
                      <w:szCs w:val="22"/>
                    </w:rPr>
                    <w:t xml:space="preserve">The density </w:t>
                  </w:r>
                  <w:r>
                    <w:rPr>
                      <w:rFonts w:ascii="Times New Roman" w:eastAsia="Times New Roman" w:hAnsi="Times New Roman" w:cs="Times New Roman"/>
                      <w:color w:val="000000"/>
                      <w:sz w:val="22"/>
                      <w:szCs w:val="22"/>
                    </w:rPr>
                    <w:t>cannot be determined from the given data.</w:t>
                  </w:r>
                </w:p>
              </w:tc>
            </w:tr>
          </w:tbl>
          <w:p w14:paraId="7475E8EC"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59E8B4A7" w14:textId="77777777">
              <w:tc>
                <w:tcPr>
                  <w:tcW w:w="0" w:type="auto"/>
                  <w:tcMar>
                    <w:top w:w="30" w:type="dxa"/>
                    <w:left w:w="0" w:type="dxa"/>
                    <w:bottom w:w="30" w:type="dxa"/>
                    <w:right w:w="0" w:type="dxa"/>
                  </w:tcMar>
                </w:tcPr>
                <w:p w14:paraId="6A75951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BE4F71C" w14:textId="77777777" w:rsidR="007E19E0" w:rsidRDefault="00D747DB">
                  <w:r>
                    <w:rPr>
                      <w:color w:val="000000"/>
                      <w:sz w:val="22"/>
                      <w:szCs w:val="22"/>
                    </w:rPr>
                    <w:t>b</w:t>
                  </w:r>
                </w:p>
              </w:tc>
            </w:tr>
            <w:tr w:rsidR="007E19E0" w14:paraId="76A3B4FA" w14:textId="77777777">
              <w:tc>
                <w:tcPr>
                  <w:tcW w:w="0" w:type="auto"/>
                  <w:tcMar>
                    <w:top w:w="30" w:type="dxa"/>
                    <w:left w:w="0" w:type="dxa"/>
                    <w:bottom w:w="30" w:type="dxa"/>
                    <w:right w:w="0" w:type="dxa"/>
                  </w:tcMar>
                </w:tcPr>
                <w:p w14:paraId="4F674F7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495FAE04" w14:textId="77777777" w:rsidR="007E19E0" w:rsidRDefault="00D747DB">
                  <w:r>
                    <w:rPr>
                      <w:color w:val="000000"/>
                      <w:sz w:val="22"/>
                      <w:szCs w:val="22"/>
                    </w:rPr>
                    <w:t>1.7 - DENSITY AND SPECIFIC GRAVITY</w:t>
                  </w:r>
                </w:p>
              </w:tc>
            </w:tr>
            <w:tr w:rsidR="007E19E0" w14:paraId="12F9C171" w14:textId="77777777">
              <w:tc>
                <w:tcPr>
                  <w:tcW w:w="0" w:type="auto"/>
                  <w:tcMar>
                    <w:top w:w="30" w:type="dxa"/>
                    <w:left w:w="0" w:type="dxa"/>
                    <w:bottom w:w="30" w:type="dxa"/>
                    <w:right w:w="0" w:type="dxa"/>
                  </w:tcMar>
                </w:tcPr>
                <w:p w14:paraId="0162DFB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92E5EDB" w14:textId="77777777" w:rsidR="007E19E0" w:rsidRDefault="00D747DB">
                  <w:r>
                    <w:rPr>
                      <w:color w:val="000000"/>
                      <w:sz w:val="22"/>
                      <w:szCs w:val="22"/>
                    </w:rPr>
                    <w:t>BLOOM'S: APPLY</w:t>
                  </w:r>
                </w:p>
              </w:tc>
            </w:tr>
          </w:tbl>
          <w:p w14:paraId="127ECEBD" w14:textId="77777777" w:rsidR="007E19E0" w:rsidRDefault="007E19E0"/>
        </w:tc>
      </w:tr>
    </w:tbl>
    <w:p w14:paraId="694E90A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C24DBF2" w14:textId="77777777">
        <w:tc>
          <w:tcPr>
            <w:tcW w:w="5000" w:type="pct"/>
            <w:tcMar>
              <w:top w:w="0" w:type="dxa"/>
              <w:left w:w="0" w:type="dxa"/>
              <w:bottom w:w="0" w:type="dxa"/>
              <w:right w:w="0" w:type="dxa"/>
            </w:tcMar>
            <w:vAlign w:val="center"/>
          </w:tcPr>
          <w:p w14:paraId="06110A67" w14:textId="77777777" w:rsidR="007E19E0" w:rsidRDefault="00D747DB">
            <w:pPr>
              <w:pStyle w:val="p"/>
            </w:pPr>
            <w:r>
              <w:rPr>
                <w:rFonts w:ascii="Times New Roman" w:eastAsia="Times New Roman" w:hAnsi="Times New Roman" w:cs="Times New Roman"/>
                <w:color w:val="000000"/>
                <w:sz w:val="22"/>
                <w:szCs w:val="22"/>
              </w:rPr>
              <w:t>140. Which of the following would be the correct conversion factor to convert 25.0 mL to 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00"/>
            </w:tblGrid>
            <w:tr w:rsidR="007E19E0" w14:paraId="635EABDE" w14:textId="77777777">
              <w:tc>
                <w:tcPr>
                  <w:tcW w:w="400" w:type="dxa"/>
                  <w:tcMar>
                    <w:top w:w="0" w:type="dxa"/>
                    <w:left w:w="0" w:type="dxa"/>
                    <w:bottom w:w="0" w:type="dxa"/>
                    <w:right w:w="0" w:type="dxa"/>
                  </w:tcMar>
                </w:tcPr>
                <w:p w14:paraId="56C8C4D1" w14:textId="77777777" w:rsidR="007E19E0" w:rsidRDefault="00D747DB">
                  <w:r>
                    <w:rPr>
                      <w:color w:val="000000"/>
                      <w:sz w:val="20"/>
                      <w:szCs w:val="20"/>
                    </w:rPr>
                    <w:t> </w:t>
                  </w:r>
                </w:p>
              </w:tc>
              <w:tc>
                <w:tcPr>
                  <w:tcW w:w="0" w:type="auto"/>
                  <w:tcMar>
                    <w:top w:w="30" w:type="dxa"/>
                    <w:left w:w="0" w:type="dxa"/>
                    <w:bottom w:w="30" w:type="dxa"/>
                    <w:right w:w="0" w:type="dxa"/>
                  </w:tcMar>
                </w:tcPr>
                <w:p w14:paraId="6F3376FD"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468CBC9" w14:textId="30FB7DE1" w:rsidR="007E19E0" w:rsidRDefault="00D747DB">
                  <w:pPr>
                    <w:pStyle w:val="p"/>
                  </w:pPr>
                  <w:r>
                    <w:rPr>
                      <w:noProof/>
                      <w:position w:val="-20"/>
                    </w:rPr>
                    <w:drawing>
                      <wp:inline distT="0" distB="0" distL="0" distR="0" wp14:anchorId="2B8F49A2" wp14:editId="584382BD">
                        <wp:extent cx="698500" cy="412750"/>
                        <wp:effectExtent l="0" t="0" r="0" b="0"/>
                        <wp:docPr id="6" name="Picture 6" descr="This is an image of image the conversion factor 1000 mL divided by 1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n image of image the conversion factor 1000 mL divided by 1 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0" cy="412750"/>
                                </a:xfrm>
                                <a:prstGeom prst="rect">
                                  <a:avLst/>
                                </a:prstGeom>
                                <a:noFill/>
                                <a:ln>
                                  <a:noFill/>
                                </a:ln>
                              </pic:spPr>
                            </pic:pic>
                          </a:graphicData>
                        </a:graphic>
                      </wp:inline>
                    </w:drawing>
                  </w:r>
                </w:p>
              </w:tc>
            </w:tr>
            <w:tr w:rsidR="007E19E0" w14:paraId="419B5245" w14:textId="77777777">
              <w:tc>
                <w:tcPr>
                  <w:tcW w:w="400" w:type="dxa"/>
                  <w:tcMar>
                    <w:top w:w="0" w:type="dxa"/>
                    <w:left w:w="0" w:type="dxa"/>
                    <w:bottom w:w="0" w:type="dxa"/>
                    <w:right w:w="0" w:type="dxa"/>
                  </w:tcMar>
                </w:tcPr>
                <w:p w14:paraId="41F45949" w14:textId="77777777" w:rsidR="007E19E0" w:rsidRDefault="00D747DB">
                  <w:r>
                    <w:rPr>
                      <w:color w:val="000000"/>
                      <w:sz w:val="20"/>
                      <w:szCs w:val="20"/>
                    </w:rPr>
                    <w:t> </w:t>
                  </w:r>
                </w:p>
              </w:tc>
              <w:tc>
                <w:tcPr>
                  <w:tcW w:w="0" w:type="auto"/>
                  <w:tcMar>
                    <w:top w:w="30" w:type="dxa"/>
                    <w:left w:w="0" w:type="dxa"/>
                    <w:bottom w:w="30" w:type="dxa"/>
                    <w:right w:w="0" w:type="dxa"/>
                  </w:tcMar>
                </w:tcPr>
                <w:p w14:paraId="5612261A"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14C9275" w14:textId="2FD9D83A" w:rsidR="007E19E0" w:rsidRDefault="00D747DB">
                  <w:pPr>
                    <w:pStyle w:val="p"/>
                  </w:pPr>
                  <w:r>
                    <w:rPr>
                      <w:noProof/>
                      <w:position w:val="-20"/>
                    </w:rPr>
                    <w:drawing>
                      <wp:inline distT="0" distB="0" distL="0" distR="0" wp14:anchorId="33088B9E" wp14:editId="730C099E">
                        <wp:extent cx="565150" cy="412750"/>
                        <wp:effectExtent l="0" t="0" r="0" b="0"/>
                        <wp:docPr id="7" name="Picture 7" descr="This  is an image of the conversion factor 1000 L divided by 1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n image of the conversion factor 1000 L divided by 1 m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412750"/>
                                </a:xfrm>
                                <a:prstGeom prst="rect">
                                  <a:avLst/>
                                </a:prstGeom>
                                <a:noFill/>
                                <a:ln>
                                  <a:noFill/>
                                </a:ln>
                              </pic:spPr>
                            </pic:pic>
                          </a:graphicData>
                        </a:graphic>
                      </wp:inline>
                    </w:drawing>
                  </w:r>
                </w:p>
              </w:tc>
            </w:tr>
            <w:tr w:rsidR="007E19E0" w14:paraId="2D2D4601" w14:textId="77777777">
              <w:tc>
                <w:tcPr>
                  <w:tcW w:w="400" w:type="dxa"/>
                  <w:tcMar>
                    <w:top w:w="0" w:type="dxa"/>
                    <w:left w:w="0" w:type="dxa"/>
                    <w:bottom w:w="0" w:type="dxa"/>
                    <w:right w:w="0" w:type="dxa"/>
                  </w:tcMar>
                </w:tcPr>
                <w:p w14:paraId="7EAFEAA4" w14:textId="77777777" w:rsidR="007E19E0" w:rsidRDefault="00D747DB">
                  <w:r>
                    <w:rPr>
                      <w:color w:val="000000"/>
                      <w:sz w:val="20"/>
                      <w:szCs w:val="20"/>
                    </w:rPr>
                    <w:t> </w:t>
                  </w:r>
                </w:p>
              </w:tc>
              <w:tc>
                <w:tcPr>
                  <w:tcW w:w="0" w:type="auto"/>
                  <w:tcMar>
                    <w:top w:w="30" w:type="dxa"/>
                    <w:left w:w="0" w:type="dxa"/>
                    <w:bottom w:w="30" w:type="dxa"/>
                    <w:right w:w="0" w:type="dxa"/>
                  </w:tcMar>
                </w:tcPr>
                <w:p w14:paraId="3DC9A40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BA612D4" w14:textId="33DB50BA" w:rsidR="007E19E0" w:rsidRDefault="00D747DB">
                  <w:pPr>
                    <w:pStyle w:val="p"/>
                  </w:pPr>
                  <w:r>
                    <w:rPr>
                      <w:noProof/>
                      <w:position w:val="-20"/>
                    </w:rPr>
                    <w:drawing>
                      <wp:inline distT="0" distB="0" distL="0" distR="0" wp14:anchorId="69E0F5FA" wp14:editId="585444AC">
                        <wp:extent cx="698500" cy="412750"/>
                        <wp:effectExtent l="0" t="0" r="0" b="0"/>
                        <wp:docPr id="8" name="Picture 8" descr="This is an image of the conversion factor 1 L divided by 10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an image of the conversion factor 1 L divided by 1000 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412750"/>
                                </a:xfrm>
                                <a:prstGeom prst="rect">
                                  <a:avLst/>
                                </a:prstGeom>
                                <a:noFill/>
                                <a:ln>
                                  <a:noFill/>
                                </a:ln>
                              </pic:spPr>
                            </pic:pic>
                          </a:graphicData>
                        </a:graphic>
                      </wp:inline>
                    </w:drawing>
                  </w:r>
                </w:p>
              </w:tc>
            </w:tr>
            <w:tr w:rsidR="007E19E0" w14:paraId="50EA091B" w14:textId="77777777">
              <w:tc>
                <w:tcPr>
                  <w:tcW w:w="400" w:type="dxa"/>
                  <w:tcMar>
                    <w:top w:w="0" w:type="dxa"/>
                    <w:left w:w="0" w:type="dxa"/>
                    <w:bottom w:w="0" w:type="dxa"/>
                    <w:right w:w="0" w:type="dxa"/>
                  </w:tcMar>
                </w:tcPr>
                <w:p w14:paraId="3CE358EC" w14:textId="77777777" w:rsidR="007E19E0" w:rsidRDefault="00D747DB">
                  <w:r>
                    <w:rPr>
                      <w:color w:val="000000"/>
                      <w:sz w:val="20"/>
                      <w:szCs w:val="20"/>
                    </w:rPr>
                    <w:t> </w:t>
                  </w:r>
                </w:p>
              </w:tc>
              <w:tc>
                <w:tcPr>
                  <w:tcW w:w="0" w:type="auto"/>
                  <w:tcMar>
                    <w:top w:w="30" w:type="dxa"/>
                    <w:left w:w="0" w:type="dxa"/>
                    <w:bottom w:w="30" w:type="dxa"/>
                    <w:right w:w="0" w:type="dxa"/>
                  </w:tcMar>
                </w:tcPr>
                <w:p w14:paraId="78D7374A"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370FEC0" w14:textId="3401BF3A" w:rsidR="007E19E0" w:rsidRDefault="00D747DB">
                  <w:pPr>
                    <w:pStyle w:val="p"/>
                  </w:pPr>
                  <w:r>
                    <w:rPr>
                      <w:noProof/>
                      <w:position w:val="-25"/>
                    </w:rPr>
                    <w:drawing>
                      <wp:inline distT="0" distB="0" distL="0" distR="0" wp14:anchorId="76495FE5" wp14:editId="1AB88637">
                        <wp:extent cx="679450" cy="469900"/>
                        <wp:effectExtent l="0" t="0" r="0" b="0"/>
                        <wp:docPr id="9" name="Picture 9" descr="This is an image of the conversion factor 1000 mL divided by 1000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an image of the conversion factor 1000 mL divided by 1000 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9450" cy="469900"/>
                                </a:xfrm>
                                <a:prstGeom prst="rect">
                                  <a:avLst/>
                                </a:prstGeom>
                                <a:noFill/>
                                <a:ln>
                                  <a:noFill/>
                                </a:ln>
                              </pic:spPr>
                            </pic:pic>
                          </a:graphicData>
                        </a:graphic>
                      </wp:inline>
                    </w:drawing>
                  </w:r>
                </w:p>
              </w:tc>
            </w:tr>
          </w:tbl>
          <w:p w14:paraId="3D6C264D"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3A239528" w14:textId="77777777">
              <w:tc>
                <w:tcPr>
                  <w:tcW w:w="0" w:type="auto"/>
                  <w:tcMar>
                    <w:top w:w="30" w:type="dxa"/>
                    <w:left w:w="0" w:type="dxa"/>
                    <w:bottom w:w="30" w:type="dxa"/>
                    <w:right w:w="0" w:type="dxa"/>
                  </w:tcMar>
                </w:tcPr>
                <w:p w14:paraId="79063B79"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F24998C" w14:textId="77777777" w:rsidR="007E19E0" w:rsidRDefault="00D747DB">
                  <w:r>
                    <w:rPr>
                      <w:color w:val="000000"/>
                      <w:sz w:val="22"/>
                      <w:szCs w:val="22"/>
                    </w:rPr>
                    <w:t>c</w:t>
                  </w:r>
                </w:p>
              </w:tc>
            </w:tr>
            <w:tr w:rsidR="007E19E0" w14:paraId="0D274399" w14:textId="77777777">
              <w:tc>
                <w:tcPr>
                  <w:tcW w:w="0" w:type="auto"/>
                  <w:tcMar>
                    <w:top w:w="30" w:type="dxa"/>
                    <w:left w:w="0" w:type="dxa"/>
                    <w:bottom w:w="30" w:type="dxa"/>
                    <w:right w:w="0" w:type="dxa"/>
                  </w:tcMar>
                </w:tcPr>
                <w:p w14:paraId="021DFEC5"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53C379DF" w14:textId="77777777" w:rsidR="007E19E0" w:rsidRDefault="00D747DB">
                  <w:r>
                    <w:rPr>
                      <w:color w:val="000000"/>
                      <w:sz w:val="22"/>
                      <w:szCs w:val="22"/>
                    </w:rPr>
                    <w:t>1.5 - UNIT CONVERSIONS</w:t>
                  </w:r>
                </w:p>
              </w:tc>
            </w:tr>
            <w:tr w:rsidR="007E19E0" w14:paraId="0F0363A8" w14:textId="77777777">
              <w:tc>
                <w:tcPr>
                  <w:tcW w:w="0" w:type="auto"/>
                  <w:tcMar>
                    <w:top w:w="30" w:type="dxa"/>
                    <w:left w:w="0" w:type="dxa"/>
                    <w:bottom w:w="30" w:type="dxa"/>
                    <w:right w:w="0" w:type="dxa"/>
                  </w:tcMar>
                </w:tcPr>
                <w:p w14:paraId="3658F80F"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0E312920" w14:textId="77777777" w:rsidR="007E19E0" w:rsidRDefault="00D747DB">
                  <w:r>
                    <w:rPr>
                      <w:color w:val="000000"/>
                      <w:sz w:val="22"/>
                      <w:szCs w:val="22"/>
                    </w:rPr>
                    <w:t>BLOOM'S: UNDERSTAND</w:t>
                  </w:r>
                </w:p>
              </w:tc>
            </w:tr>
          </w:tbl>
          <w:p w14:paraId="1012CBE5" w14:textId="77777777" w:rsidR="007E19E0" w:rsidRDefault="007E19E0"/>
        </w:tc>
      </w:tr>
    </w:tbl>
    <w:p w14:paraId="6D169EE4"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515670F6" w14:textId="77777777">
        <w:tc>
          <w:tcPr>
            <w:tcW w:w="5000" w:type="pct"/>
            <w:tcMar>
              <w:top w:w="0" w:type="dxa"/>
              <w:left w:w="0" w:type="dxa"/>
              <w:bottom w:w="0" w:type="dxa"/>
              <w:right w:w="0" w:type="dxa"/>
            </w:tcMar>
            <w:vAlign w:val="center"/>
          </w:tcPr>
          <w:p w14:paraId="17DA71B7" w14:textId="77777777" w:rsidR="007E19E0" w:rsidRDefault="00D747DB">
            <w:pPr>
              <w:pStyle w:val="p"/>
            </w:pPr>
            <w:r>
              <w:rPr>
                <w:rFonts w:ascii="Times New Roman" w:eastAsia="Times New Roman" w:hAnsi="Times New Roman" w:cs="Times New Roman"/>
                <w:color w:val="000000"/>
                <w:sz w:val="22"/>
                <w:szCs w:val="22"/>
              </w:rPr>
              <w:t xml:space="preserve">141. Which of the following conversion factors would </w:t>
            </w:r>
            <w:r>
              <w:rPr>
                <w:rFonts w:ascii="Times New Roman" w:eastAsia="Times New Roman" w:hAnsi="Times New Roman" w:cs="Times New Roman"/>
                <w:b/>
                <w:bCs/>
                <w:color w:val="000000"/>
                <w:sz w:val="22"/>
                <w:szCs w:val="22"/>
              </w:rPr>
              <w:t>not</w:t>
            </w:r>
            <w:r>
              <w:rPr>
                <w:rFonts w:ascii="Times New Roman" w:eastAsia="Times New Roman" w:hAnsi="Times New Roman" w:cs="Times New Roman"/>
                <w:color w:val="000000"/>
                <w:sz w:val="22"/>
                <w:szCs w:val="22"/>
              </w:rPr>
              <w:t xml:space="preserve"> be needed in order to convert 75 mi/hr to 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63"/>
            </w:tblGrid>
            <w:tr w:rsidR="007E19E0" w14:paraId="1FCB9632" w14:textId="77777777">
              <w:tc>
                <w:tcPr>
                  <w:tcW w:w="400" w:type="dxa"/>
                  <w:tcMar>
                    <w:top w:w="0" w:type="dxa"/>
                    <w:left w:w="0" w:type="dxa"/>
                    <w:bottom w:w="0" w:type="dxa"/>
                    <w:right w:w="0" w:type="dxa"/>
                  </w:tcMar>
                </w:tcPr>
                <w:p w14:paraId="324927B6" w14:textId="77777777" w:rsidR="007E19E0" w:rsidRDefault="00D747DB">
                  <w:r>
                    <w:rPr>
                      <w:color w:val="000000"/>
                      <w:sz w:val="20"/>
                      <w:szCs w:val="20"/>
                    </w:rPr>
                    <w:t> </w:t>
                  </w:r>
                </w:p>
              </w:tc>
              <w:tc>
                <w:tcPr>
                  <w:tcW w:w="0" w:type="auto"/>
                  <w:tcMar>
                    <w:top w:w="30" w:type="dxa"/>
                    <w:left w:w="0" w:type="dxa"/>
                    <w:bottom w:w="30" w:type="dxa"/>
                    <w:right w:w="0" w:type="dxa"/>
                  </w:tcMar>
                </w:tcPr>
                <w:p w14:paraId="3B854DBB"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403C5E5" w14:textId="69FC8525" w:rsidR="007E19E0" w:rsidRDefault="00D747DB">
                  <w:pPr>
                    <w:pStyle w:val="p"/>
                  </w:pPr>
                  <w:r>
                    <w:rPr>
                      <w:noProof/>
                      <w:position w:val="-20"/>
                    </w:rPr>
                    <w:drawing>
                      <wp:inline distT="0" distB="0" distL="0" distR="0" wp14:anchorId="77F0B97E" wp14:editId="6081ADFC">
                        <wp:extent cx="527050" cy="412750"/>
                        <wp:effectExtent l="0" t="0" r="0" b="0"/>
                        <wp:docPr id="10" name="Picture 10" descr="This is an image of image the conversion factor 3600 s divided by 1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is an image of image the conversion factor 3600 s divided by 1 h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412750"/>
                                </a:xfrm>
                                <a:prstGeom prst="rect">
                                  <a:avLst/>
                                </a:prstGeom>
                                <a:noFill/>
                                <a:ln>
                                  <a:noFill/>
                                </a:ln>
                              </pic:spPr>
                            </pic:pic>
                          </a:graphicData>
                        </a:graphic>
                      </wp:inline>
                    </w:drawing>
                  </w:r>
                </w:p>
              </w:tc>
            </w:tr>
            <w:tr w:rsidR="007E19E0" w14:paraId="40072FE3" w14:textId="77777777">
              <w:tc>
                <w:tcPr>
                  <w:tcW w:w="400" w:type="dxa"/>
                  <w:tcMar>
                    <w:top w:w="0" w:type="dxa"/>
                    <w:left w:w="0" w:type="dxa"/>
                    <w:bottom w:w="0" w:type="dxa"/>
                    <w:right w:w="0" w:type="dxa"/>
                  </w:tcMar>
                </w:tcPr>
                <w:p w14:paraId="604DB1E3" w14:textId="77777777" w:rsidR="007E19E0" w:rsidRDefault="00D747DB">
                  <w:r>
                    <w:rPr>
                      <w:color w:val="000000"/>
                      <w:sz w:val="20"/>
                      <w:szCs w:val="20"/>
                    </w:rPr>
                    <w:t> </w:t>
                  </w:r>
                </w:p>
              </w:tc>
              <w:tc>
                <w:tcPr>
                  <w:tcW w:w="0" w:type="auto"/>
                  <w:tcMar>
                    <w:top w:w="30" w:type="dxa"/>
                    <w:left w:w="0" w:type="dxa"/>
                    <w:bottom w:w="30" w:type="dxa"/>
                    <w:right w:w="0" w:type="dxa"/>
                  </w:tcMar>
                </w:tcPr>
                <w:p w14:paraId="1FAE345F"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91BF15B" w14:textId="7271CF8C" w:rsidR="007E19E0" w:rsidRDefault="00D747DB">
                  <w:pPr>
                    <w:pStyle w:val="p"/>
                  </w:pPr>
                  <w:r>
                    <w:rPr>
                      <w:noProof/>
                      <w:position w:val="-20"/>
                    </w:rPr>
                    <w:drawing>
                      <wp:inline distT="0" distB="0" distL="0" distR="0" wp14:anchorId="690906CA" wp14:editId="37AC9235">
                        <wp:extent cx="590550" cy="412750"/>
                        <wp:effectExtent l="0" t="0" r="0" b="0"/>
                        <wp:docPr id="11" name="Picture 11" descr="This is an image of image the conversion factor 1000 m divided by 1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an image of image the conversion factor 1000 m divided by 1 k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412750"/>
                                </a:xfrm>
                                <a:prstGeom prst="rect">
                                  <a:avLst/>
                                </a:prstGeom>
                                <a:noFill/>
                                <a:ln>
                                  <a:noFill/>
                                </a:ln>
                              </pic:spPr>
                            </pic:pic>
                          </a:graphicData>
                        </a:graphic>
                      </wp:inline>
                    </w:drawing>
                  </w:r>
                </w:p>
              </w:tc>
            </w:tr>
            <w:tr w:rsidR="007E19E0" w14:paraId="21F7D5B3" w14:textId="77777777">
              <w:tc>
                <w:tcPr>
                  <w:tcW w:w="400" w:type="dxa"/>
                  <w:tcMar>
                    <w:top w:w="0" w:type="dxa"/>
                    <w:left w:w="0" w:type="dxa"/>
                    <w:bottom w:w="0" w:type="dxa"/>
                    <w:right w:w="0" w:type="dxa"/>
                  </w:tcMar>
                </w:tcPr>
                <w:p w14:paraId="6EC4ECCE" w14:textId="77777777" w:rsidR="007E19E0" w:rsidRDefault="00D747DB">
                  <w:r>
                    <w:rPr>
                      <w:color w:val="000000"/>
                      <w:sz w:val="20"/>
                      <w:szCs w:val="20"/>
                    </w:rPr>
                    <w:t> </w:t>
                  </w:r>
                </w:p>
              </w:tc>
              <w:tc>
                <w:tcPr>
                  <w:tcW w:w="0" w:type="auto"/>
                  <w:tcMar>
                    <w:top w:w="30" w:type="dxa"/>
                    <w:left w:w="0" w:type="dxa"/>
                    <w:bottom w:w="30" w:type="dxa"/>
                    <w:right w:w="0" w:type="dxa"/>
                  </w:tcMar>
                </w:tcPr>
                <w:p w14:paraId="13BD96C5"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B4DC7D3" w14:textId="5310A371" w:rsidR="007E19E0" w:rsidRDefault="00D747DB">
                  <w:pPr>
                    <w:pStyle w:val="p"/>
                  </w:pPr>
                  <w:r>
                    <w:rPr>
                      <w:noProof/>
                      <w:position w:val="-20"/>
                    </w:rPr>
                    <w:drawing>
                      <wp:inline distT="0" distB="0" distL="0" distR="0" wp14:anchorId="1A566281" wp14:editId="6CAA0F0F">
                        <wp:extent cx="723900" cy="412750"/>
                        <wp:effectExtent l="0" t="0" r="0" b="0"/>
                        <wp:docPr id="12" name="Picture 12" descr="This is an image of image the conversion factor 1.609 km divided by 1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s an image of image the conversion factor 1.609 km divided by 1 m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412750"/>
                                </a:xfrm>
                                <a:prstGeom prst="rect">
                                  <a:avLst/>
                                </a:prstGeom>
                                <a:noFill/>
                                <a:ln>
                                  <a:noFill/>
                                </a:ln>
                              </pic:spPr>
                            </pic:pic>
                          </a:graphicData>
                        </a:graphic>
                      </wp:inline>
                    </w:drawing>
                  </w:r>
                </w:p>
              </w:tc>
            </w:tr>
            <w:tr w:rsidR="007E19E0" w14:paraId="5B47A9A3" w14:textId="77777777">
              <w:tc>
                <w:tcPr>
                  <w:tcW w:w="400" w:type="dxa"/>
                  <w:tcMar>
                    <w:top w:w="0" w:type="dxa"/>
                    <w:left w:w="0" w:type="dxa"/>
                    <w:bottom w:w="0" w:type="dxa"/>
                    <w:right w:w="0" w:type="dxa"/>
                  </w:tcMar>
                </w:tcPr>
                <w:p w14:paraId="3BCE0B2B" w14:textId="77777777" w:rsidR="007E19E0" w:rsidRDefault="00D747DB">
                  <w:r>
                    <w:rPr>
                      <w:color w:val="000000"/>
                      <w:sz w:val="20"/>
                      <w:szCs w:val="20"/>
                    </w:rPr>
                    <w:t> </w:t>
                  </w:r>
                </w:p>
              </w:tc>
              <w:tc>
                <w:tcPr>
                  <w:tcW w:w="0" w:type="auto"/>
                  <w:tcMar>
                    <w:top w:w="30" w:type="dxa"/>
                    <w:left w:w="0" w:type="dxa"/>
                    <w:bottom w:w="30" w:type="dxa"/>
                    <w:right w:w="0" w:type="dxa"/>
                  </w:tcMar>
                </w:tcPr>
                <w:p w14:paraId="6A8F53F9"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795721E" w14:textId="77777777" w:rsidR="007E19E0" w:rsidRDefault="00D747DB">
                  <w:pPr>
                    <w:pStyle w:val="p"/>
                  </w:pPr>
                  <w:r>
                    <w:rPr>
                      <w:rFonts w:ascii="Times New Roman" w:eastAsia="Times New Roman" w:hAnsi="Times New Roman" w:cs="Times New Roman"/>
                      <w:color w:val="000000"/>
                      <w:sz w:val="22"/>
                      <w:szCs w:val="22"/>
                    </w:rPr>
                    <w:t xml:space="preserve">All these </w:t>
                  </w:r>
                  <w:r>
                    <w:rPr>
                      <w:rFonts w:ascii="Times New Roman" w:eastAsia="Times New Roman" w:hAnsi="Times New Roman" w:cs="Times New Roman"/>
                      <w:color w:val="000000"/>
                      <w:sz w:val="22"/>
                      <w:szCs w:val="22"/>
                    </w:rPr>
                    <w:t>conversion factors would be needed.</w:t>
                  </w:r>
                </w:p>
              </w:tc>
            </w:tr>
          </w:tbl>
          <w:p w14:paraId="6743A9A7"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2702"/>
            </w:tblGrid>
            <w:tr w:rsidR="007E19E0" w14:paraId="46EA8163" w14:textId="77777777">
              <w:tc>
                <w:tcPr>
                  <w:tcW w:w="0" w:type="auto"/>
                  <w:tcMar>
                    <w:top w:w="30" w:type="dxa"/>
                    <w:left w:w="0" w:type="dxa"/>
                    <w:bottom w:w="30" w:type="dxa"/>
                    <w:right w:w="0" w:type="dxa"/>
                  </w:tcMar>
                </w:tcPr>
                <w:p w14:paraId="29D06AE6"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3BA1BD5E" w14:textId="77777777" w:rsidR="007E19E0" w:rsidRDefault="00D747DB">
                  <w:r>
                    <w:rPr>
                      <w:color w:val="000000"/>
                      <w:sz w:val="22"/>
                      <w:szCs w:val="22"/>
                    </w:rPr>
                    <w:t>d</w:t>
                  </w:r>
                </w:p>
              </w:tc>
            </w:tr>
            <w:tr w:rsidR="007E19E0" w14:paraId="65E830AB" w14:textId="77777777">
              <w:tc>
                <w:tcPr>
                  <w:tcW w:w="0" w:type="auto"/>
                  <w:tcMar>
                    <w:top w:w="30" w:type="dxa"/>
                    <w:left w:w="0" w:type="dxa"/>
                    <w:bottom w:w="30" w:type="dxa"/>
                    <w:right w:w="0" w:type="dxa"/>
                  </w:tcMar>
                </w:tcPr>
                <w:p w14:paraId="2D727C52"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1C1828F6" w14:textId="77777777" w:rsidR="007E19E0" w:rsidRDefault="00D747DB">
                  <w:r>
                    <w:rPr>
                      <w:color w:val="000000"/>
                      <w:sz w:val="22"/>
                      <w:szCs w:val="22"/>
                    </w:rPr>
                    <w:t>1.5 - UNIT CONVERSIONS</w:t>
                  </w:r>
                </w:p>
              </w:tc>
            </w:tr>
            <w:tr w:rsidR="007E19E0" w14:paraId="59F2184C" w14:textId="77777777">
              <w:tc>
                <w:tcPr>
                  <w:tcW w:w="0" w:type="auto"/>
                  <w:tcMar>
                    <w:top w:w="30" w:type="dxa"/>
                    <w:left w:w="0" w:type="dxa"/>
                    <w:bottom w:w="30" w:type="dxa"/>
                    <w:right w:w="0" w:type="dxa"/>
                  </w:tcMar>
                </w:tcPr>
                <w:p w14:paraId="179FFF05"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70070FB2" w14:textId="77777777" w:rsidR="007E19E0" w:rsidRDefault="00D747DB">
                  <w:r>
                    <w:rPr>
                      <w:color w:val="000000"/>
                      <w:sz w:val="22"/>
                      <w:szCs w:val="22"/>
                    </w:rPr>
                    <w:t>BLOOM'S: UNDERSTAND</w:t>
                  </w:r>
                </w:p>
              </w:tc>
            </w:tr>
          </w:tbl>
          <w:p w14:paraId="379B0688" w14:textId="77777777" w:rsidR="007E19E0" w:rsidRDefault="007E19E0"/>
        </w:tc>
      </w:tr>
    </w:tbl>
    <w:p w14:paraId="7C387A3C"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1A5D2177" w14:textId="77777777">
        <w:tc>
          <w:tcPr>
            <w:tcW w:w="5000" w:type="pct"/>
            <w:tcMar>
              <w:top w:w="0" w:type="dxa"/>
              <w:left w:w="0" w:type="dxa"/>
              <w:bottom w:w="0" w:type="dxa"/>
              <w:right w:w="0" w:type="dxa"/>
            </w:tcMar>
            <w:vAlign w:val="center"/>
          </w:tcPr>
          <w:p w14:paraId="1DB64D14" w14:textId="77777777" w:rsidR="007E19E0" w:rsidRDefault="00D747DB">
            <w:pPr>
              <w:pStyle w:val="p"/>
            </w:pPr>
            <w:r>
              <w:rPr>
                <w:rFonts w:ascii="Times New Roman" w:eastAsia="Times New Roman" w:hAnsi="Times New Roman" w:cs="Times New Roman"/>
                <w:color w:val="000000"/>
                <w:sz w:val="22"/>
                <w:szCs w:val="22"/>
              </w:rPr>
              <w:t>142. Consider the separatory funnel shown below; it contains two liquids. </w:t>
            </w:r>
            <w:r>
              <w:rPr>
                <w:rFonts w:ascii="Times New Roman" w:eastAsia="Times New Roman" w:hAnsi="Times New Roman" w:cs="Times New Roman"/>
                <w:color w:val="000000"/>
                <w:sz w:val="22"/>
                <w:szCs w:val="22"/>
                <w:shd w:val="clear" w:color="auto" w:fill="FFFFFF"/>
              </w:rPr>
              <w:t xml:space="preserve">Water is placed in the funnel along with one of the </w:t>
            </w:r>
            <w:r>
              <w:rPr>
                <w:rFonts w:ascii="Times New Roman" w:eastAsia="Times New Roman" w:hAnsi="Times New Roman" w:cs="Times New Roman"/>
                <w:color w:val="000000"/>
                <w:sz w:val="22"/>
                <w:szCs w:val="22"/>
                <w:shd w:val="clear" w:color="auto" w:fill="FFFFFF"/>
              </w:rPr>
              <w:t>following liquids: diethyl ether, mineral oil, or dichloromethane. The funnel is then opened, and the bottom layer is drained into a beaker. For which combination would the water end up in the beaker? Density values are given in parentheses.</w:t>
            </w:r>
          </w:p>
          <w:p w14:paraId="75B7C6B6" w14:textId="3D670010" w:rsidR="007E19E0" w:rsidRDefault="00D747DB">
            <w:pPr>
              <w:pStyle w:val="p"/>
            </w:pPr>
            <w:r>
              <w:rPr>
                <w:noProof/>
                <w:position w:val="-164"/>
              </w:rPr>
              <w:drawing>
                <wp:inline distT="0" distB="0" distL="0" distR="0" wp14:anchorId="7F0DB0A6" wp14:editId="7BE28DCE">
                  <wp:extent cx="1022350" cy="2228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2350" cy="2228850"/>
                          </a:xfrm>
                          <a:prstGeom prst="rect">
                            <a:avLst/>
                          </a:prstGeom>
                          <a:noFill/>
                          <a:ln>
                            <a:noFill/>
                          </a:ln>
                        </pic:spPr>
                      </pic:pic>
                    </a:graphicData>
                  </a:graphic>
                </wp:inline>
              </w:drawing>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97"/>
            </w:tblGrid>
            <w:tr w:rsidR="007E19E0" w14:paraId="76DCA76F" w14:textId="77777777">
              <w:tc>
                <w:tcPr>
                  <w:tcW w:w="400" w:type="dxa"/>
                  <w:tcMar>
                    <w:top w:w="0" w:type="dxa"/>
                    <w:left w:w="0" w:type="dxa"/>
                    <w:bottom w:w="0" w:type="dxa"/>
                    <w:right w:w="0" w:type="dxa"/>
                  </w:tcMar>
                </w:tcPr>
                <w:p w14:paraId="264F3B24" w14:textId="77777777" w:rsidR="007E19E0" w:rsidRDefault="00D747DB">
                  <w:r>
                    <w:rPr>
                      <w:color w:val="000000"/>
                      <w:sz w:val="20"/>
                      <w:szCs w:val="20"/>
                    </w:rPr>
                    <w:t> </w:t>
                  </w:r>
                </w:p>
              </w:tc>
              <w:tc>
                <w:tcPr>
                  <w:tcW w:w="0" w:type="auto"/>
                  <w:tcMar>
                    <w:top w:w="30" w:type="dxa"/>
                    <w:left w:w="0" w:type="dxa"/>
                    <w:bottom w:w="30" w:type="dxa"/>
                    <w:right w:w="0" w:type="dxa"/>
                  </w:tcMar>
                </w:tcPr>
                <w:p w14:paraId="489C93D8"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9E08F0D" w14:textId="77777777" w:rsidR="007E19E0" w:rsidRDefault="00D747DB">
                  <w:pPr>
                    <w:pStyle w:val="p"/>
                  </w:pPr>
                  <w:r>
                    <w:rPr>
                      <w:rFonts w:ascii="Times New Roman" w:eastAsia="Times New Roman" w:hAnsi="Times New Roman" w:cs="Times New Roman"/>
                      <w:color w:val="000000"/>
                      <w:sz w:val="22"/>
                      <w:szCs w:val="22"/>
                    </w:rPr>
                    <w:t>diethyl ether (0.713 g/mL)</w:t>
                  </w:r>
                </w:p>
              </w:tc>
            </w:tr>
            <w:tr w:rsidR="007E19E0" w14:paraId="5F50BE71" w14:textId="77777777">
              <w:tc>
                <w:tcPr>
                  <w:tcW w:w="400" w:type="dxa"/>
                  <w:tcMar>
                    <w:top w:w="0" w:type="dxa"/>
                    <w:left w:w="0" w:type="dxa"/>
                    <w:bottom w:w="0" w:type="dxa"/>
                    <w:right w:w="0" w:type="dxa"/>
                  </w:tcMar>
                </w:tcPr>
                <w:p w14:paraId="0A1032A2" w14:textId="77777777" w:rsidR="007E19E0" w:rsidRDefault="00D747DB">
                  <w:r>
                    <w:rPr>
                      <w:color w:val="000000"/>
                      <w:sz w:val="20"/>
                      <w:szCs w:val="20"/>
                    </w:rPr>
                    <w:t> </w:t>
                  </w:r>
                </w:p>
              </w:tc>
              <w:tc>
                <w:tcPr>
                  <w:tcW w:w="0" w:type="auto"/>
                  <w:tcMar>
                    <w:top w:w="30" w:type="dxa"/>
                    <w:left w:w="0" w:type="dxa"/>
                    <w:bottom w:w="30" w:type="dxa"/>
                    <w:right w:w="0" w:type="dxa"/>
                  </w:tcMar>
                </w:tcPr>
                <w:p w14:paraId="2A731425"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BD89820" w14:textId="77777777" w:rsidR="007E19E0" w:rsidRDefault="00D747DB">
                  <w:pPr>
                    <w:pStyle w:val="p"/>
                  </w:pPr>
                  <w:r>
                    <w:rPr>
                      <w:rFonts w:ascii="Times New Roman" w:eastAsia="Times New Roman" w:hAnsi="Times New Roman" w:cs="Times New Roman"/>
                      <w:color w:val="000000"/>
                      <w:sz w:val="22"/>
                      <w:szCs w:val="22"/>
                    </w:rPr>
                    <w:t>mineral oil (0.845 g/mL)</w:t>
                  </w:r>
                </w:p>
              </w:tc>
            </w:tr>
            <w:tr w:rsidR="007E19E0" w14:paraId="54B7B316" w14:textId="77777777">
              <w:tc>
                <w:tcPr>
                  <w:tcW w:w="400" w:type="dxa"/>
                  <w:tcMar>
                    <w:top w:w="0" w:type="dxa"/>
                    <w:left w:w="0" w:type="dxa"/>
                    <w:bottom w:w="0" w:type="dxa"/>
                    <w:right w:w="0" w:type="dxa"/>
                  </w:tcMar>
                </w:tcPr>
                <w:p w14:paraId="37A6E572" w14:textId="77777777" w:rsidR="007E19E0" w:rsidRDefault="00D747DB">
                  <w:r>
                    <w:rPr>
                      <w:color w:val="000000"/>
                      <w:sz w:val="20"/>
                      <w:szCs w:val="20"/>
                    </w:rPr>
                    <w:t> </w:t>
                  </w:r>
                </w:p>
              </w:tc>
              <w:tc>
                <w:tcPr>
                  <w:tcW w:w="0" w:type="auto"/>
                  <w:tcMar>
                    <w:top w:w="30" w:type="dxa"/>
                    <w:left w:w="0" w:type="dxa"/>
                    <w:bottom w:w="30" w:type="dxa"/>
                    <w:right w:w="0" w:type="dxa"/>
                  </w:tcMar>
                </w:tcPr>
                <w:p w14:paraId="18BD0B93"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771D2FB" w14:textId="77777777" w:rsidR="007E19E0" w:rsidRDefault="00D747DB">
                  <w:pPr>
                    <w:pStyle w:val="p"/>
                  </w:pPr>
                  <w:r>
                    <w:rPr>
                      <w:rFonts w:ascii="Times New Roman" w:eastAsia="Times New Roman" w:hAnsi="Times New Roman" w:cs="Times New Roman"/>
                      <w:color w:val="000000"/>
                      <w:sz w:val="22"/>
                      <w:szCs w:val="22"/>
                    </w:rPr>
                    <w:t>dichloromethane (1.33 g/mL)</w:t>
                  </w:r>
                </w:p>
              </w:tc>
            </w:tr>
            <w:tr w:rsidR="007E19E0" w14:paraId="1BE5D3F7" w14:textId="77777777">
              <w:tc>
                <w:tcPr>
                  <w:tcW w:w="400" w:type="dxa"/>
                  <w:tcMar>
                    <w:top w:w="0" w:type="dxa"/>
                    <w:left w:w="0" w:type="dxa"/>
                    <w:bottom w:w="0" w:type="dxa"/>
                    <w:right w:w="0" w:type="dxa"/>
                  </w:tcMar>
                </w:tcPr>
                <w:p w14:paraId="265E2CE8" w14:textId="77777777" w:rsidR="007E19E0" w:rsidRDefault="00D747DB">
                  <w:r>
                    <w:rPr>
                      <w:color w:val="000000"/>
                      <w:sz w:val="20"/>
                      <w:szCs w:val="20"/>
                    </w:rPr>
                    <w:t> </w:t>
                  </w:r>
                </w:p>
              </w:tc>
              <w:tc>
                <w:tcPr>
                  <w:tcW w:w="0" w:type="auto"/>
                  <w:tcMar>
                    <w:top w:w="30" w:type="dxa"/>
                    <w:left w:w="0" w:type="dxa"/>
                    <w:bottom w:w="30" w:type="dxa"/>
                    <w:right w:w="0" w:type="dxa"/>
                  </w:tcMar>
                </w:tcPr>
                <w:p w14:paraId="05ED98E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7106B02" w14:textId="77777777" w:rsidR="007E19E0" w:rsidRDefault="00D747DB">
                  <w:pPr>
                    <w:pStyle w:val="p"/>
                  </w:pPr>
                  <w:r>
                    <w:rPr>
                      <w:rFonts w:ascii="Times New Roman" w:eastAsia="Times New Roman" w:hAnsi="Times New Roman" w:cs="Times New Roman"/>
                      <w:color w:val="000000"/>
                      <w:sz w:val="22"/>
                      <w:szCs w:val="22"/>
                    </w:rPr>
                    <w:t>both a and b</w:t>
                  </w:r>
                </w:p>
              </w:tc>
            </w:tr>
          </w:tbl>
          <w:p w14:paraId="5B0172F6"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4083"/>
            </w:tblGrid>
            <w:tr w:rsidR="007E19E0" w14:paraId="620F42CD" w14:textId="77777777">
              <w:tc>
                <w:tcPr>
                  <w:tcW w:w="0" w:type="auto"/>
                  <w:tcMar>
                    <w:top w:w="30" w:type="dxa"/>
                    <w:left w:w="0" w:type="dxa"/>
                    <w:bottom w:w="30" w:type="dxa"/>
                    <w:right w:w="0" w:type="dxa"/>
                  </w:tcMar>
                </w:tcPr>
                <w:p w14:paraId="61A4251A"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1303933" w14:textId="77777777" w:rsidR="007E19E0" w:rsidRDefault="00D747DB">
                  <w:r>
                    <w:rPr>
                      <w:color w:val="000000"/>
                      <w:sz w:val="22"/>
                      <w:szCs w:val="22"/>
                    </w:rPr>
                    <w:t>d</w:t>
                  </w:r>
                </w:p>
              </w:tc>
            </w:tr>
            <w:tr w:rsidR="007E19E0" w14:paraId="74C3A018" w14:textId="77777777">
              <w:tc>
                <w:tcPr>
                  <w:tcW w:w="0" w:type="auto"/>
                  <w:tcMar>
                    <w:top w:w="30" w:type="dxa"/>
                    <w:left w:w="0" w:type="dxa"/>
                    <w:bottom w:w="30" w:type="dxa"/>
                    <w:right w:w="0" w:type="dxa"/>
                  </w:tcMar>
                </w:tcPr>
                <w:p w14:paraId="7E829440"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27E5D06" w14:textId="77777777" w:rsidR="007E19E0" w:rsidRDefault="00D747DB">
                  <w:r>
                    <w:rPr>
                      <w:color w:val="000000"/>
                      <w:sz w:val="22"/>
                      <w:szCs w:val="22"/>
                    </w:rPr>
                    <w:t>1.7 - DENSITY AND SPECIFIC GRAVITY</w:t>
                  </w:r>
                </w:p>
              </w:tc>
            </w:tr>
            <w:tr w:rsidR="007E19E0" w14:paraId="724398E9" w14:textId="77777777">
              <w:tc>
                <w:tcPr>
                  <w:tcW w:w="0" w:type="auto"/>
                  <w:tcMar>
                    <w:top w:w="30" w:type="dxa"/>
                    <w:left w:w="0" w:type="dxa"/>
                    <w:bottom w:w="30" w:type="dxa"/>
                    <w:right w:w="0" w:type="dxa"/>
                  </w:tcMar>
                </w:tcPr>
                <w:p w14:paraId="0FE1AEBC"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5FF91911" w14:textId="77777777" w:rsidR="007E19E0" w:rsidRDefault="00D747DB">
                  <w:r>
                    <w:rPr>
                      <w:color w:val="000000"/>
                      <w:sz w:val="22"/>
                      <w:szCs w:val="22"/>
                    </w:rPr>
                    <w:t>BLOOM'S: APPLY</w:t>
                  </w:r>
                </w:p>
              </w:tc>
            </w:tr>
          </w:tbl>
          <w:p w14:paraId="264E0687" w14:textId="77777777" w:rsidR="007E19E0" w:rsidRDefault="007E19E0"/>
        </w:tc>
      </w:tr>
    </w:tbl>
    <w:p w14:paraId="01D9A375"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3B11B16F" w14:textId="77777777">
        <w:tc>
          <w:tcPr>
            <w:tcW w:w="5000" w:type="pct"/>
            <w:tcMar>
              <w:top w:w="0" w:type="dxa"/>
              <w:left w:w="0" w:type="dxa"/>
              <w:bottom w:w="0" w:type="dxa"/>
              <w:right w:w="0" w:type="dxa"/>
            </w:tcMar>
            <w:vAlign w:val="center"/>
          </w:tcPr>
          <w:p w14:paraId="15606F16" w14:textId="77777777" w:rsidR="007E19E0" w:rsidRDefault="00D747DB">
            <w:pPr>
              <w:pStyle w:val="p"/>
            </w:pPr>
            <w:r>
              <w:rPr>
                <w:rFonts w:ascii="Times New Roman" w:eastAsia="Times New Roman" w:hAnsi="Times New Roman" w:cs="Times New Roman"/>
                <w:color w:val="000000"/>
                <w:sz w:val="22"/>
                <w:szCs w:val="22"/>
              </w:rPr>
              <w:t xml:space="preserve">143. Consider the following </w:t>
            </w:r>
            <w:r>
              <w:rPr>
                <w:rFonts w:ascii="Times New Roman" w:eastAsia="Times New Roman" w:hAnsi="Times New Roman" w:cs="Times New Roman"/>
                <w:color w:val="000000"/>
                <w:sz w:val="22"/>
                <w:szCs w:val="22"/>
              </w:rPr>
              <w:t>image. Which of the following would be appropriate units to use when measuring with this piece of equipment?</w:t>
            </w:r>
          </w:p>
          <w:p w14:paraId="2F925F96" w14:textId="25749E8C" w:rsidR="007E19E0" w:rsidRDefault="00D747DB">
            <w:pPr>
              <w:pStyle w:val="p"/>
            </w:pPr>
            <w:r>
              <w:rPr>
                <w:noProof/>
                <w:position w:val="-39"/>
              </w:rPr>
              <w:drawing>
                <wp:inline distT="0" distB="0" distL="0" distR="0" wp14:anchorId="4B3EBC93" wp14:editId="02E4FAC2">
                  <wp:extent cx="1866900" cy="647700"/>
                  <wp:effectExtent l="0" t="0" r="0" b="0"/>
                  <wp:docPr id="14" name="Picture 14" descr="It is an image of a syringe with the markings 0.1, 0.2, 0.3, 0.4, and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 is an image of a syringe with the markings 0.1, 0.2, 0.3, 0.4, and 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57"/>
            </w:tblGrid>
            <w:tr w:rsidR="007E19E0" w14:paraId="1D6F52A4" w14:textId="77777777">
              <w:tc>
                <w:tcPr>
                  <w:tcW w:w="400" w:type="dxa"/>
                  <w:tcMar>
                    <w:top w:w="0" w:type="dxa"/>
                    <w:left w:w="0" w:type="dxa"/>
                    <w:bottom w:w="0" w:type="dxa"/>
                    <w:right w:w="0" w:type="dxa"/>
                  </w:tcMar>
                </w:tcPr>
                <w:p w14:paraId="1D69B7A4" w14:textId="77777777" w:rsidR="007E19E0" w:rsidRDefault="00D747DB">
                  <w:r>
                    <w:rPr>
                      <w:color w:val="000000"/>
                      <w:sz w:val="20"/>
                      <w:szCs w:val="20"/>
                    </w:rPr>
                    <w:t> </w:t>
                  </w:r>
                </w:p>
              </w:tc>
              <w:tc>
                <w:tcPr>
                  <w:tcW w:w="0" w:type="auto"/>
                  <w:tcMar>
                    <w:top w:w="30" w:type="dxa"/>
                    <w:left w:w="0" w:type="dxa"/>
                    <w:bottom w:w="30" w:type="dxa"/>
                    <w:right w:w="0" w:type="dxa"/>
                  </w:tcMar>
                </w:tcPr>
                <w:p w14:paraId="7BB6C041"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CFA67DD" w14:textId="77777777" w:rsidR="007E19E0" w:rsidRDefault="00D747DB">
                  <w:pPr>
                    <w:pStyle w:val="p"/>
                  </w:pPr>
                  <w:r>
                    <w:rPr>
                      <w:rFonts w:ascii="Times New Roman" w:eastAsia="Times New Roman" w:hAnsi="Times New Roman" w:cs="Times New Roman"/>
                      <w:color w:val="000000"/>
                      <w:sz w:val="22"/>
                      <w:szCs w:val="22"/>
                    </w:rPr>
                    <w:t>L</w:t>
                  </w:r>
                </w:p>
              </w:tc>
            </w:tr>
            <w:tr w:rsidR="007E19E0" w14:paraId="3AED06A5" w14:textId="77777777">
              <w:tc>
                <w:tcPr>
                  <w:tcW w:w="400" w:type="dxa"/>
                  <w:tcMar>
                    <w:top w:w="0" w:type="dxa"/>
                    <w:left w:w="0" w:type="dxa"/>
                    <w:bottom w:w="0" w:type="dxa"/>
                    <w:right w:w="0" w:type="dxa"/>
                  </w:tcMar>
                </w:tcPr>
                <w:p w14:paraId="52C230BF" w14:textId="77777777" w:rsidR="007E19E0" w:rsidRDefault="00D747DB">
                  <w:r>
                    <w:rPr>
                      <w:color w:val="000000"/>
                      <w:sz w:val="20"/>
                      <w:szCs w:val="20"/>
                    </w:rPr>
                    <w:t> </w:t>
                  </w:r>
                </w:p>
              </w:tc>
              <w:tc>
                <w:tcPr>
                  <w:tcW w:w="0" w:type="auto"/>
                  <w:tcMar>
                    <w:top w:w="30" w:type="dxa"/>
                    <w:left w:w="0" w:type="dxa"/>
                    <w:bottom w:w="30" w:type="dxa"/>
                    <w:right w:w="0" w:type="dxa"/>
                  </w:tcMar>
                </w:tcPr>
                <w:p w14:paraId="7ED5010D"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C963E9E" w14:textId="77777777" w:rsidR="007E19E0" w:rsidRDefault="00D747DB">
                  <w:pPr>
                    <w:pStyle w:val="p"/>
                  </w:pPr>
                  <w:r>
                    <w:rPr>
                      <w:rFonts w:ascii="Times New Roman" w:eastAsia="Times New Roman" w:hAnsi="Times New Roman" w:cs="Times New Roman"/>
                      <w:color w:val="000000"/>
                      <w:sz w:val="22"/>
                      <w:szCs w:val="22"/>
                    </w:rPr>
                    <w:t>mL</w:t>
                  </w:r>
                </w:p>
              </w:tc>
            </w:tr>
            <w:tr w:rsidR="007E19E0" w14:paraId="5305A007" w14:textId="77777777">
              <w:tc>
                <w:tcPr>
                  <w:tcW w:w="400" w:type="dxa"/>
                  <w:tcMar>
                    <w:top w:w="0" w:type="dxa"/>
                    <w:left w:w="0" w:type="dxa"/>
                    <w:bottom w:w="0" w:type="dxa"/>
                    <w:right w:w="0" w:type="dxa"/>
                  </w:tcMar>
                </w:tcPr>
                <w:p w14:paraId="3224BA37" w14:textId="77777777" w:rsidR="007E19E0" w:rsidRDefault="00D747DB">
                  <w:r>
                    <w:rPr>
                      <w:color w:val="000000"/>
                      <w:sz w:val="20"/>
                      <w:szCs w:val="20"/>
                    </w:rPr>
                    <w:t> </w:t>
                  </w:r>
                </w:p>
              </w:tc>
              <w:tc>
                <w:tcPr>
                  <w:tcW w:w="0" w:type="auto"/>
                  <w:tcMar>
                    <w:top w:w="30" w:type="dxa"/>
                    <w:left w:w="0" w:type="dxa"/>
                    <w:bottom w:w="30" w:type="dxa"/>
                    <w:right w:w="0" w:type="dxa"/>
                  </w:tcMar>
                </w:tcPr>
                <w:p w14:paraId="46089464"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23193F3" w14:textId="77777777" w:rsidR="007E19E0" w:rsidRDefault="00D747DB">
                  <w:pPr>
                    <w:pStyle w:val="p"/>
                  </w:pPr>
                  <w:r>
                    <w:rPr>
                      <w:rFonts w:ascii="Times New Roman" w:eastAsia="Times New Roman" w:hAnsi="Times New Roman" w:cs="Times New Roman"/>
                      <w:color w:val="000000"/>
                      <w:sz w:val="22"/>
                      <w:szCs w:val="22"/>
                    </w:rPr>
                    <w:t>cm</w:t>
                  </w:r>
                  <w:r>
                    <w:rPr>
                      <w:rFonts w:ascii="Times New Roman" w:eastAsia="Times New Roman" w:hAnsi="Times New Roman" w:cs="Times New Roman"/>
                      <w:color w:val="000000"/>
                      <w:sz w:val="28"/>
                      <w:szCs w:val="28"/>
                      <w:vertAlign w:val="superscript"/>
                    </w:rPr>
                    <w:t>3</w:t>
                  </w:r>
                </w:p>
              </w:tc>
            </w:tr>
            <w:tr w:rsidR="007E19E0" w14:paraId="1D919195" w14:textId="77777777">
              <w:tc>
                <w:tcPr>
                  <w:tcW w:w="400" w:type="dxa"/>
                  <w:tcMar>
                    <w:top w:w="0" w:type="dxa"/>
                    <w:left w:w="0" w:type="dxa"/>
                    <w:bottom w:w="0" w:type="dxa"/>
                    <w:right w:w="0" w:type="dxa"/>
                  </w:tcMar>
                </w:tcPr>
                <w:p w14:paraId="19D902B7" w14:textId="77777777" w:rsidR="007E19E0" w:rsidRDefault="00D747DB">
                  <w:r>
                    <w:rPr>
                      <w:color w:val="000000"/>
                      <w:sz w:val="20"/>
                      <w:szCs w:val="20"/>
                    </w:rPr>
                    <w:t> </w:t>
                  </w:r>
                </w:p>
              </w:tc>
              <w:tc>
                <w:tcPr>
                  <w:tcW w:w="0" w:type="auto"/>
                  <w:tcMar>
                    <w:top w:w="30" w:type="dxa"/>
                    <w:left w:w="0" w:type="dxa"/>
                    <w:bottom w:w="30" w:type="dxa"/>
                    <w:right w:w="0" w:type="dxa"/>
                  </w:tcMar>
                </w:tcPr>
                <w:p w14:paraId="3549D59D"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C94A52D" w14:textId="77777777" w:rsidR="007E19E0" w:rsidRDefault="00D747DB">
                  <w:pPr>
                    <w:pStyle w:val="p"/>
                  </w:pPr>
                  <w:r>
                    <w:rPr>
                      <w:rFonts w:ascii="Times New Roman" w:eastAsia="Times New Roman" w:hAnsi="Times New Roman" w:cs="Times New Roman"/>
                      <w:color w:val="000000"/>
                      <w:sz w:val="22"/>
                      <w:szCs w:val="22"/>
                    </w:rPr>
                    <w:t>either b or c</w:t>
                  </w:r>
                </w:p>
              </w:tc>
            </w:tr>
          </w:tbl>
          <w:p w14:paraId="748AB9B2"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7A07E827" w14:textId="77777777">
              <w:tc>
                <w:tcPr>
                  <w:tcW w:w="0" w:type="auto"/>
                  <w:tcMar>
                    <w:top w:w="30" w:type="dxa"/>
                    <w:left w:w="0" w:type="dxa"/>
                    <w:bottom w:w="30" w:type="dxa"/>
                    <w:right w:w="0" w:type="dxa"/>
                  </w:tcMar>
                </w:tcPr>
                <w:p w14:paraId="0902E731"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4F6BEA4A" w14:textId="77777777" w:rsidR="007E19E0" w:rsidRDefault="00D747DB">
                  <w:r>
                    <w:rPr>
                      <w:color w:val="000000"/>
                      <w:sz w:val="22"/>
                      <w:szCs w:val="22"/>
                    </w:rPr>
                    <w:t>d</w:t>
                  </w:r>
                </w:p>
              </w:tc>
            </w:tr>
            <w:tr w:rsidR="007E19E0" w14:paraId="576B347E" w14:textId="77777777">
              <w:tc>
                <w:tcPr>
                  <w:tcW w:w="0" w:type="auto"/>
                  <w:tcMar>
                    <w:top w:w="30" w:type="dxa"/>
                    <w:left w:w="0" w:type="dxa"/>
                    <w:bottom w:w="30" w:type="dxa"/>
                    <w:right w:w="0" w:type="dxa"/>
                  </w:tcMar>
                </w:tcPr>
                <w:p w14:paraId="1C62271E"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7C83629E" w14:textId="77777777" w:rsidR="007E19E0" w:rsidRDefault="00D747DB">
                  <w:r>
                    <w:rPr>
                      <w:color w:val="000000"/>
                      <w:sz w:val="22"/>
                      <w:szCs w:val="22"/>
                    </w:rPr>
                    <w:t>1.4 - MAKING MEASUREMENTS</w:t>
                  </w:r>
                </w:p>
              </w:tc>
            </w:tr>
            <w:tr w:rsidR="007E19E0" w14:paraId="4E200DE7" w14:textId="77777777">
              <w:tc>
                <w:tcPr>
                  <w:tcW w:w="0" w:type="auto"/>
                  <w:tcMar>
                    <w:top w:w="30" w:type="dxa"/>
                    <w:left w:w="0" w:type="dxa"/>
                    <w:bottom w:w="30" w:type="dxa"/>
                    <w:right w:w="0" w:type="dxa"/>
                  </w:tcMar>
                </w:tcPr>
                <w:p w14:paraId="46C9B198"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42AEFCAB" w14:textId="77777777" w:rsidR="007E19E0" w:rsidRDefault="00D747DB">
                  <w:r>
                    <w:rPr>
                      <w:color w:val="000000"/>
                      <w:sz w:val="22"/>
                      <w:szCs w:val="22"/>
                    </w:rPr>
                    <w:t>BLOOM'S: APPLY</w:t>
                  </w:r>
                </w:p>
              </w:tc>
            </w:tr>
          </w:tbl>
          <w:p w14:paraId="3EC23255" w14:textId="77777777" w:rsidR="007E19E0" w:rsidRDefault="007E19E0"/>
        </w:tc>
      </w:tr>
    </w:tbl>
    <w:p w14:paraId="30D0BEE6" w14:textId="77777777" w:rsidR="007E19E0" w:rsidRDefault="007E19E0">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E19E0" w14:paraId="2DE1E469" w14:textId="77777777">
        <w:tc>
          <w:tcPr>
            <w:tcW w:w="5000" w:type="pct"/>
            <w:tcMar>
              <w:top w:w="0" w:type="dxa"/>
              <w:left w:w="0" w:type="dxa"/>
              <w:bottom w:w="0" w:type="dxa"/>
              <w:right w:w="0" w:type="dxa"/>
            </w:tcMar>
            <w:vAlign w:val="center"/>
          </w:tcPr>
          <w:p w14:paraId="533853A5" w14:textId="77777777" w:rsidR="007E19E0" w:rsidRDefault="00D747DB">
            <w:pPr>
              <w:pStyle w:val="p"/>
            </w:pPr>
            <w:r>
              <w:rPr>
                <w:rFonts w:ascii="Times New Roman" w:eastAsia="Times New Roman" w:hAnsi="Times New Roman" w:cs="Times New Roman"/>
                <w:color w:val="000000"/>
                <w:sz w:val="22"/>
                <w:szCs w:val="22"/>
              </w:rPr>
              <w:t>144. </w:t>
            </w:r>
            <w:r>
              <w:rPr>
                <w:rFonts w:ascii="Times New Roman" w:eastAsia="Times New Roman" w:hAnsi="Times New Roman" w:cs="Times New Roman"/>
                <w:color w:val="000000"/>
                <w:sz w:val="22"/>
                <w:szCs w:val="22"/>
              </w:rPr>
              <w:t>Which of the following would be the most appropriate unit to measure the diameter of an ant's leg?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0"/>
            </w:tblGrid>
            <w:tr w:rsidR="007E19E0" w14:paraId="08333AB5" w14:textId="77777777">
              <w:tc>
                <w:tcPr>
                  <w:tcW w:w="400" w:type="dxa"/>
                  <w:tcMar>
                    <w:top w:w="0" w:type="dxa"/>
                    <w:left w:w="0" w:type="dxa"/>
                    <w:bottom w:w="0" w:type="dxa"/>
                    <w:right w:w="0" w:type="dxa"/>
                  </w:tcMar>
                </w:tcPr>
                <w:p w14:paraId="32EDD5D5" w14:textId="77777777" w:rsidR="007E19E0" w:rsidRDefault="00D747DB">
                  <w:r>
                    <w:rPr>
                      <w:color w:val="000000"/>
                      <w:sz w:val="20"/>
                      <w:szCs w:val="20"/>
                    </w:rPr>
                    <w:t> </w:t>
                  </w:r>
                </w:p>
              </w:tc>
              <w:tc>
                <w:tcPr>
                  <w:tcW w:w="0" w:type="auto"/>
                  <w:tcMar>
                    <w:top w:w="30" w:type="dxa"/>
                    <w:left w:w="0" w:type="dxa"/>
                    <w:bottom w:w="30" w:type="dxa"/>
                    <w:right w:w="0" w:type="dxa"/>
                  </w:tcMar>
                </w:tcPr>
                <w:p w14:paraId="69310DA4" w14:textId="77777777" w:rsidR="007E19E0" w:rsidRDefault="00D747D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9E52E70" w14:textId="77777777" w:rsidR="007E19E0" w:rsidRDefault="00D747DB">
                  <w:pPr>
                    <w:pStyle w:val="p"/>
                  </w:pPr>
                  <w:r>
                    <w:rPr>
                      <w:rFonts w:ascii="Times New Roman" w:eastAsia="Times New Roman" w:hAnsi="Times New Roman" w:cs="Times New Roman"/>
                      <w:color w:val="000000"/>
                      <w:sz w:val="22"/>
                      <w:szCs w:val="22"/>
                    </w:rPr>
                    <w:t>Gm</w:t>
                  </w:r>
                </w:p>
              </w:tc>
            </w:tr>
            <w:tr w:rsidR="007E19E0" w14:paraId="292F1134" w14:textId="77777777">
              <w:tc>
                <w:tcPr>
                  <w:tcW w:w="400" w:type="dxa"/>
                  <w:tcMar>
                    <w:top w:w="0" w:type="dxa"/>
                    <w:left w:w="0" w:type="dxa"/>
                    <w:bottom w:w="0" w:type="dxa"/>
                    <w:right w:w="0" w:type="dxa"/>
                  </w:tcMar>
                </w:tcPr>
                <w:p w14:paraId="305FF830" w14:textId="77777777" w:rsidR="007E19E0" w:rsidRDefault="00D747DB">
                  <w:r>
                    <w:rPr>
                      <w:color w:val="000000"/>
                      <w:sz w:val="20"/>
                      <w:szCs w:val="20"/>
                    </w:rPr>
                    <w:t> </w:t>
                  </w:r>
                </w:p>
              </w:tc>
              <w:tc>
                <w:tcPr>
                  <w:tcW w:w="0" w:type="auto"/>
                  <w:tcMar>
                    <w:top w:w="30" w:type="dxa"/>
                    <w:left w:w="0" w:type="dxa"/>
                    <w:bottom w:w="30" w:type="dxa"/>
                    <w:right w:w="0" w:type="dxa"/>
                  </w:tcMar>
                </w:tcPr>
                <w:p w14:paraId="6CC11962" w14:textId="77777777" w:rsidR="007E19E0" w:rsidRDefault="00D747D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6F7BD89" w14:textId="77777777" w:rsidR="007E19E0" w:rsidRDefault="00D747DB">
                  <w:pPr>
                    <w:pStyle w:val="p"/>
                  </w:pPr>
                  <w:r>
                    <w:rPr>
                      <w:rFonts w:ascii="Times New Roman" w:eastAsia="Times New Roman" w:hAnsi="Times New Roman" w:cs="Times New Roman"/>
                      <w:color w:val="000000"/>
                      <w:sz w:val="22"/>
                      <w:szCs w:val="22"/>
                    </w:rPr>
                    <w:t>m</w:t>
                  </w:r>
                </w:p>
              </w:tc>
            </w:tr>
            <w:tr w:rsidR="007E19E0" w14:paraId="35CAC488" w14:textId="77777777">
              <w:tc>
                <w:tcPr>
                  <w:tcW w:w="400" w:type="dxa"/>
                  <w:tcMar>
                    <w:top w:w="0" w:type="dxa"/>
                    <w:left w:w="0" w:type="dxa"/>
                    <w:bottom w:w="0" w:type="dxa"/>
                    <w:right w:w="0" w:type="dxa"/>
                  </w:tcMar>
                </w:tcPr>
                <w:p w14:paraId="0DB3C8F7" w14:textId="77777777" w:rsidR="007E19E0" w:rsidRDefault="00D747DB">
                  <w:r>
                    <w:rPr>
                      <w:color w:val="000000"/>
                      <w:sz w:val="20"/>
                      <w:szCs w:val="20"/>
                    </w:rPr>
                    <w:t> </w:t>
                  </w:r>
                </w:p>
              </w:tc>
              <w:tc>
                <w:tcPr>
                  <w:tcW w:w="0" w:type="auto"/>
                  <w:tcMar>
                    <w:top w:w="30" w:type="dxa"/>
                    <w:left w:w="0" w:type="dxa"/>
                    <w:bottom w:w="30" w:type="dxa"/>
                    <w:right w:w="0" w:type="dxa"/>
                  </w:tcMar>
                </w:tcPr>
                <w:p w14:paraId="453173BD" w14:textId="77777777" w:rsidR="007E19E0" w:rsidRDefault="00D747D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531E27E" w14:textId="77777777" w:rsidR="007E19E0" w:rsidRDefault="00D747DB">
                  <w:pPr>
                    <w:pStyle w:val="p"/>
                  </w:pPr>
                  <w:r>
                    <w:rPr>
                      <w:rFonts w:ascii="Times New Roman" w:eastAsia="Times New Roman" w:hAnsi="Times New Roman" w:cs="Times New Roman"/>
                      <w:color w:val="000000"/>
                      <w:sz w:val="22"/>
                      <w:szCs w:val="22"/>
                    </w:rPr>
                    <w:t>cm</w:t>
                  </w:r>
                </w:p>
              </w:tc>
            </w:tr>
            <w:tr w:rsidR="007E19E0" w14:paraId="79BF0EBD" w14:textId="77777777">
              <w:tc>
                <w:tcPr>
                  <w:tcW w:w="400" w:type="dxa"/>
                  <w:tcMar>
                    <w:top w:w="0" w:type="dxa"/>
                    <w:left w:w="0" w:type="dxa"/>
                    <w:bottom w:w="0" w:type="dxa"/>
                    <w:right w:w="0" w:type="dxa"/>
                  </w:tcMar>
                </w:tcPr>
                <w:p w14:paraId="3EE25732" w14:textId="77777777" w:rsidR="007E19E0" w:rsidRDefault="00D747DB">
                  <w:r>
                    <w:rPr>
                      <w:color w:val="000000"/>
                      <w:sz w:val="20"/>
                      <w:szCs w:val="20"/>
                    </w:rPr>
                    <w:t> </w:t>
                  </w:r>
                </w:p>
              </w:tc>
              <w:tc>
                <w:tcPr>
                  <w:tcW w:w="0" w:type="auto"/>
                  <w:tcMar>
                    <w:top w:w="30" w:type="dxa"/>
                    <w:left w:w="0" w:type="dxa"/>
                    <w:bottom w:w="30" w:type="dxa"/>
                    <w:right w:w="0" w:type="dxa"/>
                  </w:tcMar>
                </w:tcPr>
                <w:p w14:paraId="0C37DF13" w14:textId="77777777" w:rsidR="007E19E0" w:rsidRDefault="00D747D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675A16F" w14:textId="77777777" w:rsidR="007E19E0" w:rsidRDefault="00D747DB">
                  <w:pPr>
                    <w:pStyle w:val="p"/>
                  </w:pPr>
                  <w:r>
                    <w:rPr>
                      <w:rFonts w:ascii="Times" w:eastAsia="Times" w:hAnsi="Times" w:cs="Times"/>
                      <w:color w:val="000000"/>
                      <w:sz w:val="22"/>
                      <w:szCs w:val="22"/>
                    </w:rPr>
                    <w:t>μ</w:t>
                  </w:r>
                  <w:r>
                    <w:rPr>
                      <w:rFonts w:ascii="Times New Roman" w:eastAsia="Times New Roman" w:hAnsi="Times New Roman" w:cs="Times New Roman"/>
                      <w:color w:val="000000"/>
                      <w:sz w:val="22"/>
                      <w:szCs w:val="22"/>
                    </w:rPr>
                    <w:t>m</w:t>
                  </w:r>
                </w:p>
              </w:tc>
            </w:tr>
          </w:tbl>
          <w:p w14:paraId="31A56CAF" w14:textId="77777777" w:rsidR="007E19E0" w:rsidRDefault="007E19E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67"/>
              <w:gridCol w:w="3289"/>
            </w:tblGrid>
            <w:tr w:rsidR="007E19E0" w14:paraId="573CBE0A" w14:textId="77777777">
              <w:tc>
                <w:tcPr>
                  <w:tcW w:w="0" w:type="auto"/>
                  <w:tcMar>
                    <w:top w:w="30" w:type="dxa"/>
                    <w:left w:w="0" w:type="dxa"/>
                    <w:bottom w:w="30" w:type="dxa"/>
                    <w:right w:w="0" w:type="dxa"/>
                  </w:tcMar>
                </w:tcPr>
                <w:p w14:paraId="32475183" w14:textId="77777777" w:rsidR="007E19E0" w:rsidRDefault="00D747DB">
                  <w:r>
                    <w:rPr>
                      <w:i/>
                      <w:iCs/>
                      <w:color w:val="000000"/>
                      <w:sz w:val="22"/>
                      <w:szCs w:val="22"/>
                    </w:rPr>
                    <w:t>ANSWER:  </w:t>
                  </w:r>
                </w:p>
              </w:tc>
              <w:tc>
                <w:tcPr>
                  <w:tcW w:w="0" w:type="auto"/>
                  <w:tcMar>
                    <w:top w:w="30" w:type="dxa"/>
                    <w:left w:w="0" w:type="dxa"/>
                    <w:bottom w:w="30" w:type="dxa"/>
                    <w:right w:w="0" w:type="dxa"/>
                  </w:tcMar>
                </w:tcPr>
                <w:p w14:paraId="750EE38E" w14:textId="77777777" w:rsidR="007E19E0" w:rsidRDefault="00D747DB">
                  <w:r>
                    <w:rPr>
                      <w:color w:val="000000"/>
                      <w:sz w:val="22"/>
                      <w:szCs w:val="22"/>
                    </w:rPr>
                    <w:t>d</w:t>
                  </w:r>
                </w:p>
              </w:tc>
            </w:tr>
            <w:tr w:rsidR="007E19E0" w14:paraId="05340D6A" w14:textId="77777777">
              <w:tc>
                <w:tcPr>
                  <w:tcW w:w="0" w:type="auto"/>
                  <w:tcMar>
                    <w:top w:w="30" w:type="dxa"/>
                    <w:left w:w="0" w:type="dxa"/>
                    <w:bottom w:w="30" w:type="dxa"/>
                    <w:right w:w="0" w:type="dxa"/>
                  </w:tcMar>
                </w:tcPr>
                <w:p w14:paraId="50535E6C" w14:textId="77777777" w:rsidR="007E19E0" w:rsidRDefault="00D747DB">
                  <w:r>
                    <w:rPr>
                      <w:i/>
                      <w:iCs/>
                      <w:color w:val="000000"/>
                      <w:sz w:val="22"/>
                      <w:szCs w:val="22"/>
                    </w:rPr>
                    <w:t>TOPICS:  </w:t>
                  </w:r>
                </w:p>
              </w:tc>
              <w:tc>
                <w:tcPr>
                  <w:tcW w:w="0" w:type="auto"/>
                  <w:tcMar>
                    <w:top w:w="30" w:type="dxa"/>
                    <w:left w:w="0" w:type="dxa"/>
                    <w:bottom w:w="30" w:type="dxa"/>
                    <w:right w:w="0" w:type="dxa"/>
                  </w:tcMar>
                </w:tcPr>
                <w:p w14:paraId="295A3871" w14:textId="77777777" w:rsidR="007E19E0" w:rsidRDefault="00D747DB">
                  <w:r>
                    <w:rPr>
                      <w:color w:val="000000"/>
                      <w:sz w:val="22"/>
                      <w:szCs w:val="22"/>
                    </w:rPr>
                    <w:t>1.4 - MAKING MEASUREMENTS</w:t>
                  </w:r>
                </w:p>
              </w:tc>
            </w:tr>
            <w:tr w:rsidR="007E19E0" w14:paraId="1C4E8B56" w14:textId="77777777">
              <w:tc>
                <w:tcPr>
                  <w:tcW w:w="0" w:type="auto"/>
                  <w:tcMar>
                    <w:top w:w="30" w:type="dxa"/>
                    <w:left w:w="0" w:type="dxa"/>
                    <w:bottom w:w="30" w:type="dxa"/>
                    <w:right w:w="0" w:type="dxa"/>
                  </w:tcMar>
                </w:tcPr>
                <w:p w14:paraId="38F33E20" w14:textId="77777777" w:rsidR="007E19E0" w:rsidRDefault="00D747DB">
                  <w:r>
                    <w:rPr>
                      <w:i/>
                      <w:iCs/>
                      <w:color w:val="000000"/>
                      <w:sz w:val="22"/>
                      <w:szCs w:val="22"/>
                    </w:rPr>
                    <w:t>KEYWORDS:  </w:t>
                  </w:r>
                </w:p>
              </w:tc>
              <w:tc>
                <w:tcPr>
                  <w:tcW w:w="0" w:type="auto"/>
                  <w:tcMar>
                    <w:top w:w="30" w:type="dxa"/>
                    <w:left w:w="0" w:type="dxa"/>
                    <w:bottom w:w="30" w:type="dxa"/>
                    <w:right w:w="0" w:type="dxa"/>
                  </w:tcMar>
                </w:tcPr>
                <w:p w14:paraId="66A32851" w14:textId="77777777" w:rsidR="007E19E0" w:rsidRDefault="00D747DB">
                  <w:r>
                    <w:rPr>
                      <w:color w:val="000000"/>
                      <w:sz w:val="22"/>
                      <w:szCs w:val="22"/>
                    </w:rPr>
                    <w:t>BLOOM'S: APPLY</w:t>
                  </w:r>
                </w:p>
              </w:tc>
            </w:tr>
          </w:tbl>
          <w:p w14:paraId="0C4428E7" w14:textId="77777777" w:rsidR="007E19E0" w:rsidRDefault="007E19E0"/>
        </w:tc>
      </w:tr>
    </w:tbl>
    <w:p w14:paraId="4E04565A" w14:textId="77777777" w:rsidR="007E19E0" w:rsidRDefault="007E19E0">
      <w:pPr>
        <w:spacing w:after="75"/>
      </w:pPr>
    </w:p>
    <w:p w14:paraId="17719C1B" w14:textId="77777777" w:rsidR="007E19E0" w:rsidRDefault="007E19E0">
      <w:pPr>
        <w:spacing w:after="75"/>
      </w:pPr>
    </w:p>
    <w:sectPr w:rsidR="007E19E0">
      <w:headerReference w:type="default" r:id="rId22"/>
      <w:footerReference w:type="default" r:id="rId2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C79D" w14:textId="77777777" w:rsidR="00000000" w:rsidRDefault="00D747DB">
      <w:r>
        <w:separator/>
      </w:r>
    </w:p>
  </w:endnote>
  <w:endnote w:type="continuationSeparator" w:id="0">
    <w:p w14:paraId="783D588C" w14:textId="77777777" w:rsidR="00000000" w:rsidRDefault="00D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gridCol w:w="1080"/>
    </w:tblGrid>
    <w:tr w:rsidR="007E19E0" w14:paraId="57BCEE62" w14:textId="77777777">
      <w:tblPrEx>
        <w:tblCellMar>
          <w:top w:w="0" w:type="dxa"/>
          <w:bottom w:w="0" w:type="dxa"/>
        </w:tblCellMar>
      </w:tblPrEx>
      <w:tc>
        <w:tcPr>
          <w:tcW w:w="4500" w:type="pct"/>
          <w:tcBorders>
            <w:top w:val="nil"/>
            <w:left w:val="nil"/>
            <w:bottom w:val="nil"/>
            <w:right w:val="nil"/>
          </w:tcBorders>
        </w:tcPr>
        <w:p w14:paraId="4EC28672" w14:textId="77777777" w:rsidR="007E19E0" w:rsidRDefault="00D747DB">
          <w:r>
            <w:rPr>
              <w:i/>
              <w:iCs/>
              <w:szCs w:val="16"/>
            </w:rPr>
            <w:t>Copyright Cengage Learning. Powered by Cognero.</w:t>
          </w:r>
        </w:p>
      </w:tc>
      <w:tc>
        <w:tcPr>
          <w:tcW w:w="4500" w:type="pct"/>
          <w:tcBorders>
            <w:top w:val="nil"/>
            <w:left w:val="nil"/>
            <w:bottom w:val="nil"/>
            <w:right w:val="nil"/>
          </w:tcBorders>
        </w:tcPr>
        <w:p w14:paraId="17ACB588" w14:textId="77777777" w:rsidR="007E19E0" w:rsidRDefault="00D747DB">
          <w:pPr>
            <w:jc w:val="right"/>
          </w:pPr>
          <w:r>
            <w:rPr>
              <w:szCs w:val="16"/>
            </w:rPr>
            <w:t>Page </w:t>
          </w:r>
          <w:r>
            <w:fldChar w:fldCharType="begin"/>
          </w:r>
          <w:r>
            <w:instrText>PAGE</w:instrText>
          </w:r>
          <w:r>
            <w:fldChar w:fldCharType="separate"/>
          </w:r>
          <w:r>
            <w:rPr>
              <w:noProof/>
            </w:rPr>
            <w:t>1</w:t>
          </w:r>
          <w:r>
            <w:fldChar w:fldCharType="end"/>
          </w:r>
        </w:p>
      </w:tc>
    </w:tr>
  </w:tbl>
  <w:p w14:paraId="0612067D" w14:textId="77777777" w:rsidR="007E19E0" w:rsidRDefault="007E1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53F60" w14:textId="77777777" w:rsidR="00000000" w:rsidRDefault="00D747DB">
      <w:r>
        <w:separator/>
      </w:r>
    </w:p>
  </w:footnote>
  <w:footnote w:type="continuationSeparator" w:id="0">
    <w:p w14:paraId="556DF218" w14:textId="77777777" w:rsidR="00000000" w:rsidRDefault="00D7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3C4" w14:textId="77777777" w:rsidR="007E19E0" w:rsidRDefault="00D747DB">
    <w:r>
      <w:rPr>
        <w:rFonts w:ascii="Times New Roman" w:eastAsia="Times New Roman" w:hAnsi="Times New Roman" w:cs="Times New Roman"/>
        <w:b/>
        <w:bCs/>
        <w:color w:val="000000"/>
        <w:sz w:val="22"/>
        <w:szCs w:val="22"/>
        <w:u w:val="single"/>
      </w:rPr>
      <w:t>Chapter 1</w:t>
    </w:r>
  </w:p>
  <w:p w14:paraId="03A73E3E" w14:textId="77777777" w:rsidR="007E19E0" w:rsidRDefault="007E19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E0"/>
    <w:rsid w:val="007E19E0"/>
    <w:rsid w:val="00D7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07E4583"/>
  <w15:docId w15:val="{0512C504-EEC5-4860-A95B-0B1C0298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13CC3100CEA4494AEB89669725697" ma:contentTypeVersion="13" ma:contentTypeDescription="Create a new document." ma:contentTypeScope="" ma:versionID="a827b5856623245441beb5caf2f43195">
  <xsd:schema xmlns:xsd="http://www.w3.org/2001/XMLSchema" xmlns:xs="http://www.w3.org/2001/XMLSchema" xmlns:p="http://schemas.microsoft.com/office/2006/metadata/properties" xmlns:ns3="4a941baa-6be1-49cc-a421-48dbc77151e6" xmlns:ns4="16daa535-c7c6-4798-b13d-a9b48a88c729" targetNamespace="http://schemas.microsoft.com/office/2006/metadata/properties" ma:root="true" ma:fieldsID="f8c6321bd219cd2b9268d4b4a7bab416" ns3:_="" ns4:_="">
    <xsd:import namespace="4a941baa-6be1-49cc-a421-48dbc77151e6"/>
    <xsd:import namespace="16daa535-c7c6-4798-b13d-a9b48a88c7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41baa-6be1-49cc-a421-48dbc7715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a535-c7c6-4798-b13d-a9b48a88c7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3753C-A9BA-41A8-8F84-968054F33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41baa-6be1-49cc-a421-48dbc77151e6"/>
    <ds:schemaRef ds:uri="16daa535-c7c6-4798-b13d-a9b48a88c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96F00-B03A-49D7-B80C-423CFBA23774}">
  <ds:schemaRefs>
    <ds:schemaRef ds:uri="http://schemas.microsoft.com/sharepoint/v3/contenttype/forms"/>
  </ds:schemaRefs>
</ds:datastoreItem>
</file>

<file path=customXml/itemProps3.xml><?xml version="1.0" encoding="utf-8"?>
<ds:datastoreItem xmlns:ds="http://schemas.openxmlformats.org/officeDocument/2006/customXml" ds:itemID="{CA8EDEBD-D48D-4F40-A414-9271FADA6F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6488</Words>
  <Characters>36985</Characters>
  <Application>Microsoft Office Word</Application>
  <DocSecurity>0</DocSecurity>
  <Lines>308</Lines>
  <Paragraphs>86</Paragraphs>
  <ScaleCrop>false</ScaleCrop>
  <Company>Cengage Learning Online Assessment, Powered by Cognero</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Hulett, Haley E</dc:creator>
  <cp:lastModifiedBy>Hulett, Haley E</cp:lastModifiedBy>
  <cp:revision>2</cp:revision>
  <dcterms:created xsi:type="dcterms:W3CDTF">2020-06-26T20:59:00Z</dcterms:created>
  <dcterms:modified xsi:type="dcterms:W3CDTF">2020-06-26T20:59:00Z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Haley Hulett</vt:lpwstr>
  </property>
  <property fmtid="{D5CDD505-2E9C-101B-9397-08002B2CF9AE}" pid="3" name="ContentTypeId">
    <vt:lpwstr>0x01010090613CC3100CEA4494AEB89669725697</vt:lpwstr>
  </property>
</Properties>
</file>