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1. _________ is concerned with perspectives of right and proper conduct and involves an evaluation of actions on the basis of some broader cultural context or religious standard.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runs into the office, unprepared and frustrated because he is late for his weekly appointment with his first client of the day. He is consistently late for his appointments. His behavior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unprofessional.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Mary were in counseling for marital problems. The counselor decided to meet each partner in an individual session before meeting them as a couple. James confided that he was HIV positive and was not going to tell his spouse because she would know that he had been unfaithful. The counselor decided to break confidentially after attempts to encourage James to inform his wife of his condition were unsuccessful. The counselor's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legal and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considered ethical, but the practitioner could be in violation of a legal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unethical but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ethical and meets the American Counseling Association standard regarding contagious diseases, which states that practitioners must report when a client is HIV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Elizabeth, a beginning practitioner, counsels in a manner in which she merely acts in compliance with the law and follows minimal ethical standards. She is at the first level of ethical functioning, which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aspiration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purpose of professional codes of ethics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educate professionals about sound ethical conduct, provide a mechanism for professional accountability, and serve as a catalyst for improving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professionals from lawsuits.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 standards that must be followed no matter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the image of the helping professions.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formal complaint was filed against Harry for sexually harassing a female client. A repeat offender, he was previously warned that a major sanction would be imposed if he continued his unethical actions. The ethics committee of the professional association to which he belongs most likely recommended that Harry: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suspended with pay for one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resign from his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without supervision on his word that he will not harass any client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expelled from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counselor who asks the question “Am I doing what is best for my client?” rather than “Is this situation unethical?” is functioning from which of the following ethical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Practical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Virtuous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motivated to do what is right but tend to ignore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 within their professional code of ethics because they fear the consequences if they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 vision and discernment, which involves sensitivity, judgment, and understanding and leads to decisive ethical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typically focus on moral issues with the goal of solving a particular dilemma.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Richard is counseling a male Asian client and is encouraging him to go to college even though he is expected to take care of his aging parents. Richard is violating the following basic moral principle in making ethical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Nonmaleficence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Fidelity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Jan, an incest survivor, is covered for six sessions by her insurance. Her counselor is in private practice and knows that Jan needs more sessions. She decides to offer Jan her services pro bono. In making the ethical decision to ensure that her client has equal access to services, the counselor is using the basic moral principal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fidelity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nonmaleficence.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Expulsion or suspension of members from professional associations: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 effect on the member.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appealed.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never reported in the journals of the professional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major sanction.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attempt to convince her young client to practice safe sex, Valerie fabricated her own statistics and facts about the hazards of unprotected sex. In this instance, Valerie violated the principle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fidelity.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models of ethical decision making focuses primarily on the social aspects of decision making and redefines the process as being interactive rather than intrapsychic?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constructionist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Transcultural integrative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codes tend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rather than 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 and 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rather than reactive.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Reporting requirements in 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specific and follows state laws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align with state laws or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align with state laws but align with state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align with state laws but not align with state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standards of thinking and a professional’s willingness to reflect on the effects their interventions may have on the welfare of their clients describe what kind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Aspirational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focuses </w:t>
            </w:r>
            <w:r>
              <w:rPr>
                <w:rStyle w:val="DefaultParagraphFont"/>
                <w:rFonts w:ascii="Times New Roman" w:eastAsia="Times New Roman" w:hAnsi="Times New Roman" w:cs="Times New Roman"/>
                <w:b/>
                <w:bCs/>
                <w:i/>
                <w:iCs/>
                <w:smallCaps w:val="0"/>
                <w:strike w:val="0"/>
                <w:color w:val="000000"/>
                <w:sz w:val="22"/>
                <w:szCs w:val="22"/>
                <w:u w:val="single"/>
                <w:bdr w:val="nil"/>
                <w:rtl w:val="0"/>
              </w:rPr>
              <w:t>NOT ONLY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how professionals can harm clients but also on how therapists can do better at helping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Aspirational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essential step toward ethical decision making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the problem or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knowing the applicable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a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reviewing the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to ethics is limited in providing meaningful assistance to clinicians who are concerned with practicing at the highest level of ethical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community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consultation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rule-based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with regard to ethical 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can be handled solely by relying on ethics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Conflicts sometimes emerge within ethics codes and among various organizations’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codes tend to be proactive rather than 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 do not conflict with institutional policies and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practitioners weigh multiple and often competing demands and goals, they must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attorneys to help them work through ethical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former advisors as sounding 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professional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duties of regulating boards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investigations into the ethical practice of new members for a short period to determine the possibility of unethical practice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Screening applications to determine appropriate candidates for the professional organization who will practice ethically and increase the positive image of the professional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standards for admission into the profession, screening applicants applying for certification or licensure, conducting disciplinary proceedings involving violations of standards of professional conduct as defined by law, and regulating the practice of psychotherapy for the public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evaluations of members’ financial stability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complaint is lodged against a member of a professional organization, the ethics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launches an investigation and deliberates on the case, eventually reaching a 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dismisses specific charges within the complaint.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imposes sanctions nine times out of 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transfers the case to law enforcement.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practitioners devote a portion of their professional time and skills to services for which there is no expectation of significant financial return, they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sliding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financially irresponsible.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pro bono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suffering from a martyr complex.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Autonomy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of self-determination and the freedom of clients to be self-governing within their social and cultural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doing harm to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of increasing client dependency.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used to lead a client to a specific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ethics codes of the various professional organizations have specific differences, some of the common themes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interested in the welfare of clients, avoiding harm and exploitation, and protecting client’s confidentiality and privacy.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practicing outside the scope of one’s competence and utilizing mandatory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discrimination of client ethnicity while providing minimal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acting ethically responsible and focused on limiting professional sanctions.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Each major mental health professional organization has its own code of ethics; however, most of these codes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and informative, giving answers to all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 and general and do not provide specific answers to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necessary to obtain or 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 and outdated, not pertaining to current ethical dilemmas.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codes are _____________ for exercising ethical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necessary but not 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cookbooks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non-limiting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Practitioners can help expand their awareness and clarify their values in dealing with the challenges of their work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reading and reflecting on the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meditation and relaxation.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years of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reading self-help books.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Obtaining consultation is important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a safety net when our actions are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better to have someone else know who your client is in case something happens.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uncover ideas that you have not considered, and it can also help you gain 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codes state it is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 xml:space="preserve">Chapter 01 Introduction to Professional Ethics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Professional Ethics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