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Unless a manager gets people to move beyond mechanical compliance with directions and orders, leadership has not taken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can also be defined as “the influential increment over and above mechanical compliance with directions and orders.”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leadership as a partnership concerns legal aspects of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often regarded as a partnership or collaboration between leaders and group members. It concerns with several individuals within a team serving as leaders, both by formal and informal assignment.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contributor to leader burnout is being responsible for an action that hurts so many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contributor to leader burnout is being responsible for an action that hurts so many people, such as laying off workers.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have to be good managers or be supported by effective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4"/>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have to be good managers themselves or be supported by effective managers.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synthesis of several studies on managerial succession indicated that changes in leadership are usually associated with conditions of stability within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overview of research on managerial succession over a recent twenty year period provides more support for the idea that leadership has an impact on organizational performance. Using different methodologies, these studies arrived at the same conclusion that changes in leadership are followed by changes in company performance.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substitutes for leadership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viewpoint, certain factors in the work environment make the leader's role almost superfluous.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substitutes for leadership viewpoint, factors in the work environment that provide guidance and incentives to perform, make the leader’s role almost superfluous.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coach and motivator role is to provide team members with feedback concerning ineffective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leader takes the time to coach and motivate team members, and sometimes to inspire large groups of people inside the organization. Providing team members with feedback concerning ineffective performance is part of the coach and motivator role of a leader.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Alexis is engaged in the team builder role when she performs individual contributor tasks on a regular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individual contributor tasks on a regular basis, such as making sale calls or repairing machinery is part of the technical problem solver role of a leader.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part of the strategic planning role of leaders is to help the firm deal effectively with its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Carrying out the strategic-planner role enables the manager to practice strategic leadership. One of the activities included under this category is helping the firm deal with the external environment.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leader often gives a person a chance to help people directly.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 works directly with people, often teaching them job skills, serving as a mentor, and listening to personal problems. Part of a leader’s job is to help other people become managers and leaders.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limits the number of people in whom you can confide.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you rise as a leader, the lonelier you will be in a certain sense. Leadership limits the number of people in whom you can confide.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cited advantage of being a leader is that a person is better able to avoid being involved in organizational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at all levels of an organization, from the office assistant to the chairperson of the board, must be aware of political factors. Yet you can avoid politics more easily as an individual contributor than you can as a leader. As a leader you have to engage in political byplay from three directions: below, sideways, and upward.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formula </w:t>
            </w:r>
            <w:r>
              <w:rPr>
                <w:rStyle w:val="DefaultParagraphFont"/>
                <w:rFonts w:ascii="Times New Roman" w:eastAsia="Times New Roman" w:hAnsi="Times New Roman" w:cs="Times New Roman"/>
                <w:b w:val="0"/>
                <w:bCs w:val="0"/>
                <w:i/>
                <w:iCs/>
                <w:smallCaps w:val="0"/>
                <w:color w:val="000000"/>
                <w:sz w:val="22"/>
                <w:szCs w:val="22"/>
                <w:bdr w:val="nil"/>
                <w:rtl w:val="0"/>
              </w:rPr>
              <w:t>L = 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 gm, 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implies that being made of the </w:t>
            </w:r>
            <w:r>
              <w:rPr>
                <w:rStyle w:val="DefaultParagraphFont"/>
                <w:rFonts w:ascii="Times New Roman" w:eastAsia="Times New Roman" w:hAnsi="Times New Roman" w:cs="Times New Roman"/>
                <w:b w:val="0"/>
                <w:bCs w:val="0"/>
                <w:i/>
                <w:iCs/>
                <w:smallCaps w:val="0"/>
                <w:color w:val="000000"/>
                <w:sz w:val="22"/>
                <w:szCs w:val="22"/>
                <w:bdr w:val="nil"/>
                <w:rtl w:val="0"/>
              </w:rPr>
              <w:t>right stuff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most important factor influencing leadership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L = f (l, gm, s) implies that the leadership process is a function of the leader, group members (or followers), and other situational variables.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process is a function of the leader, the group members, and other situational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basic framework for understanding leadership, leadership is a function of both the leader and the led and the complexity of the context (setting and environment).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 behavior and style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attributes of the group members that could have a bearing on how effective the leadership attempt will be.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behavior and style refers to the activities engaged in by the leader, including characteristic approach, that relate to his or her effectiveness.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general learning model applied to leadership skills is to obtain feedback on skill utilization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general learning model applied to leadership skills is to obtain feedback on skill utilization from others. See “Skill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follower characteristic of </w:t>
            </w:r>
            <w:r>
              <w:rPr>
                <w:rStyle w:val="DefaultParagraphFont"/>
                <w:rFonts w:ascii="Times New Roman" w:eastAsia="Times New Roman" w:hAnsi="Times New Roman" w:cs="Times New Roman"/>
                <w:b w:val="0"/>
                <w:bCs w:val="0"/>
                <w:i/>
                <w:iCs/>
                <w:smallCaps w:val="0"/>
                <w:color w:val="000000"/>
                <w:sz w:val="22"/>
                <w:szCs w:val="22"/>
                <w:bdr w:val="nil"/>
                <w:rtl w:val="0"/>
              </w:rPr>
              <w:t>competence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building skills that will make a person more marketable to other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followers build their competence and focus their efforts for maximum impact. Competence centers on mastering skills that will be useful to the organization. Less effective group members rarely take the initiative to engage in training and development.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defining aspect of leadership is that it includes the ability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with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responsibility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equilibrium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inspire people's confidence and gain their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characteristic of leaders is their ability to inspire and stimulate others to achieve worthwhile goals. Therefore, leadership can be defined as the ability to inspire confidence and support among the people who are needed to achieve organizational goals.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definitions of leadership offered in the text deals with figuring out what is right rather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other people tell you what is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explaining what is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what is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duplicating what is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Rudy Giuliani, leadership involves first figuring out what’s right, and then explaining it to people, as opposed to first having people explain to you what’s right, and then just saying what they want to hear.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can be practiced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 the executive suite.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any level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by people whose job title includes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when employees are performing below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not only found among people in high-level positions. Leadership is needed at all levels in an organization and can be practiced to some extent even by a person not assigned to a formal leadership position.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 analysis of a group of studies, in terms of having an impact on company performance the leader was about as important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in which the company headquarters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to list a company on the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in which the company operated.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the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researchers analyzed 200 management techniques as employed by 150 companies over ten years. The study found that the choice of a CEO leader is as important as the choice of whether to remain in the same industry or enter a different one.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iCs/>
                <w:smallCaps w:val="0"/>
                <w:color w:val="000000"/>
                <w:sz w:val="22"/>
                <w:szCs w:val="22"/>
                <w:bdr w:val="nil"/>
                <w:rtl w:val="0"/>
              </w:rPr>
              <w:t>Substitutes for leadership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incentives that encourage people to work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members who are in charge when the leader is absent.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in the work setting that make leadership superfluous.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 compensation given to employees who are asked to supervise their own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Substitutes for leadership refers to factors in the work environment that provide guidance and incentives to perform, making the leader’s role almost superfluous.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Intrinsically satisfying work can be a leadership substitute because such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so self-motivating that the worker requires very little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involves computer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performed when the leader is away.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lies outside the jurisdiction of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engaged in work they find strongly self-motivating, or intrinsically satisfying, require a minimum of leadership. Part of the reason is that the task itself grabs the worker’s attention and energy.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leadership irrelevance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suggests that factors outside the leader's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at cross purposes against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larger impact on business outcomes than does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relevant to group members than is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leaders in an unethical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Pfeffer, in his leadership irrelevance theory, argues that factors outside the leader’s control have a larger impact on business outcomes than do leadership actions.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leadership studies of Jim Collins, the most important factor in organizational performance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of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mix offered to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of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findings of Jim Collins’ research, corporate leaders are slaves of much larger organizational forces. It is not the leader’s personality that makes a difference; more important is the organization’s personality.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recommended approach for understanding the impact of leadership on performance is to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do leaders make a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liked is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history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company policies regulate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useful perspective on whether leadership makes a difference is to ask the right question as framed by J. Richard Hackman and Ruth Wageman. Instead of asking if leaders make a difference, we should be asking under what conditions leaders make a difference.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president attends a groundbreaking ceremony for a new children's hospital located near company headquarters. The president's role is best classified as that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specific behaviors fit the figurehead role of a leader: entertaining clients or customers as an official representative of the organization, making oneself available to outsiders as a representative of the organization, serving as an official representative of the organization at gatherings outside the organization, and escorting official visitors.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aspect of the coach and motivator role of the leader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outside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 loyalty to superiors.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informally recognize team member achievements.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bargain with superiors for funds, facilities, and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leader takes the time to coach and motivate team members, and sometimes to inspire large groups of people inside the organization. This role includes five specific behaviors. One of them includes informally recognizing team members’ achievements.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 Sara is engaged in the team builder role when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negotiates for a larger budget for her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her group at a company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holds a meeting to talk about team accomplishments.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helps the group solve a technical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key aspect of a leader’s role is to build an effective team. Activities contributing to team builder role include ensuring that team members are recognized for their accomplishments, initiating activities that contribute to group morale, and holding periodic staff meetings to encourage team members to talk about their accomplishments, problems, and concerns.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vice president Derek is engaged in the strategic planner role when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takes a key customer to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coaches an account executive on how to close a major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plan for enlarging the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looks for ideas in the outside world that could help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Top-level managers engage in strategic planning, usually assisted by input from others throughout the organization. Carrying out the strategic-planner role enables the manager to practice strategic leadership. The strategist role is concerned with shaping the future of the organization, or a unit within the larger organization.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being a leader noted in the leadership text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avoid the long hours typically worked by team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loads of overtime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to sidestep organizational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chance to help others grow and develop.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 works directly with people, often teaching them job skills, serving as a mentor, and listening to personal problems. Part of a leader’s job is to help other people become managers and leaders. A leader often feels as much of a people helper as does a human resource manager or a counselor.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Connect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 disadvantage of being a leader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contact with paperwork and 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isolation from problems involving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fewer people to confide in about work-related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out of the loop in terms of company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you rise as a leader, the lonelier you will be in a certain sense. Leadership limits the number of people in whom you can confide.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challenge facing leaders in the pursuit of conflicting goals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costs versus spending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people the authority to act independently yet getting them aligned.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built-in conflicts between labor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versus satisfying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challenge facing leaders is to navigate among conflicting goals. The central theme of these dilemmas is attempting to grant others the authority to act independently, yet still getting them aligned or pulling together for a common purpose. See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interpretation of the formula L =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l,gm,s) presented in the basic framework for understanding leadership is that leadership is partially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marketing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satisfactions of the leader's boss.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assumption underlying the leadership framework can be expressed in terms of a simple formula with a profound meaning: L = f ( l,gm,s). The formula means that the leadership process is a function of the leader, group members (or followers), and other situational variables.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iCs/>
                <w:smallCaps w:val="0"/>
                <w:color w:val="000000"/>
                <w:sz w:val="22"/>
                <w:szCs w:val="22"/>
                <w:bdr w:val="nil"/>
                <w:rtl w:val="0"/>
              </w:rPr>
              <w:t>Leadership effectiveness,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defined in the framework for understanding leadership, refers to the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impressive enough to get promoted.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attaining desirable outcomes such as productivity and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attractive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turning over decision-making responsibility to group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effectiveness refers to attaining desirable outcomes such as productivity, quality, and satisfaction in a given situation.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takes into account factors related to the leader, the persons being led,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traits of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forces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characteristics of group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forces beyond the control of the 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does not exist in the abstract but takes into account factors related to the leader, the person or persons being led, and a variety of forces in the environment. See “A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Understanding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general learning model applied to skill development in leadership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memorizing lists of great business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cross-comparisons of leadership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vision statements in annual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information supported by examples of leaders in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leadership skills is more complex and ambiguous than developing a structured skill. A general learning model of skill development in leadership will include conceptual information demonstrated by examples and brief descriptions of leaders in action. See “Skill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isolates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activists,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diehards</w:t>
            </w:r>
            <w:r>
              <w:rPr>
                <w:rStyle w:val="DefaultParagraphFont"/>
                <w:rFonts w:ascii="Times New Roman" w:eastAsia="Times New Roman" w:hAnsi="Times New Roman" w:cs="Times New Roman"/>
                <w:b w:val="0"/>
                <w:bCs w:val="0"/>
                <w:i w:val="0"/>
                <w:iCs w:val="0"/>
                <w:smallCaps w:val="0"/>
                <w:color w:val="000000"/>
                <w:sz w:val="22"/>
                <w:szCs w:val="22"/>
                <w:bdr w:val="nil"/>
                <w:rtl w:val="0"/>
              </w:rPr>
              <w:t>, relate to the idea that followers differ in terms of level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and emotional maturity.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engagement with the leader and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job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relevant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Barbara Kellerman offers a typology that helps explain how followers differ from one another. She focuses on the defining factor of the level of engagement with the leader or group to arrive at five types of follower such as isolates, bystanders, participants, activists, and diehards.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one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essential characteristic of an effective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Reliance on being managed or led by another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 to something beyond oneself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and 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observed by Robert E. Kelley, effective followers share four essential qualities: self-management, commitment, competence, and courage. Hence, reliance on being managed by another person is the least essential characteristic of an effective follower.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way for a leader to collaborate with group members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sure the group members get their yearly salary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all the major decisions himself or herself.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solicit input from the right group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hierarchy as steep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key role for followers is to collaborate with leaders in achieving organizational goals. When high-level leaders do not make all of the decisions but solicit input from knowledgeable group members, leaders and followers work together more closely.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modern organization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reversal of roles between leaders and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overthrow of authority by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between leaders and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 between leaders and followers.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argument for leadership irrelevance is that in the modern organization effective leadership means widespread collaboration in obtaining ideas, rather than the heroic leader doing all the innovating.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observed by Robert E. Kelley, _____ is an essential quality of effective followers.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kill utilization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harisma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observed by Robert E. Kelley, effective followers share four essential qualities: self-management, commitment, competence and focus, and courage.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part of the sales team at JudyFashions Inc. Even though she has not been given a designation as the team leader, most of the team members rely on Jane for her opinions and suggestions on various sales related queries. Judy can be classified as a(n) ______ leader.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leaders are group members who significantly influence other group members even though they have not been assigned formal authority.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Nick Petrie, which of the following is a feature of the old paradigm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resides in a single person 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continually evolves.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 collective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Nick Petrie “There is a transition occurring from the old paradigm in which leadership resided in a person or role, to a new one in which leadership is a collective process that is spread throughout networks of people.” See “The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 of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overview of research on managerial succession over a recent twenty year period shows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consistent relationship is found between who is in charge and how well an organization performed.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incompetent leadership can be counterbalanced by certain factors in the work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who incorporate strong professional norms often require a minimum of supervision and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 are a subset of the managerial roles.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overview of research on managerial succession over a recent twenty year period provides more support for the idea that leadership has an impact on organizational performance. A consistent relationship was found between who is in charge and how well an organization performed as measured by a variety of indicators.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justification for leader irrelevance argument?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have plenty of room to influence others despite several constraints.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within a leader’s control have a larger impact on business outcomes than do leadership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 leadership is the most efficient form of running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High-level leaders have unilateral control over only a few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a professor of organizational behaviour at Stanford University, theorizes that leadership is irrelevant to most organizational outcomes. He argues that factors outside the leader’s control have a larger impact on business outcomes than do leadership actions. One of the arguments is that high-level leaders have unilateral control over only a few resources.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being a good follower is to think for oneself and to work well without close supervision. This is referred to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being a good follower is to think for oneself and to work well without close supervision. Effective group members see themselves as being as capable as their leaders. This quality is known as self-management.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Engage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​Followers who are completely detached and passively support the status quo by not taking action to bring about changes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​diehards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Barbara Kellerman offers a typology that helps explain how followers differ from one another. According to this typology, isolates are completely detached and passively support the status quo by not taking action to bring about changes.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category of followers, _____ have an even stronger tendency to be whistleblowers than do activists.​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​diehards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​bystanders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Diehards can be an asset or a liability to the leader. Diehards have an even stronger tendency to be whistleblowers than do activists.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Connect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Zach is a team member who rarely offers inputs to his team leader. He follows orders passively and does not take an interest in his company's growth. As a follower, Zach is most likely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Isolates are completely detached and passively support the status quo by not taking action to bring about changes. They do not care much about their leaders and just do their job without taking an interest in the overall organization. Zach's actions are indicative of those of an isolate.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At a meeting, a(n) _____ is more likely to focus on the refreshments and taking peeks at his or her personal text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Bystanders are free riders who are typically detached when it fits their self-interests. At a meeting, a bystander is more likely to focus on the refreshments and taking peeks at his or her personal text messages.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Carlos, the manager of a coffee shop, speaks to customers in order to find out trends in their preferences and their changing requirements, he is performing the leadership role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​coach and motivator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player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Talking with customers or others in the organization to keep aware of changing needs and requirements, as Carlos is doing in this scenario, is one of the three entrepreneurial leadership role activities.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Kiev, the manager of an accounting department, helps his CFO in framing the financial policies of his company. In this scenario, Kiev is carrying out the leadership role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strategist role is concerned with shaping the future of the organization, or a unit within the larger organization. Specific activities involved in this role include helping develop organizational policies. When Kiev helps frame the financial policies, he is involved in the role of a strategic planner.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workers in a workshop encounter operating difficulties or breakdowns while handling their machinery, they seek the help of Drew, their floor manager, to fix or repair the machinery. In this scenario, Drew is carrying out the leadership role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problem solver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technical problem solver, supervisors and middle managers perform individual contributor tasks on a regular basis, such as making sale calls or repairing machinery. See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article argues that Edmonton Bank is unlikely to change its policies even though it recently appointed a new CEO. It notes that all the CEOs of Edmonton Bank are Caucasian males in their late forties, who went to Ivy League schools.​ This article's argument about leadership irrelevance is based on the idea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will act in a way similar to the previous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has unilateral control over only a few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​Edmonton Bank uses information technology for many of its supervisory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is limited by obligations to Edmonton Bank's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aspect of leader irrelevance is that firms tend to choose new organizational leaders whose values are compatible with those of the firm. The leaders therefore act in ways similar to previous leaders. See "The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Elaine, a project manager, often seeks feedback from her team members as well as her supervisors on how she is doing.​ Which of the following methods of skill development in leadership does Elaine use in this scenario?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​Practice in natural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on skill utilization, or performance, from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information demonstrated by examples and brief descriptions of leaders in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 exercises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on skill utilization, or performance, from others is one of the many ways in which leadership skills can be developed or improved. See "Skill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 in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team meeting, the team manager expresses disappointment in his team's productivity rate. Svetalana, a team member, speaks up and says that their current project is particularly taxing on the team members and they have not compromised on the quality of their work. Which of the following qualities of a good follower is Svetlana displaying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Courage is an essential quality of effective followers. Effective followers establish themselves as independent, critical thinkers and fight for what they believe is right. When Svetlana speaks up about the reasons that affect productivity, she is demonstrating courage. See "Followership: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Perform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Samuel believes that his manager, Sally, does not play a significant role in his organization's performance. He feels that is his own skills and interest in his job that affect his performance. Explain Samuel's argument against the importance of leadership and what Sally should do t</w:t>
            </w:r>
            <w:r>
              <w:rPr>
                <w:rStyle w:val="DefaultParagraphFont"/>
                <w:rFonts w:ascii="Times New Roman" w:eastAsia="Times New Roman" w:hAnsi="Times New Roman" w:cs="Times New Roman"/>
                <w:b w:val="0"/>
                <w:bCs w:val="0"/>
                <w:i w:val="0"/>
                <w:iCs w:val="0"/>
                <w:smallCaps w:val="0"/>
                <w:color w:val="000000"/>
                <w:sz w:val="22"/>
                <w:szCs w:val="22"/>
                <w:bdr w:val="nil"/>
                <w:rtl w:val="0"/>
              </w:rPr>
              <w:t>o demonstrate the various roles a leader carries out.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anti-leadership argument holds that the impact of the leader on organizational outcomes is smaller than the impact of forces within the situation.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times, as Samuel feel, competent leadership is not necessary, and incompetent leadership can be counterbalanced by certain factors in the work situation. Under these circumstances, leadership itself is of little consequence to the performance and satisfaction of team members. According to this viewpoint, many organizations have substitutes for leadership. Such substitutes are factors in the work environment that provide guidance and incentives to perform, making the leader’s role almost superfluous.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Closely knit teams of highly trained individuals: When members of a cohesive, highly trained group are focused on a goal, they may require almost no leadership to accomplish their task.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Intrinsic satisfaction: Employees who are engaged in work they find strongly self-motivating, or intrinsically satisfying, require a minimum of leadership. Part of the reason is that the task itself grabs the worker’s attention and energy. The worker may require little leadership as long as the task is proceeding smoothly.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norms: Workers who incorporate strong professional norms often require a minimum of supervision and leadership. A group of certified professional accountants may not need visionary leadership to inspire them to do an honest job of auditing the books of a client or advising against tax fraud.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manager and a leader, Sally carries out many roles. Mintzberg and other researchers identified ten roles that can be classified as part of the leadership function of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Figurehead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Spokesperson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Negotiator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Coach and motivator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Team builder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Team player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Technical problem solver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Entrepreneur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Strategic planner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Executor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as the manager of highly skilled and motivated workers like Samuel, Sally demonstrates leadership in her roles as a negotiator, strategic planner, problem solver, executor, figurehead, and a spokesperson. She can choose any of these roles to demonstrate the relevance of leadership in organizational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Leadership on Organizational Performance; Leadership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Lead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Brent was recently promoted as a team leader. Since his promotion, Brent feels overworked and stressed. He feels he is responsible for solving problems he has no control over. Brent speaks to his supervisor about his frustrations and seeks advice regarding the roles of a team leader and how to derive satisfaction from them. What is Brent experiencing? If you were Brent's supervisor, what advice would you give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Brent appears to be experiencing the frustrations of being a leader. These include too much uncompensated overtime, facing a perform-or-perish mentality, and not having enough authority to carry out responsibility.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Brent's supervisor should talk to him about the satisfactions of being a leader, such as respect from group members and increased status, increased opportunities for advancement, and a chance to help others grow and develop. Other satisfactions include a feeling of power and prestige, higher incomes, receiving more inside information, and an opportunity to control money and other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Brent's supervisor should also talk to him about the various roles he can play as a team leader. These include being a spokesperson and negotiator on behalf of the team as well as upper management,  being a coach and motivator to his team members, and helping his team solve technical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Roles, The Satisfactions and Frustrations of Being a Leader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Lead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Adam, a manager, implements a process for tracking productivity and rewards productive team members with additional perks. While some team members enthusiastically responded to these measures, offering additional inputs on how productivity can be improved. Others just played along, with some of them expressing their support as long as they were rewarded for their work. If you were in Adam's position, how would you classify the team members based on their reception of the new initiatives? What approaches would you take with each category of followers?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Barbara Kellerman offers a typology that helps explain how followers differ from one another. She focuses on the defining factor of the level of engagement with the leader or group to arrive at five types of followers. Three types of followers are described in the scenario: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Isolates are completely detached and passively support the status quo by not taking action to bring about changes. In this case, the people who played along with the new plans are most likely classified as isolates. They do not care much about their leaders and just do their job without taking an interest in the overall organization. If Adam wants these team members to be more involved, he must carefully coach them. However, sometimes, firing isolates is the only option.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Bystanders are free riders who are typically detached when it fits their self-interests. In this case, those who support Adam's measures as long as they receive rewards can be classified as bystanders. Bystanders have low internal motivation, so Adam has to work hard to find the right motivators to spark them into 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Participants show enough engagement to invest some of their own time and money to make a difference, such as taking the initiative to learn new technology that would help the group. Those team members who offered new ideas to improve productivity are likely to be considered participants. Participants are sometimes for, and sometimes against, the leader and the company. The leader has to review their work and attitudes carefully to determine whether or not the participant is being constructive. Participants have also been regarded as active followers, or those who make a major contribution to the mission of the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OHIO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Followership: Being an Effective Group 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story: Lead</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Nature And Importance Of Leadership</dc:title>
  <cp:revision>0</cp:revision>
</cp:coreProperties>
</file>