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Marketing consists primarily of selling and advertising.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The broadest and simplest definition of marketing states that it is the development and efficient distribution of products for consumer segments.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Customers are the focal point of all marketing activities.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A target market is a specific group of customers on whom an organization focuses its marketing efforts.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Organizations have to define their products as what they make or produce.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mix consists of three major variables: product, price, and distribution.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 marketing, a product can be a good or a service but not an idea.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Marketing efforts do not involve the design and development of products.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Products can be goods, services, or ideas.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Services are provided by applying human and mechanical efforts to people or objects to provide intangible benefits to customer.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actual physical production of goods is a marketing activity.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Promotion can help sustain interest in established products that have long been available.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distribution variable in a marketing mix is directed toward making products available in the quantities desired to as many target market customers as possible and keeping the total inventory, transportation, and storage costs as low as possible.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Customers are interested in a product's price because they are concerned about the value obtained in an exchange.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Price is seldom used as a competitive tool.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For an exchange to occur, at least one of the parties must be willing to give up his or her "something of value."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The outcomes of a marketer's decisions and actions may be affected by the variables in the marketing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Changes in the marketing environment always hurt marketing efforts.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environment is a set of static, unchanging surroundings.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The marketing concept stresses that a business organization can best achieve its goal by providing customer satisfaction through coordinated activities.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Achievement of the firm's overall goals is part of the marketing concept.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concept is a philosophy that a business organization should employ to satisfy customers' needs while achieving the overall goals of the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concept is a philanthropic philosophy aimed at helping customers at the expense of the business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The marketing concept is a management philosophy, not a second definition of marketing.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Profit, even at the expense of customers' satisfaction, is the major thrust of the marketing concept.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concept directly affects marketing activities but should have negligible impact on other organizational activities.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market concept stresses that an organization can best achieve its objectives by being customer-oriented.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market concept developed out of a sequence of three eras: the production orientation, the marketing orientation, and the industrial orientation.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the market orientation, businesspeople realized that if they could produce products efficiently, customers would buy them.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the market orientation, businesspeople realized that products, which by this time could be made relatively efficiently, would have to be promoted through much personal selling and advertising.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market orientation requires the organization-wide generation of market intelligence pertaining to current and future customer needs, dissemination of the intelligence across departments, and organization-wide responsiveness to 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To implement the marketing concept, an organization must first establish an information system to discover customers' real needs and then use the information to create products to satisfy those needs.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To satisfy customers' objectives as well as its own, a company must coordinate all its activities.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At the most basic level, profits can be obtained through relationships by acquiring new customers, enhancing the profitability of existing customers, and extending the duration of customer relationships.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Customer relationship management is the use of information about customers to create marketing strategies that develop and sustain desirable customer relationships.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Value = customer costs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customer benefits.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Basic and extended warranties can reduce risk, a major customer cost.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Customer benefits include time and effort.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The process people use to determine the value of a product is not highly scientific.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costs consume about one-quarter of a buyer's dollar.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Marketing costs consume about one-half of a buyer's dollar.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For a business organization to remain healthy and to survive, it must sell products and make profits.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Knowing about marketing can help you evaluate the types of corrective measures needed to stop questionable marketing practices.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Payton is a salsa dancer who wants to become a professional. Every time she has a performance, she places a flyer in the local community center and encourages her friends to tell others about the performance. Payton is engaging in marketing activities.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It is a good idea to consider parents as part of the target market when marketing new children's lunchboxes that stay colder longer.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There are four conditions that must be met before an exchange can take place. Once these conditions are met, an exchange will always take place.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activities can occur even when an exchange doesn't take place.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The reason the marketing concept is named this way is that it pertains solely to marketing.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 marketing focuses on satisfying customers to generate the most profit.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When assessing value, customers consider nonmonetary costs such as time and effort.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To reduce customer costs and thereby increase their sense of value, companies can increase product availability.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The impact of environmental forces on value can be extensive as market changes can easily influence how stakeholders perceive certain products.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The ability to identify individual customers allows marketers to shift their focus from increasing their share of an individual customer’s purchases to targeting groups of similar customers.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is the process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promoting products through personal selling and advertising to develop and maintain favorable relationships with customers and stakeholders.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creating, distributing, promoting, and pricing products to facilitate satisfying exchange relationships with customers and to develop and maintain favorable relationships with stakeholders in a dynamic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delivering a standard of living to a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creating, distributing, promoting, and pricing goods, services, and ideas to facilitate the achievement of the firm's objectives.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focusing on customers' needs.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focal point of all marketing activities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mix.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w:t>
                  </w:r>
                  <w:r>
                    <w:rPr>
                      <w:rStyle w:val="DefaultParagraphFont"/>
                      <w:rFonts w:ascii="Times New Roman" w:eastAsia="Times New Roman" w:hAnsi="Times New Roman" w:cs="Times New Roman"/>
                      <w:b w:val="0"/>
                      <w:bCs w:val="0"/>
                      <w:i w:val="0"/>
                      <w:iCs w:val="0"/>
                      <w:smallCaps w:val="0"/>
                      <w:color w:val="000000"/>
                      <w:sz w:val="22"/>
                      <w:szCs w:val="22"/>
                      <w:bdr w:val="nil"/>
                      <w:rtl w:val="0"/>
                    </w:rPr>
                    <w:t>profits.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w:t>
                  </w:r>
                  <w:r>
                    <w:rPr>
                      <w:rStyle w:val="DefaultParagraphFont"/>
                      <w:rFonts w:ascii="Times New Roman" w:eastAsia="Times New Roman" w:hAnsi="Times New Roman" w:cs="Times New Roman"/>
                      <w:b w:val="0"/>
                      <w:bCs w:val="0"/>
                      <w:i w:val="0"/>
                      <w:iCs w:val="0"/>
                      <w:smallCaps w:val="0"/>
                      <w:color w:val="000000"/>
                      <w:sz w:val="22"/>
                      <w:szCs w:val="22"/>
                      <w:bdr w:val="nil"/>
                      <w:rtl w:val="0"/>
                    </w:rPr>
                    <w:t>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are </w:t>
                  </w:r>
                  <w:r>
                    <w:rPr>
                      <w:rStyle w:val="DefaultParagraphFont"/>
                      <w:rFonts w:ascii="Times New Roman" w:eastAsia="Times New Roman" w:hAnsi="Times New Roman" w:cs="Times New Roman"/>
                      <w:b w:val="0"/>
                      <w:bCs w:val="0"/>
                      <w:i w:val="0"/>
                      <w:iCs w:val="0"/>
                      <w:smallCaps w:val="0"/>
                      <w:color w:val="000000"/>
                      <w:sz w:val="22"/>
                      <w:szCs w:val="22"/>
                      <w:bdr w:val="nil"/>
                      <w:rtl w:val="0"/>
                    </w:rPr>
                    <w:t>customers.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Organizations should define themselves not according to the products they produce but according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how profitable they 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price of their stock.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abundance of their product selection.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how they treat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how they satisfy customers.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definition of marketing implies that ____ should receive benefits from exchange relationships.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only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only businesses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company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both customers and businesses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only the most important customers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primary value that a marketer expects to receive from a customer in an exchange relationship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price charged for the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customer satisfaction.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references to other potential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quality merchandise that meets expectations.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few returns of the merchandise purchased.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target market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8"/>
              <w:gridCol w:w="80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involves a large number of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 a specific group of customers on whom an organization focuses its marketing efforts.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already has several competitors vying for customers'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 the same as a salesperson's prospective client 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 a customer group classified as people with similar demographic characteristics.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Special K </w:t>
            </w:r>
            <w:r>
              <w:rPr>
                <w:rStyle w:val="DefaultParagraphFont"/>
                <w:rFonts w:ascii="Times New Roman" w:eastAsia="Times New Roman" w:hAnsi="Times New Roman" w:cs="Times New Roman"/>
                <w:b w:val="0"/>
                <w:bCs w:val="0"/>
                <w:i w:val="0"/>
                <w:iCs w:val="0"/>
                <w:smallCaps w:val="0"/>
                <w:color w:val="000000"/>
                <w:sz w:val="22"/>
                <w:szCs w:val="22"/>
                <w:bdr w:val="nil"/>
                <w:rtl w:val="0"/>
              </w:rPr>
              <w:t>cereal is aimed at people concerned about their weight. These people represent the </w:t>
            </w:r>
            <w:r>
              <w:rPr>
                <w:rStyle w:val="DefaultParagraphFont"/>
                <w:rFonts w:ascii="Times New Roman" w:eastAsia="Times New Roman" w:hAnsi="Times New Roman" w:cs="Times New Roman"/>
                <w:b w:val="0"/>
                <w:bCs w:val="0"/>
                <w:i w:val="0"/>
                <w:iCs w:val="0"/>
                <w:smallCaps w:val="0"/>
                <w:color w:val="000000"/>
                <w:sz w:val="22"/>
                <w:szCs w:val="22"/>
                <w:bdr w:val="nil"/>
                <w:rtl w:val="0"/>
              </w:rPr>
              <w:t>Special 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mix.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target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tactic.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 advocates.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primary value that a customer expects to receive from a marketer in an exchange relationship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reward or benefit greater than the costs incurred in the transaction.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price charged for the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 satisfaction.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quality merchandise that meets expectations.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discounted price.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 price, promotion, and product are all elements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mix.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target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consumer 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business strategy.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A marketing manager decides what combination of variables is needed to satisfy customers' needs for a general type of product. What are the essential variables that the marketing manager combines?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 price, distribution, and promotion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environment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 and promotion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 price, and customer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 price, customer, and promotion variables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mix is built around the</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customer.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employee.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retail outlet.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product variable of the marketing mix can include all of the following </w:t>
            </w:r>
            <w:r>
              <w:rPr>
                <w:rStyle w:val="DefaultParagraphFont"/>
                <w:rFonts w:ascii="Times New Roman" w:eastAsia="Times New Roman" w:hAnsi="Times New Roman" w:cs="Times New Roman"/>
                <w:b w:val="0"/>
                <w:bCs w:val="0"/>
                <w:i/>
                <w:iCs/>
                <w:smallCaps w:val="0"/>
                <w:color w:val="000000"/>
                <w:sz w:val="22"/>
                <w:szCs w:val="22"/>
                <w:bdr w:val="nil"/>
                <w:rtl w:val="0"/>
              </w:rPr>
              <w:t>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creation of brand names.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consumer perception of the product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 of product packaging.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warranty issues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repair services.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three basic forms that a product can take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markets, products, and images.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goods, ideas, and intangibles.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brands, services, and tangibles.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services, ideas, and 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ideas, services, and things.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physical product you can touch is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idea.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philosophy.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application of mechanical and human efforts to either people or objects to provide intangible benefits to customers is known as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issue.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experience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idea.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service.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companies is the </w:t>
            </w:r>
            <w:r>
              <w:rPr>
                <w:rStyle w:val="DefaultParagraphFont"/>
                <w:rFonts w:ascii="Times New Roman" w:eastAsia="Times New Roman" w:hAnsi="Times New Roman" w:cs="Times New Roman"/>
                <w:b w:val="0"/>
                <w:bCs w:val="0"/>
                <w:i/>
                <w:iCs/>
                <w:smallCaps w:val="0"/>
                <w:color w:val="000000"/>
                <w:sz w:val="22"/>
                <w:szCs w:val="22"/>
                <w:bdr w:val="nil"/>
                <w:rtl w:val="0"/>
              </w:rPr>
              <w:t>best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example of a service marketer?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American Eagle Outfitters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Democratic Party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 Electric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Never Again MSD is a group that works to change attitudes and laws about gun control. Never Again MSD primarily markets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ideas.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figures.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The United Methodist Church has used advertising for many years, airing TV commercials that show children answering questions. The church is using marketing to promote its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ideas.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most likely to be an idea marketer?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Car salesperson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Airline pilot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Attorney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Abuse counselor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Orthodontist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Deciding to add gel insoles to its running shoes would be a change in the ____ element of the marketing mix for Nike.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promotion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Making modifications to packaging or brand names involves the ____ component of the marketing mix.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promotion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Issues of inventory levels and storage costs are both concerns relating to the ____ variable of the marketing mix.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promotion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Amos Holden runs a successful wholesale business that sells equipment to restaurants throughout the Southwest. He is considering purchasing his own fleet of trucks to deliver the equipment instead of relying on a shipper as he is currently doing. This most closely represents a decision about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which market he should target.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best way to distribute his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to effectively promote his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product he provides to his customer.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which supplier he should use.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Consumers buying products online have dramatically affected the ____ variable of the marketing mix.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promotion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Changing the hours of operation for a service business involves the ____ component of the marketing mix.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promotion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concept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scenarios involves the distribution element of the marketing mix?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2"/>
              <w:gridCol w:w="80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Deciding whether or not a certain product should continue to be sold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Determining whether an advertising message would be more effective on television or in magazines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Choosing between a company jet or the airlines for executive travel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Deciding whether or not to have retail outlets in addition to a website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Developing a new warranty policy for an existing product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The element of the marketing mix used to increase awareness of a product or company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promotion.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When </w:t>
            </w:r>
            <w:r>
              <w:rPr>
                <w:rStyle w:val="DefaultParagraphFont"/>
                <w:rFonts w:ascii="Times New Roman" w:eastAsia="Times New Roman" w:hAnsi="Times New Roman" w:cs="Times New Roman"/>
                <w:b w:val="0"/>
                <w:bCs w:val="0"/>
                <w:i w:val="0"/>
                <w:iCs w:val="0"/>
                <w:smallCaps w:val="0"/>
                <w:color w:val="000000"/>
                <w:sz w:val="22"/>
                <w:szCs w:val="22"/>
                <w:bdr w:val="nil"/>
                <w:rtl w:val="0"/>
              </w:rPr>
              <w:t>Shaw Industries </w:t>
            </w:r>
            <w:r>
              <w:rPr>
                <w:rStyle w:val="DefaultParagraphFont"/>
                <w:rFonts w:ascii="Times New Roman" w:eastAsia="Times New Roman" w:hAnsi="Times New Roman" w:cs="Times New Roman"/>
                <w:b w:val="0"/>
                <w:bCs w:val="0"/>
                <w:i w:val="0"/>
                <w:iCs w:val="0"/>
                <w:smallCaps w:val="0"/>
                <w:color w:val="000000"/>
                <w:sz w:val="22"/>
                <w:szCs w:val="22"/>
                <w:bdr w:val="nil"/>
                <w:rtl w:val="0"/>
              </w:rPr>
              <w:t>develops new carpet fibers that are highly stain-resistant and durable, it must educate consumers about the product's benefits. This calls for activity in which of the following marketing mix variables?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Promotion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Packaging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United Airlines introduced a new “basic economy” seat category to better compete with discount airlines like Southwest and Spirit.  Which of the following aspects of the marketing mix is United likely altering?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Promotion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Target market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When Smartsheet, a producer of software, delayed the introduction of its new app to modify the package, its scheduled TV advertisements announcing the new product needed to be revised. In this case, a change in the ____ variable caused changes in the ____ variable of the marketing mix.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 promotion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promotion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promotion; price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facilitates exchange relationships between buyers and sellers. What is marketing's intended outcome for this relationship?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Profits for the seller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good bargain on the product for the buyer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Reducing the seller's inventory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One party having to compromise in the exchange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Satisfaction for both the buyer and seller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about marketing environment forces is NOT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0"/>
              <w:gridCol w:w="80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do not influence customers' reactions to a firm's marketing mix.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influence customers by affecting their lifestyles, standards of living, and preferences and needs for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fluctuate quickly and thereby create threats to a firm's marketing mix.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may create opportunities as well as threats.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influence whether and how a marketing manager performs certain marketing activities.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forces of the marketing environment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9"/>
              <w:gridCol w:w="80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political, legal and regulatory, sociocultural, technological, economic, and competitive.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sociocultural, legal, regulatory, economic, pricing strategies, and competitive.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legal, regulatory, political, sociocultural, pricing strategies, and technological.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legal and regulatory, competitive and noncompetitive forces that affect most lifestyles.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political, legal and regulatory, pricing strategies,fairly static components.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A marketing manager for a small laptop manufacturer is analyzing the potential effects of political, legal, sociocultural, and economic forces on the firm's operations. The marketing manager is examining the ____ that influence(s) the firm's strategy.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operating situation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surroundings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conditions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trends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the least uncontrollable factor in developing a marketing mix?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adaptations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Pricing strategies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regulations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Advertising campaigns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Retail locations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Coca-Cola has in recent years developed or acquired new non-cola products to appeal to changing consumer preferences for less sugar in their products. The most likely factor in this change is changes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sociocultural forces of the marketing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economic forces of the marketing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technological forces of the marketing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mix.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concept.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marketing environment is </w:t>
            </w:r>
            <w:r>
              <w:rPr>
                <w:rStyle w:val="DefaultParagraphFont"/>
                <w:rFonts w:ascii="Times New Roman" w:eastAsia="Times New Roman" w:hAnsi="Times New Roman" w:cs="Times New Roman"/>
                <w:b w:val="0"/>
                <w:bCs w:val="0"/>
                <w:i/>
                <w:iCs/>
                <w:smallCaps w:val="0"/>
                <w:color w:val="000000"/>
                <w:sz w:val="22"/>
                <w:szCs w:val="22"/>
                <w:bdr w:val="nil"/>
                <w:rtl w:val="0"/>
              </w:rPr>
              <w:t>best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described as being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composed of controllable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composed of variables independent of one another.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indirect influence on the performance of marketing activities.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dynamic and changing.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slow, with infrequent fluctuations.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concept is best defined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second definition of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philosophy stating that an organization should try to satisfy customers' needs through a coordinated set of activities that allows the organization to achieve its 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performance of business activities that direct the flow of goods and services from producer to customer or user.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philosophy stating that an organization should attempt to accomplish its goals with no regard for the needs of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inclusion of marketing activities in the activities of an organization.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According to the marketing concept, an organization should try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4"/>
              <w:gridCol w:w="80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consider short-run objectives and cash flow needs before developing new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define its business as "making a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provide products that satisfy customers' needs and allow the organization to achieve its 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put most of its emphasis on marketing activities and be less concerned with finance, accounting, and personnel.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view selling activities as the major means of increasing profits.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concept is a management philosophy that affects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only marketing activities.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all efforts of the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mainly the efforts of sales personnel.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mainly customer relations.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only business organizations.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concept focuses 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achieving the goals of top executives.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creating maximum visibility for the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maximizing sales in a way that helps to achieve organizational objectives.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maximizing market share in a way that helps to achieve organizational objectives.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satisfying customers' needs in a way that helps to achieve organizational objectives.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The marketing concept is a philosophy that states that an organization should try to satisfy customers' needs and also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increase market share.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increase 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achieve the organization's 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produce high-quality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coordinate its activities to increase production.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Which one of the following statements by a company president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best </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reflects the marketing concept?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0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We have organized our business to make certain that customers get what they want.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We believe that the marketing department must organize to sell what we produce.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We have organized an aggressive sales force in our company to promote our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We try to produce only high-quality, technically efficient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We try to encourage company growth.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The marketing concept affects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just the marketing department.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all organizational activities.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only marketing and finance.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only production and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few decisions in an organization.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Ace Manufacturing Company is not attracting sufficient customers. It has long defined itself as being a maker of shelving products. To improve its sales and long-term viability, it should perhaps consider redefining itself as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employer of shelving makers.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helping potential customers satisfy their needs with Ace shelving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helping the environment with shelving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housing the homeless with shelving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selling shelving products.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concept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management philosophy.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synonymous with exchange.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component of the marketing mix.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function of the marketing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focused solely on satisfying customer objectives.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During the Industrial Revolution, most firms operated using a(n) ____ orientation.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societal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evolutionary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During the Industrial Revolution demand for manufactured goods was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weak.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nonexistent.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declining.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strong.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mediocre.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During the 1920s, competition increased and businesspeople realized they had to do more than just focus on manufacturing, which led to the ____ orientation.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revolutionary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reduction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T-Mobile </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implemented </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a program of texting its current customers to find out what changes they would like to see in the services provided. The firm is exhibiting characteristics associated with which of the following orientations?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104. </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A market orientation is an organization-wide effort that includes all of the following activities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researching customers' needs.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focusing just on the marketing department.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generating marketing intelligence for use in the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being responsive to customers' ever-changing wants and needs.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disseminating marketing intelligence across departments within the organization.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best describes the acceptance of the marketing concept by all organizations?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2"/>
              <w:gridCol w:w="80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concept has yet to be fully accepted by all organizations.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organizations fully utilize the marketing concept to run their businesses.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Nearly half of all organizations are still in the sales orientation and have not implemented the marketing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organizations have really not accepted the marketing concept because of its many costs and problems.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Although American organizations fully accept the marketing concept, many foreign companies do not.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an example of the implementation of the marketing concept?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Jimmy Dean's Sausage introduces turkey sausage patties for a healthier alternative to pork.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Ford asks customers to vote online for a new color for next year’s Ford Focus.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McDonald's reduces the labor costs to produce its sausage-egg biscuits.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Linx offers rewards for users who can find flaws in its new software.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Volkswagen introduces pop-up rollover bars in its convertibles to protect its consumers in the event of a serious collision.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107. </w:t>
            </w:r>
            <w:r>
              <w:rPr>
                <w:rStyle w:val="DefaultParagraphFont"/>
                <w:rFonts w:ascii="Times New Roman" w:eastAsia="Times New Roman" w:hAnsi="Times New Roman" w:cs="Times New Roman"/>
                <w:b w:val="0"/>
                <w:bCs w:val="0"/>
                <w:i w:val="0"/>
                <w:iCs w:val="0"/>
                <w:smallCaps w:val="0"/>
                <w:color w:val="000000"/>
                <w:sz w:val="22"/>
                <w:szCs w:val="22"/>
                <w:bdr w:val="nil"/>
                <w:rtl w:val="0"/>
              </w:rPr>
              <w:t>HealthCare Guardian Insurance rolls </w:t>
            </w:r>
            <w:r>
              <w:rPr>
                <w:rStyle w:val="DefaultParagraphFont"/>
                <w:rFonts w:ascii="Times New Roman" w:eastAsia="Times New Roman" w:hAnsi="Times New Roman" w:cs="Times New Roman"/>
                <w:b w:val="0"/>
                <w:bCs w:val="0"/>
                <w:i w:val="0"/>
                <w:iCs w:val="0"/>
                <w:smallCaps w:val="0"/>
                <w:color w:val="000000"/>
                <w:sz w:val="22"/>
                <w:szCs w:val="22"/>
                <w:bdr w:val="nil"/>
                <w:rtl w:val="0"/>
              </w:rPr>
              <w:t>out an innovative nurse-on-call information system available online. The product is not widely accepted because patients don't see the need for such a service. This situation represents a failure in which aspect of implementing the marketing concept?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information system to determine customer needs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organizational structure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Top-management commitment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Technological advancement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Scanning corporate capabilities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108. </w:t>
            </w:r>
            <w:r>
              <w:rPr>
                <w:rStyle w:val="DefaultParagraphFont"/>
                <w:rFonts w:ascii="Times New Roman" w:eastAsia="Times New Roman" w:hAnsi="Times New Roman" w:cs="Times New Roman"/>
                <w:b w:val="0"/>
                <w:bCs w:val="0"/>
                <w:i w:val="0"/>
                <w:iCs w:val="0"/>
                <w:smallCaps w:val="0"/>
                <w:color w:val="000000"/>
                <w:sz w:val="22"/>
                <w:szCs w:val="22"/>
                <w:bdr w:val="nil"/>
                <w:rtl w:val="0"/>
              </w:rPr>
              <w:t>Sara Lee </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introduced a new bread made with light whole wheat and packaged in smaller loaves as a response to the number of health-conscious customers who live alone. In this case, Sara Lee was most likely following the 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selling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retailing concept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109. </w:t>
            </w:r>
            <w:r>
              <w:rPr>
                <w:rStyle w:val="DefaultParagraphFont"/>
                <w:rFonts w:ascii="Times New Roman" w:eastAsia="Times New Roman" w:hAnsi="Times New Roman" w:cs="Times New Roman"/>
                <w:b w:val="0"/>
                <w:bCs w:val="0"/>
                <w:i w:val="0"/>
                <w:iCs w:val="0"/>
                <w:smallCaps w:val="0"/>
                <w:color w:val="000000"/>
                <w:sz w:val="22"/>
                <w:szCs w:val="22"/>
                <w:bdr w:val="nil"/>
                <w:rtl w:val="0"/>
              </w:rPr>
              <w:t>Today, establishing long-term, mutually beneficial arrangements in which both the buyer and seller focus on value enhancement through the creation of more satisfying exchanges is known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synthesis.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marketing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strategic marketing.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 xml:space="preserve">A junior marketing executive at HealthyStart Cereals suggests increasing the package size and price of its best-selling brand without increasing the amount of cereal inside the box. Her superior warns that this might be a bad idea because </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HealthyStart's </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long-term survival, like most companies, depends on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cost-cutting measures.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continually selling to new customers and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creating and maintaining satisfying exchange relationships.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high-volume, low-margin 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increasing shelf space for their brands.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111. </w:t>
            </w:r>
            <w:r>
              <w:rPr>
                <w:rStyle w:val="DefaultParagraphFont"/>
                <w:rFonts w:ascii="Times New Roman" w:eastAsia="Times New Roman" w:hAnsi="Times New Roman" w:cs="Times New Roman"/>
                <w:b w:val="0"/>
                <w:bCs w:val="0"/>
                <w:i w:val="0"/>
                <w:iCs w:val="0"/>
                <w:smallCaps w:val="0"/>
                <w:color w:val="000000"/>
                <w:sz w:val="22"/>
                <w:szCs w:val="22"/>
                <w:bdr w:val="nil"/>
                <w:rtl w:val="0"/>
              </w:rPr>
              <w:t>To build long-term customer relationships, marketers are turning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stakeholder analytics.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analytics.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research and data analytics.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environment and a sales orientation.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Long-term relationships with profitable customers is the key objective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personal selling.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customer relationship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production oriented firms.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 channels.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113. </w:t>
            </w:r>
            <w:r>
              <w:rPr>
                <w:rStyle w:val="DefaultParagraphFont"/>
                <w:rFonts w:ascii="Times New Roman" w:eastAsia="Times New Roman" w:hAnsi="Times New Roman" w:cs="Times New Roman"/>
                <w:b w:val="0"/>
                <w:bCs w:val="0"/>
                <w:i w:val="0"/>
                <w:iCs w:val="0"/>
                <w:smallCaps w:val="0"/>
                <w:color w:val="000000"/>
                <w:sz w:val="22"/>
                <w:szCs w:val="22"/>
                <w:bdr w:val="nil"/>
                <w:rtl w:val="0"/>
              </w:rPr>
              <w:t>Initiatives intended to improve an organization's positive impact on society and the natural environment are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environmental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green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socially-responsible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energy-conscious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socially-conscious marketing.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If a family spends $2,000 a month on goods and services, how much of that $2,000 goes for marketing activities?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$2,000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$1,500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$500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115. </w:t>
            </w:r>
            <w:r>
              <w:rPr>
                <w:rStyle w:val="DefaultParagraphFont"/>
                <w:rFonts w:ascii="Times New Roman" w:eastAsia="Times New Roman" w:hAnsi="Times New Roman" w:cs="Times New Roman"/>
                <w:b w:val="0"/>
                <w:bCs w:val="0"/>
                <w:i w:val="0"/>
                <w:iCs w:val="0"/>
                <w:smallCaps w:val="0"/>
                <w:color w:val="000000"/>
                <w:sz w:val="22"/>
                <w:szCs w:val="22"/>
                <w:bdr w:val="nil"/>
                <w:rtl w:val="0"/>
              </w:rPr>
              <w:t>​For most firms, the costs of marketing activities consume approximately what portion of the consumer's dollar?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One-half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One-fifth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One-fourth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One-third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One-sixth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116. </w:t>
            </w:r>
            <w:r>
              <w:rPr>
                <w:rStyle w:val="DefaultParagraphFont"/>
                <w:rFonts w:ascii="Times New Roman" w:eastAsia="Times New Roman" w:hAnsi="Times New Roman" w:cs="Times New Roman"/>
                <w:b w:val="0"/>
                <w:bCs w:val="0"/>
                <w:i w:val="0"/>
                <w:iCs w:val="0"/>
                <w:smallCaps w:val="0"/>
                <w:color w:val="000000"/>
                <w:sz w:val="22"/>
                <w:szCs w:val="22"/>
                <w:bdr w:val="nil"/>
                <w:rtl w:val="0"/>
              </w:rPr>
              <w:t>In today's market environment, you might pay $16 for a </w:t>
            </w:r>
            <w:r>
              <w:rPr>
                <w:rStyle w:val="DefaultParagraphFont"/>
                <w:rFonts w:ascii="Times New Roman" w:eastAsia="Times New Roman" w:hAnsi="Times New Roman" w:cs="Times New Roman"/>
                <w:b w:val="0"/>
                <w:bCs w:val="0"/>
                <w:i w:val="0"/>
                <w:iCs w:val="0"/>
                <w:smallCaps w:val="0"/>
                <w:color w:val="000000"/>
                <w:sz w:val="22"/>
                <w:szCs w:val="22"/>
                <w:bdr w:val="nil"/>
                <w:rtl w:val="0"/>
              </w:rPr>
              <w:t>vinyl LP record </w:t>
            </w:r>
            <w:r>
              <w:rPr>
                <w:rStyle w:val="DefaultParagraphFont"/>
                <w:rFonts w:ascii="Times New Roman" w:eastAsia="Times New Roman" w:hAnsi="Times New Roman" w:cs="Times New Roman"/>
                <w:b w:val="0"/>
                <w:bCs w:val="0"/>
                <w:i w:val="0"/>
                <w:iCs w:val="0"/>
                <w:smallCaps w:val="0"/>
                <w:color w:val="000000"/>
                <w:sz w:val="22"/>
                <w:szCs w:val="22"/>
                <w:bdr w:val="nil"/>
                <w:rtl w:val="0"/>
              </w:rPr>
              <w:t>by your favorite musical artist. Approximately how much of that price goes to activities related to marketing (promotion, distribution, profit margins)?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activities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8"/>
              <w:gridCol w:w="80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used by all sizes of organizations including for-profit, nonprofit, and government agencies.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limited to use by larger for-profit and nonprofit organizations.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implemented only to increase profits for the organization and to expand the scope of its customer base.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used by all types and sizes of businesses but are not used by nonprofit organizations.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used by small businesses and small nonprofit organizations the most.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118. </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What percent of all civilian workers in the United States perform marketing activities?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25 - 49%</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51 - 75%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25 - 33%</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knowledge and skills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1"/>
              <w:gridCol w:w="80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are not necessary for a nonprofit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are valuable personal and professional assets.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constitute the marketing mix.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were most important during the production era.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are most valuable for advertising executives but less important for wholesalers and distributors.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120. </w:t>
            </w:r>
            <w:r>
              <w:rPr>
                <w:rStyle w:val="DefaultParagraphFont"/>
                <w:rFonts w:ascii="Times New Roman" w:eastAsia="Times New Roman" w:hAnsi="Times New Roman" w:cs="Times New Roman"/>
                <w:b w:val="0"/>
                <w:bCs w:val="0"/>
                <w:i w:val="0"/>
                <w:iCs w:val="0"/>
                <w:smallCaps w:val="0"/>
                <w:color w:val="000000"/>
                <w:sz w:val="22"/>
                <w:szCs w:val="22"/>
                <w:bdr w:val="nil"/>
                <w:rtl w:val="0"/>
              </w:rPr>
              <w:t>The public is becoming more aware of how marketers' activities affect the welfare of consumers and society. As a result, more firms are working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9"/>
              <w:gridCol w:w="80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raise prices in order to increase their profits so that they can contribute to philanthropic causes.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reduce the quality of their products in order to save money and provide less expensive products to their consumers.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reduce their profits by donating more time and money to improve social welfare and environmental </w:t>
                  </w:r>
                  <w:r>
                    <w:rPr>
                      <w:rStyle w:val="DefaultParagraphFont"/>
                      <w:rFonts w:ascii="Times New Roman" w:eastAsia="Times New Roman" w:hAnsi="Times New Roman" w:cs="Times New Roman"/>
                      <w:b w:val="0"/>
                      <w:bCs w:val="0"/>
                      <w:i w:val="0"/>
                      <w:iCs w:val="0"/>
                      <w:smallCaps w:val="0"/>
                      <w:color w:val="000000"/>
                      <w:sz w:val="22"/>
                      <w:szCs w:val="22"/>
                      <w:bdr w:val="nil"/>
                      <w:rtl w:val="0"/>
                    </w:rPr>
                    <w:t>conditions.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enact laws requiring companies to work toward the welfare of customers and society.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create a responsible approach to developing long-term relationships with customers and society.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121. </w:t>
            </w:r>
            <w:r>
              <w:rPr>
                <w:rStyle w:val="DefaultParagraphFont"/>
                <w:rFonts w:ascii="Times New Roman" w:eastAsia="Times New Roman" w:hAnsi="Times New Roman" w:cs="Times New Roman"/>
                <w:b w:val="0"/>
                <w:bCs w:val="0"/>
                <w:i w:val="0"/>
                <w:iCs w:val="0"/>
                <w:smallCaps w:val="0"/>
                <w:color w:val="000000"/>
                <w:sz w:val="22"/>
                <w:szCs w:val="22"/>
                <w:bdr w:val="nil"/>
                <w:rtl w:val="0"/>
              </w:rPr>
              <w:t>Without _____, businesses would find it difficult, if not impossible, to buy more raw materials, hire more employees, attract more capital, and create additional products that, in turn, make more profits.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promotion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Scenario 1.1</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the following to answer the questions.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Green Hills Cemetery in upstate New York offers a full-service funeral and burial that is non-toxic to the environment. All materials used in the burial are natural and will decompose with no negative impact. </w:t>
            </w:r>
            <w:r>
              <w:rPr>
                <w:rStyle w:val="DefaultParagraphFont"/>
                <w:rFonts w:ascii="Times New Roman" w:eastAsia="Times New Roman" w:hAnsi="Times New Roman" w:cs="Times New Roman"/>
                <w:b w:val="0"/>
                <w:bCs w:val="0"/>
                <w:i w:val="0"/>
                <w:iCs w:val="0"/>
                <w:smallCaps w:val="0"/>
                <w:color w:val="000000"/>
                <w:sz w:val="22"/>
                <w:szCs w:val="22"/>
                <w:bdr w:val="nil"/>
                <w:rtl w:val="0"/>
              </w:rPr>
              <w:t>Green Hills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service is relatively new in the United States, but services of this type are common in Great Britain. A typical burial in </w:t>
            </w:r>
            <w:r>
              <w:rPr>
                <w:rStyle w:val="DefaultParagraphFont"/>
                <w:rFonts w:ascii="Times New Roman" w:eastAsia="Times New Roman" w:hAnsi="Times New Roman" w:cs="Times New Roman"/>
                <w:b w:val="0"/>
                <w:bCs w:val="0"/>
                <w:i w:val="0"/>
                <w:iCs w:val="0"/>
                <w:smallCaps w:val="0"/>
                <w:color w:val="000000"/>
                <w:sz w:val="22"/>
                <w:szCs w:val="22"/>
                <w:bdr w:val="nil"/>
                <w:rtl w:val="0"/>
              </w:rPr>
              <w:t>Green Hills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cemetery includes a casket made from bamboo, wicker, paper, or other natural material. There are no headstones of stone or concrete that will detract from the landscape, but trees and plants as "markers" are allowed. The cost for a burial at </w:t>
            </w:r>
            <w:r>
              <w:rPr>
                <w:rStyle w:val="DefaultParagraphFont"/>
                <w:rFonts w:ascii="Times New Roman" w:eastAsia="Times New Roman" w:hAnsi="Times New Roman" w:cs="Times New Roman"/>
                <w:b w:val="0"/>
                <w:bCs w:val="0"/>
                <w:i w:val="0"/>
                <w:iCs w:val="0"/>
                <w:smallCaps w:val="0"/>
                <w:color w:val="000000"/>
                <w:sz w:val="22"/>
                <w:szCs w:val="22"/>
                <w:bdr w:val="nil"/>
                <w:rtl w:val="0"/>
              </w:rPr>
              <w:t>Green Hills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approximately $3,000, compared to about $6,000 at most traditional cemeteries. Although business was slow at first, </w:t>
            </w:r>
            <w:r>
              <w:rPr>
                <w:rStyle w:val="DefaultParagraphFont"/>
                <w:rFonts w:ascii="Times New Roman" w:eastAsia="Times New Roman" w:hAnsi="Times New Roman" w:cs="Times New Roman"/>
                <w:b w:val="0"/>
                <w:bCs w:val="0"/>
                <w:i w:val="0"/>
                <w:iCs w:val="0"/>
                <w:smallCaps w:val="0"/>
                <w:color w:val="000000"/>
                <w:sz w:val="22"/>
                <w:szCs w:val="22"/>
                <w:bdr w:val="nil"/>
                <w:rtl w:val="0"/>
              </w:rPr>
              <w:t>Green Hills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now experiencing an increase in the number of burials, due to referrals and a newly-developed website. The owners of </w:t>
            </w:r>
            <w:r>
              <w:rPr>
                <w:rStyle w:val="DefaultParagraphFont"/>
                <w:rFonts w:ascii="Times New Roman" w:eastAsia="Times New Roman" w:hAnsi="Times New Roman" w:cs="Times New Roman"/>
                <w:b w:val="0"/>
                <w:bCs w:val="0"/>
                <w:i w:val="0"/>
                <w:iCs w:val="0"/>
                <w:smallCaps w:val="0"/>
                <w:color w:val="000000"/>
                <w:sz w:val="22"/>
                <w:szCs w:val="22"/>
                <w:bdr w:val="nil"/>
                <w:rtl w:val="0"/>
              </w:rPr>
              <w:t>Green Hills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were previously in the cemetery business, and are active conservationist and wanted to make their business more sustainable. After conducting research and finding that there were natural burial sites in Great Britain, they wanted to provide an alternative to other environmentally-conscious Americans like themselves.</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122. </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Refer to Scenario 1.1. A new website has helped Green Hills' pre-planned funeral business grow. This would come under which of the following marketing mix variables?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Promotion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Promotion and price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Scenario 1.1. Green Hills' main competitive advantage over traditional cemeteries comes from its attention to which element in the marketing mix?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Packaging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Promotion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research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124. </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Refer to Scenario 1.1. The customers of Green Hills Cemeteries are most likely choosing the Green Hills business because of its _______, which is evidence of a 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ricing; sales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nvironmental consciousness; market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novelty; production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nvironmental consciousness; business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ricing; profit orientation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125. </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Refer to Scenario 1.1. Green Hills' competitors, the traditional cemeteries, focus on advertising and personal selling of their services. This indicates a(n) ____ orientation.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concept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shd w:val="clear" w:color="auto" w:fill="FFFFFF"/>
                <w:rtl w:val="0"/>
              </w:rPr>
              <w:t>Scenario 1.2</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the following to answer the questions.</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Stay and Play Hotel is a full-service pet salon and boarding kennel. Stay and Play has an interactive website where customers can directly book a grooming appointment, obedience class, or overnight accommodations for their dog or cat. Stay and Play has several unexpected services, such as a 600-square-foot swimming pool, complete with slide and dog-friendly graduated steps to help them exit the pool. Customers can also drop their dog or cat off each morning for pet day care. Stay and Play has a pick-up and delivery service, webcams in every kennel so that pet families can view their pets while away, and pet "furniture" so that the cats and dogs can lie on sofas just like at home. Stay and Play is also open 24 hours a day, 365 days each year so that customers can pick up their pet at any time.</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cost for an overnight stay at Stay and Play averages $50, compared to competing kennels at about $30. The day care costs are $25 for either a dog or cat. The majority of Stay and Play' competitors don't offer the day care service, and require a two-day minimum for overnight stays.</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Informal discussions with customers led to the addition of pet day care and 24-hour hours of operation. Previously, Stay and Play was more interested in competing based on its prices.</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126. 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Scenario 1.2. The fact that Stay and Play is open 24 hours each day is part of the _______ marketing mix variable while the swimming pool is part of the _______ variable.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roduct; distribution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rice;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istribution; promotion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istribution;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 environment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127. </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Refer to Scenario 1.2. Previously, Stay and Play was most likely using a ____ orientation, while now it is now in the process of employing the 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ales; marketing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ales; marketing mix.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romotion; marketing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ales; promotion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ales; product orientation.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128. </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Refer to Scenario 1.2. If Stay and Play employs the philosophy of building a relationship with its dog and cat customers, and their owners, it will be implementing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mix.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concept.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129. </w:t>
            </w:r>
            <w:r>
              <w:rPr>
                <w:rStyle w:val="DefaultParagraphFont"/>
                <w:rFonts w:ascii="Times New Roman" w:eastAsia="Times New Roman" w:hAnsi="Times New Roman" w:cs="Times New Roman"/>
                <w:b w:val="0"/>
                <w:bCs w:val="0"/>
                <w:i w:val="0"/>
                <w:iCs w:val="0"/>
                <w:smallCaps w:val="0"/>
                <w:color w:val="000000"/>
                <w:sz w:val="22"/>
                <w:szCs w:val="22"/>
                <w:bdr w:val="nil"/>
                <w:rtl w:val="0"/>
              </w:rPr>
              <w:t>You will give the keynote address at the annual meeting of the American Cereal Makers Association. You realize most of the attendees think marketing is just advertising. So, you decide to start your keynote address by defining what marketing is in order to set the proper context for your speech.</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You define marketing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process of creating, distributing, promoting, and pricing goods, services, and ideas to facilitate satisfying exchange relationships with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process of persuading or seeking to persuade a customer or organization to take a preferred course of 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process of speaking or writing in support or defense of a firm’s products or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process or practice of calling public attention to a firm’s goods and services through communications in print media, social media or other forms of information distribution.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process of proving that a product or service offered by an organization meets or exceeds customers’ expectations.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130. 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majority of the heads of marketing for most multinational corporations would likely describe marketing as a very complex discipline. They will give a long list of variables and factors that influence a company’s marketing success. Most of these variables and factors are part of what is called the marketing environment.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U.S. unemployment rate would fall under which set of forces in the marketing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Sociocultural forces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forces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forces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Competitive forces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International trade forces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131. </w:t>
            </w:r>
            <w:r>
              <w:rPr>
                <w:rStyle w:val="DefaultParagraphFont"/>
                <w:rFonts w:ascii="Times New Roman" w:eastAsia="Times New Roman" w:hAnsi="Times New Roman" w:cs="Times New Roman"/>
                <w:b w:val="0"/>
                <w:bCs w:val="0"/>
                <w:i w:val="0"/>
                <w:iCs w:val="0"/>
                <w:smallCaps w:val="0"/>
                <w:color w:val="000000"/>
                <w:sz w:val="22"/>
                <w:szCs w:val="22"/>
                <w:bdr w:val="nil"/>
                <w:rtl w:val="0"/>
              </w:rPr>
              <w:t>Your competition is beating you on price in your most important product market. In response, you decide to launch a new ad campaign focusing your customers on the price attribute of your marketing mix. You need a catchy slogan that conveys the attractiveness of your product’s pricing.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slogans should you use to convey this message most effectively?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“Every Day You Get Our Best”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“Growing and Protecting Your Wealth”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“Expect More. Pay Less”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No Substitute”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“Always On Time . . . Or You Don’t Pay A Dime”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You believe one of the most effective ways to remind your staff about key marketing concepts and objectives is to give them desk plaques with simple phrases. You want to create a phrase that reminds them that their primary focus should be creating customer value.</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phrases best tells the story of what customer value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“Customer Benefits = Customer Value – Customer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​“Customer Value = Customer Benefits + Customer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​“Customer Costs &gt; Customer Benefits = Customer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“Customer Value = Customer Benefits – Customer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​“Customer Value = Customer Benefits = Customer Costs”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Your company provides oil exploration services to major oil companies in Russia. The United States government just announced it is imposing economic sanctions on Russia because of the military actions it has taken in Ukraine.</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This situation is an example of which of the following types of forces that constantly impact a company’s dynamic marketing environment?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Technological force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Sociocultural force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Political force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Legal and regulatory force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Economic force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To fully appreciate what an effective marketing concept means to the firm, the marketer must first understand that _______________ is the major focus of the marketing concept. This in turn should enable the firm to _______________. Ultimately, this all leads to 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customer satisfaction; earn long-term profits; increased shareholder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securing management; earn long-term profits; management continuity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employee satisfaction; earn long-term profits; positive labor relations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selling products; earn long-term profits; organizational stability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regulatory compliance; earn long-term profits; reduced regulatory costs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135. </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The successful marketer understands that the key to her success is the relationships her firm is able to develop with current customers and potential customers. Moreover, her goal is to achieve the full potential of each of these relationships for the benefit of the firm.</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This marketer clearly understands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2"/>
              <w:gridCol w:w="80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the only way for the firm to increase profits is to constantly acquire new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customers’ needs, desires and habits are homogeneous.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customer loyalty leads to increasing long-term profitability for the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data is of limited use in helping the firm understand the needs of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customer lifetime value includes only the value of what customers purchase from the firm.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136. </w:t>
            </w:r>
            <w:r>
              <w:rPr>
                <w:rStyle w:val="DefaultParagraphFont"/>
                <w:rFonts w:ascii="Times New Roman" w:eastAsia="Times New Roman" w:hAnsi="Times New Roman" w:cs="Times New Roman"/>
                <w:b w:val="0"/>
                <w:bCs w:val="0"/>
                <w:i w:val="0"/>
                <w:iCs w:val="0"/>
                <w:smallCaps w:val="0"/>
                <w:color w:val="000000"/>
                <w:sz w:val="24"/>
                <w:szCs w:val="24"/>
                <w:bdr w:val="nil"/>
                <w:rtl w:val="0"/>
              </w:rPr>
              <w:t>Honda conducts extensive consumer research and discovered that Latinos are reportedly 15% more likely to buy a Japanese auto brand, like Nissan, Honda, or Toyota, than any other group ethnic group. Honda is interested in the Latino market since it represents 20% to 30% of the brands’ overall consumers. Due to its extensive use of research and customer insight, Honda has been the top-selling brand for Latinos for over 10 years thanks to effective marketing, like its partnership with the “La Reina de la Cancion” singing competition and an advertising campaign on Spanish-language TV. Based on this information, which orientation best applies to Honda?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Environmental </w:t>
                  </w:r>
                  <w:r>
                    <w:rPr>
                      <w:rStyle w:val="DefaultParagraphFont"/>
                      <w:rFonts w:ascii="Times New Roman" w:eastAsia="Times New Roman" w:hAnsi="Times New Roman" w:cs="Times New Roman"/>
                      <w:b w:val="0"/>
                      <w:bCs w:val="0"/>
                      <w:i w:val="0"/>
                      <w:iCs w:val="0"/>
                      <w:smallCaps w:val="0"/>
                      <w:color w:val="000000"/>
                      <w:sz w:val="24"/>
                      <w:szCs w:val="24"/>
                      <w:bdr w:val="nil"/>
                      <w:rtl w:val="0"/>
                    </w:rPr>
                    <w:t>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4"/>
                      <w:szCs w:val="24"/>
                      <w:bdr w:val="nil"/>
                      <w:rtl w:val="0"/>
                    </w:rPr>
                    <w:t>arget market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 </w:t>
                  </w:r>
                  <w:r>
                    <w:rPr>
                      <w:rStyle w:val="DefaultParagraphFont"/>
                      <w:rFonts w:ascii="Times New Roman" w:eastAsia="Times New Roman" w:hAnsi="Times New Roman" w:cs="Times New Roman"/>
                      <w:b w:val="0"/>
                      <w:bCs w:val="0"/>
                      <w:i w:val="0"/>
                      <w:iCs w:val="0"/>
                      <w:smallCaps w:val="0"/>
                      <w:color w:val="000000"/>
                      <w:sz w:val="24"/>
                      <w:szCs w:val="24"/>
                      <w:bdr w:val="nil"/>
                      <w:rtl w:val="0"/>
                    </w:rPr>
                    <w:t>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w:t>
                  </w:r>
                  <w:r>
                    <w:rPr>
                      <w:rStyle w:val="DefaultParagraphFont"/>
                      <w:rFonts w:ascii="Times New Roman" w:eastAsia="Times New Roman" w:hAnsi="Times New Roman" w:cs="Times New Roman"/>
                      <w:b w:val="0"/>
                      <w:bCs w:val="0"/>
                      <w:i w:val="0"/>
                      <w:iCs w:val="0"/>
                      <w:smallCaps w:val="0"/>
                      <w:color w:val="000000"/>
                      <w:sz w:val="24"/>
                      <w:szCs w:val="24"/>
                      <w:bdr w:val="nil"/>
                      <w:rtl w:val="0"/>
                    </w:rPr>
                    <w:t>oduction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 orientation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137. </w:t>
            </w:r>
            <w:r>
              <w:rPr>
                <w:rStyle w:val="DefaultParagraphFont"/>
                <w:rFonts w:ascii="Times New Roman" w:eastAsia="Times New Roman" w:hAnsi="Times New Roman" w:cs="Times New Roman"/>
                <w:b w:val="0"/>
                <w:bCs w:val="0"/>
                <w:i w:val="0"/>
                <w:iCs w:val="0"/>
                <w:smallCaps w:val="0"/>
                <w:color w:val="000000"/>
                <w:sz w:val="22"/>
                <w:szCs w:val="22"/>
                <w:bdr w:val="nil"/>
                <w:rtl w:val="0"/>
              </w:rPr>
              <w:t>H&amp;M conducted marketing research to identify explanations for the sales declines its retail stores are experiencing across the United States. The research focused on understanding the shopping habits and desires of a key target market—the Millennial generation. The results indicate that Millennials are more interested in supporting organizations that stand for something—or support a cause or contribute to providing social justice. The information can assist H&amp;M in reorganizing the company, developing new products and communicating with its target audiences to be more effective. Based on this information, which orientation best applies to H&amp;M?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4"/>
                      <w:szCs w:val="24"/>
                      <w:bdr w:val="nil"/>
                      <w:rtl w:val="0"/>
                    </w:rPr>
                    <w:t>ales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4"/>
                      <w:szCs w:val="24"/>
                      <w:bdr w:val="nil"/>
                      <w:rtl w:val="0"/>
                    </w:rPr>
                    <w:t>arget market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4"/>
                      <w:szCs w:val="24"/>
                      <w:bdr w:val="nil"/>
                      <w:rtl w:val="0"/>
                    </w:rPr>
                    <w:t>arket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w:t>
                  </w:r>
                  <w:r>
                    <w:rPr>
                      <w:rStyle w:val="DefaultParagraphFont"/>
                      <w:rFonts w:ascii="Times New Roman" w:eastAsia="Times New Roman" w:hAnsi="Times New Roman" w:cs="Times New Roman"/>
                      <w:b w:val="0"/>
                      <w:bCs w:val="0"/>
                      <w:i w:val="0"/>
                      <w:iCs w:val="0"/>
                      <w:smallCaps w:val="0"/>
                      <w:color w:val="000000"/>
                      <w:sz w:val="24"/>
                      <w:szCs w:val="24"/>
                      <w:bdr w:val="nil"/>
                      <w:rtl w:val="0"/>
                    </w:rPr>
                    <w:t>oduction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Stakeholder orientation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Scenario 1.3</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the following the answer the questions.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recent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meeting of the Council of Logistics Management Professionals featured an executive from HP, which is known for its ability to customize computers to customers’ needs as well as the ability to provide quality products through its retail channel. The executive discussed the firm’s capabilities regarding the ability to produce products that are “built-to-order” and noted that recent customer insight showed customers were less willing to wait 7 to 10 days to receive their computer even though it was built to their specifications. As a result of this customer trend, HP began forging relationships with retailers such as Best Buy to provide a limited number of computer models in the retailers’ stores. In order to fulfill the orders to Best Buy, HP was required to make changes in its production and manufacturing such as holding more products in inventory and utilizing different modes of transportation. For example, HP was able to shift from a focus on air transportation to over-the-road trucking, which enabled it to cut costs in some areas. As HP shifted from a “build-to-order” manufacturer to a “make-to-stock” manufacturer, it also had to make investments in customer analytics to identify customer needs as well as collect insight regarding pricing. This customer insight was especially important to the retail partners like Best Buy, which requires its vendors to justify product stock decisions and provide proof that retail inventory will sell at the projected price points. HP’s ability to modify its business model by forging relationships with retailers such as Best Buy as well as customer insights has helped the company achieve its revenue and profitability goals.</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138. 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Scenario 1.3. Which variable of the marketing mix is most affected by Dell’s decision to become a “make-to-stock” manufacturer?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roduct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ricing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istribution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romotion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Strategic variable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139. 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Scenario 1.3.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environmental factor is exemplified by the customer trend that consumers were no longer willing to wait 7 to 10 days for a “build-to-order” computer and led HP to modify its business model to become a “make-to-stock” manufacturer?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conomic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ompetitive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egal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ociocultural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Regulatory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140. 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Scenario 1.3. </w:t>
            </w:r>
            <w:r>
              <w:rPr>
                <w:rStyle w:val="DefaultParagraphFont"/>
                <w:rFonts w:ascii="Times New Roman" w:eastAsia="Times New Roman" w:hAnsi="Times New Roman" w:cs="Times New Roman"/>
                <w:b w:val="0"/>
                <w:bCs w:val="0"/>
                <w:i w:val="0"/>
                <w:iCs w:val="0"/>
                <w:smallCaps w:val="0"/>
                <w:color w:val="000000"/>
                <w:sz w:val="22"/>
                <w:szCs w:val="22"/>
                <w:bdr w:val="nil"/>
                <w:rtl w:val="0"/>
              </w:rPr>
              <w:t>Based on the information provided regarding HP, which orientation would best describe its approach to marketing?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ales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ompetitive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 </w:t>
                  </w:r>
                  <w:r>
                    <w:rPr>
                      <w:rStyle w:val="DefaultParagraphFont"/>
                      <w:rFonts w:ascii="Times New Roman" w:eastAsia="Times New Roman" w:hAnsi="Times New Roman" w:cs="Times New Roman"/>
                      <w:b w:val="0"/>
                      <w:bCs w:val="0"/>
                      <w:i w:val="0"/>
                      <w:iCs w:val="0"/>
                      <w:smallCaps w:val="0"/>
                      <w:color w:val="000000"/>
                      <w:sz w:val="22"/>
                      <w:szCs w:val="22"/>
                      <w:bdr w:val="nil"/>
                      <w:rtl w:val="0"/>
                    </w:rPr>
                    <w:t>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arket orientation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141. </w:t>
            </w:r>
            <w:r>
              <w:rPr>
                <w:rStyle w:val="DefaultParagraphFont"/>
                <w:rFonts w:ascii="Times New Roman" w:eastAsia="Times New Roman" w:hAnsi="Times New Roman" w:cs="Times New Roman"/>
                <w:b w:val="0"/>
                <w:bCs w:val="0"/>
                <w:i w:val="0"/>
                <w:iCs w:val="0"/>
                <w:smallCaps w:val="0"/>
                <w:color w:val="000000"/>
                <w:sz w:val="22"/>
                <w:szCs w:val="22"/>
                <w:bdr w:val="nil"/>
                <w:rtl w:val="0"/>
              </w:rPr>
              <w:t>A New York-based brand and customer loyalty and engagement research consulting firm called Brand Keys conducts research annually to identify the top 100 brands with the highest levels of customer loyalty. Amazon, Google, Apple, and Netflix lead the pack and demonstrate that consumers are enjoying long-term engagement with these companies. The top companies' ability to generate high levels of customer loyalty demonstrates these firms are engaging in ________ marketing.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competitive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sales-oriented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strategic marketing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142. </w:t>
            </w:r>
            <w:r>
              <w:rPr>
                <w:rStyle w:val="DefaultParagraphFont"/>
                <w:rFonts w:ascii="Times New Roman" w:eastAsia="Times New Roman" w:hAnsi="Times New Roman" w:cs="Times New Roman"/>
                <w:b w:val="0"/>
                <w:bCs w:val="0"/>
                <w:i w:val="0"/>
                <w:iCs w:val="0"/>
                <w:smallCaps w:val="0"/>
                <w:color w:val="000000"/>
                <w:sz w:val="22"/>
                <w:szCs w:val="22"/>
                <w:bdr w:val="nil"/>
                <w:rtl w:val="0"/>
              </w:rPr>
              <w:t>Amazon Prime has one of the highest customer loyalty ratings in the entertainment industry with a significant percentage of current video streaming subscribers continuing to renew their subscription with Amazon on a yearly or month-to-month basis. In addition, many customers have cancelled their cable or satellite subscriptions and rely almost exclusively on streaming services such as Amazon Prime and Netflix for their entertainment. Amazon Prime video streaming is available as part of Amazon’s $99/year Amazon Prime suite of offerings that includes free 2-day shipping on many Amazon.com orders. Customers can also choose to pay by the month for $12.99/month. If a significant percentage of subscribers continue their service on an annual basis, Amazon is able to build a stable revenue stream based on repeat purchasers. A quick snapshot of one customer revealed that the customer had subscribed to Prime for five years and generated over $700 in revenue to Amazon. Which of the following marketing terms best captures the importance of customer loyalty and its impact on Amazon?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 impact score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 retail calculation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 patronage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 profitability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 lifetime value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143. </w:t>
            </w:r>
            <w:r>
              <w:rPr>
                <w:rStyle w:val="DefaultParagraphFont"/>
                <w:rFonts w:ascii="Times New Roman" w:eastAsia="Times New Roman" w:hAnsi="Times New Roman" w:cs="Times New Roman"/>
                <w:b w:val="0"/>
                <w:bCs w:val="0"/>
                <w:i w:val="0"/>
                <w:iCs w:val="0"/>
                <w:smallCaps w:val="0"/>
                <w:color w:val="000000"/>
                <w:sz w:val="22"/>
                <w:szCs w:val="22"/>
                <w:bdr w:val="nil"/>
                <w:rtl w:val="0"/>
              </w:rPr>
              <w:t>Recent years have seen the introduction of Uber and Lyft, which enable customers to find a ride using an app on their smartphone. In many cities, the two services undercut traditional taxi fares, leading to phenomenal growth. Uber and Lyft are best described as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nvironmental marketing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sustainable marketing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sharing economy economic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 lifetime value model.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144. </w:t>
            </w:r>
            <w:r>
              <w:rPr>
                <w:rStyle w:val="DefaultParagraphFont"/>
                <w:rFonts w:ascii="Times New Roman" w:eastAsia="Times New Roman" w:hAnsi="Times New Roman" w:cs="Times New Roman"/>
                <w:b w:val="0"/>
                <w:bCs w:val="0"/>
                <w:i w:val="0"/>
                <w:iCs w:val="0"/>
                <w:smallCaps w:val="0"/>
                <w:color w:val="000000"/>
                <w:sz w:val="22"/>
                <w:szCs w:val="22"/>
                <w:bdr w:val="nil"/>
                <w:rtl w:val="0"/>
              </w:rPr>
              <w:t>Creating long-term relationships with customers is a key component to surviving and thriving in today’s competitive business landscape. One tactic many companies are deploying is the use of membership or loyalty programs where customers can accumulate points and receive discounts or free merchandise. For example, Best Western encourages customers to join their membership program and provide key contact information such as their e-mail, address, and phone number. Best Western offers benefits such as upgrades and free room nights based on the number of stays or points a customer has accumulated. This example demonstrates how Best Western is utilizing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mix deployment.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 relationship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competitive insight.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concept.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145. </w:t>
            </w:r>
            <w:r>
              <w:rPr>
                <w:rStyle w:val="DefaultParagraphFont"/>
                <w:rFonts w:ascii="Times New Roman" w:eastAsia="Times New Roman" w:hAnsi="Times New Roman" w:cs="Times New Roman"/>
                <w:b w:val="0"/>
                <w:bCs w:val="0"/>
                <w:i w:val="0"/>
                <w:iCs w:val="0"/>
                <w:smallCaps w:val="0"/>
                <w:color w:val="000000"/>
                <w:sz w:val="22"/>
                <w:szCs w:val="22"/>
                <w:bdr w:val="nil"/>
                <w:rtl w:val="0"/>
              </w:rPr>
              <w:t>Clive Lilywhite is in the process of creating, pricing, distributing, and promoting a new app to facilitate satisfying exchange relationships with customers and to develop and maintain favorable relationships with stakeholders in a dynamic environment. Clive is engaging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advertising.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target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disruption.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146. </w:t>
            </w:r>
            <w:r>
              <w:rPr>
                <w:rStyle w:val="DefaultParagraphFont"/>
                <w:rFonts w:ascii="Times New Roman" w:eastAsia="Times New Roman" w:hAnsi="Times New Roman" w:cs="Times New Roman"/>
                <w:b w:val="0"/>
                <w:bCs w:val="0"/>
                <w:i w:val="0"/>
                <w:iCs w:val="0"/>
                <w:smallCaps w:val="0"/>
                <w:color w:val="000000"/>
                <w:sz w:val="22"/>
                <w:szCs w:val="22"/>
                <w:bdr w:val="nil"/>
                <w:rtl w:val="0"/>
              </w:rPr>
              <w:t>Higher prices can be used competitively to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achieve higher market share.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achieve greater profits.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start a price war.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establish a product’s premium image.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convey value.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can help sustain interest in a product that has been around for a long time?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Promotion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concept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148. </w:t>
            </w:r>
            <w:r>
              <w:rPr>
                <w:rStyle w:val="DefaultParagraphFont"/>
                <w:rFonts w:ascii="Times New Roman" w:eastAsia="Times New Roman" w:hAnsi="Times New Roman" w:cs="Times New Roman"/>
                <w:b w:val="0"/>
                <w:bCs w:val="0"/>
                <w:i w:val="0"/>
                <w:iCs w:val="0"/>
                <w:smallCaps w:val="0"/>
                <w:color w:val="000000"/>
                <w:sz w:val="22"/>
                <w:szCs w:val="22"/>
                <w:bdr w:val="nil"/>
                <w:rtl w:val="0"/>
              </w:rPr>
              <w:t>A company’s customers, employees, shareholders, suppliers, governments, communities, and competitors comprise its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stakeholders.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public.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mix.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target market.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condition for an exchange to occur?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Two or more parties must participate, and each must possess something of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exchange must meet expectations.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Each party must have confidence in the something of value held by the 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exchange should provide a benefit or satisfaction to only the buyer.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exchange should provide a benefit or satisfaction to both parties.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150. </w:t>
            </w:r>
            <w:r>
              <w:rPr>
                <w:rStyle w:val="DefaultParagraphFont"/>
                <w:rFonts w:ascii="Times New Roman" w:eastAsia="Times New Roman" w:hAnsi="Times New Roman" w:cs="Times New Roman"/>
                <w:b w:val="0"/>
                <w:bCs w:val="0"/>
                <w:i w:val="0"/>
                <w:iCs w:val="0"/>
                <w:smallCaps w:val="0"/>
                <w:color w:val="000000"/>
                <w:sz w:val="22"/>
                <w:szCs w:val="22"/>
                <w:bdr w:val="nil"/>
                <w:rtl w:val="0"/>
              </w:rPr>
              <w:t>____ is a customer's subjective assessment of benefits relative to costs in determining the worth of a product.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Monetary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assessment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Price assessment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151. </w:t>
            </w:r>
            <w:r>
              <w:rPr>
                <w:rStyle w:val="DefaultParagraphFont"/>
                <w:rFonts w:ascii="Times New Roman" w:eastAsia="Times New Roman" w:hAnsi="Times New Roman" w:cs="Times New Roman"/>
                <w:b w:val="0"/>
                <w:bCs w:val="0"/>
                <w:i w:val="0"/>
                <w:iCs w:val="0"/>
                <w:smallCaps w:val="0"/>
                <w:color w:val="000000"/>
                <w:sz w:val="22"/>
                <w:szCs w:val="22"/>
                <w:bdr w:val="nil"/>
                <w:rtl w:val="0"/>
              </w:rPr>
              <w:t>The equation a buyer applies to assess a product's value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 = monetary price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customer benefits.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 = customer costs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customer benefits.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 = customer benefits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customer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 = customer benefits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monetary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 = customer benefits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time and effort.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152. </w:t>
            </w:r>
            <w:r>
              <w:rPr>
                <w:rStyle w:val="DefaultParagraphFont"/>
                <w:rFonts w:ascii="Times New Roman" w:eastAsia="Times New Roman" w:hAnsi="Times New Roman" w:cs="Times New Roman"/>
                <w:b w:val="0"/>
                <w:bCs w:val="0"/>
                <w:i w:val="0"/>
                <w:iCs w:val="0"/>
                <w:smallCaps w:val="0"/>
                <w:color w:val="000000"/>
                <w:sz w:val="22"/>
                <w:szCs w:val="22"/>
                <w:bdr w:val="nil"/>
                <w:rtl w:val="0"/>
              </w:rPr>
              <w:t>Customer costs include anything the buyer must give up in order to obtain the benefits the product provides. The most obvious customer cost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monetary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availability.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would NOT be a customer cost considered in the determination of product value?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Product's purchase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spent purchasing the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Effort spent purchasing the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Benefits received in the exchange for the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Risk of purchasing the product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154. </w:t>
            </w:r>
            <w:r>
              <w:rPr>
                <w:rStyle w:val="DefaultParagraphFont"/>
                <w:rFonts w:ascii="Times New Roman" w:eastAsia="Times New Roman" w:hAnsi="Times New Roman" w:cs="Times New Roman"/>
                <w:b w:val="0"/>
                <w:bCs w:val="0"/>
                <w:i w:val="0"/>
                <w:iCs w:val="0"/>
                <w:smallCaps w:val="0"/>
                <w:color w:val="000000"/>
                <w:sz w:val="22"/>
                <w:szCs w:val="22"/>
                <w:bdr w:val="nil"/>
                <w:rtl w:val="0"/>
              </w:rPr>
              <w:t>Holden, a buyer for a medium-sized company, is assessing the value of competing software products for use in his firm. Which of the following would NOT be a customer benefit considered in his determination of this product's value?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Speed of delivery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Ease of installation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Availability of technical support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Availability of training assistance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Monetary price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155. </w:t>
            </w:r>
            <w:r>
              <w:rPr>
                <w:rStyle w:val="DefaultParagraphFont"/>
                <w:rFonts w:ascii="Times New Roman" w:eastAsia="Times New Roman" w:hAnsi="Times New Roman" w:cs="Times New Roman"/>
                <w:b w:val="0"/>
                <w:bCs w:val="0"/>
                <w:i w:val="0"/>
                <w:iCs w:val="0"/>
                <w:smallCaps w:val="0"/>
                <w:color w:val="000000"/>
                <w:sz w:val="22"/>
                <w:szCs w:val="22"/>
                <w:bdr w:val="nil"/>
                <w:rtl w:val="0"/>
              </w:rPr>
              <w:t>Dunkin’ is introducing some of its products into supermarkets, vending machines, college campuses, and other locations to increase its product availability and convenience. One reason Dunkin’ is doing so is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 customer benefits.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customer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customer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distribution expenses.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 promotion expenses.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Businesses that view </w:t>
            </w:r>
            <w:r>
              <w:rPr>
                <w:rStyle w:val="DefaultParagraphFont"/>
                <w:rFonts w:ascii="Times New Roman" w:eastAsia="Times New Roman" w:hAnsi="Times New Roman" w:cs="Times New Roman"/>
                <w:b w:val="0"/>
                <w:bCs w:val="0"/>
                <w:i w:val="0"/>
                <w:iCs w:val="0"/>
                <w:smallCaps w:val="0"/>
                <w:color w:val="000000"/>
                <w:sz w:val="22"/>
                <w:szCs w:val="22"/>
                <w:bdr w:val="nil"/>
                <w:rtl w:val="0"/>
              </w:rPr>
              <w:t>sales </w:t>
            </w:r>
            <w:r>
              <w:rPr>
                <w:rStyle w:val="DefaultParagraphFont"/>
                <w:rFonts w:ascii="Times New Roman" w:eastAsia="Times New Roman" w:hAnsi="Times New Roman" w:cs="Times New Roman"/>
                <w:b w:val="0"/>
                <w:bCs w:val="0"/>
                <w:i w:val="0"/>
                <w:iCs w:val="0"/>
                <w:smallCaps w:val="0"/>
                <w:color w:val="000000"/>
                <w:sz w:val="22"/>
                <w:szCs w:val="22"/>
                <w:bdr w:val="nil"/>
                <w:rtl w:val="0"/>
              </w:rPr>
              <w:t>as the major means of increasing profits are operating with a _____ orientation.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disruptive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green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157. </w:t>
            </w:r>
            <w:r>
              <w:rPr>
                <w:rStyle w:val="DefaultParagraphFont"/>
                <w:rFonts w:ascii="Times New Roman" w:eastAsia="Times New Roman" w:hAnsi="Times New Roman" w:cs="Times New Roman"/>
                <w:b w:val="0"/>
                <w:bCs w:val="0"/>
                <w:i w:val="0"/>
                <w:iCs w:val="0"/>
                <w:smallCaps w:val="0"/>
                <w:color w:val="000000"/>
                <w:sz w:val="22"/>
                <w:szCs w:val="22"/>
                <w:bdr w:val="nil"/>
                <w:rtl w:val="0"/>
              </w:rPr>
              <w:t>Businesses that strive to determine what customers need or want and then develop products to satisfy those needs and wants are operating in a(n) ____ orientation.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disruptive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evolutionary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158. </w:t>
            </w: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Organizations try to retain and increase long-term profitability through customer loyalty, which results from increasing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 share.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 value.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159. </w:t>
            </w:r>
            <w:r>
              <w:rPr>
                <w:rStyle w:val="DefaultParagraphFont"/>
                <w:rFonts w:ascii="Times New Roman" w:eastAsia="Times New Roman" w:hAnsi="Times New Roman" w:cs="Times New Roman"/>
                <w:b w:val="0"/>
                <w:bCs w:val="0"/>
                <w:i w:val="0"/>
                <w:iCs w:val="0"/>
                <w:smallCaps w:val="0"/>
                <w:color w:val="000000"/>
                <w:sz w:val="22"/>
                <w:szCs w:val="22"/>
                <w:bdr w:val="nil"/>
                <w:rtl w:val="0"/>
              </w:rPr>
              <w:t>Advances in technology, along with falling political and economic barriers and the universal desire for a higher standard of living, have made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harder to compete.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implementing the marketing concept easier.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online challenging.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across national borders rare.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across national borders commonplace.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160. </w:t>
            </w:r>
            <w:r>
              <w:rPr>
                <w:rStyle w:val="DefaultParagraphFont"/>
                <w:rFonts w:ascii="Times New Roman" w:eastAsia="Times New Roman" w:hAnsi="Times New Roman" w:cs="Times New Roman"/>
                <w:b w:val="0"/>
                <w:bCs w:val="0"/>
                <w:i w:val="0"/>
                <w:iCs w:val="0"/>
                <w:smallCaps w:val="0"/>
                <w:color w:val="000000"/>
                <w:sz w:val="22"/>
                <w:szCs w:val="22"/>
                <w:bdr w:val="nil"/>
                <w:rtl w:val="0"/>
              </w:rPr>
              <w:t>The essence of marketing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9"/>
              <w:gridCol w:w="80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select a target market big enough to make marketing efforts worthwhile.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collect market information and use it to develop long-lasting customer relationships.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develop satisfying exchanges from which both customers and marketers benefit.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modify marketing mix variables so as to secure the highest market share.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provide customers with the greatest amount of value.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161. </w:t>
            </w:r>
            <w:r>
              <w:rPr>
                <w:rStyle w:val="DefaultParagraphFont"/>
                <w:rFonts w:ascii="Times New Roman" w:eastAsia="Times New Roman" w:hAnsi="Times New Roman" w:cs="Times New Roman"/>
                <w:b w:val="0"/>
                <w:bCs w:val="0"/>
                <w:i w:val="0"/>
                <w:iCs w:val="0"/>
                <w:smallCaps w:val="0"/>
                <w:color w:val="000000"/>
                <w:sz w:val="22"/>
                <w:szCs w:val="22"/>
                <w:bdr w:val="nil"/>
                <w:rtl w:val="0"/>
              </w:rPr>
              <w:t>Target's tagline "Expect More, Pay Less" emphasizes which marketing mix variable?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Promotion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Pricing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162. </w:t>
            </w:r>
            <w:r>
              <w:rPr>
                <w:rStyle w:val="DefaultParagraphFont"/>
                <w:rFonts w:ascii="Times New Roman" w:eastAsia="Times New Roman" w:hAnsi="Times New Roman" w:cs="Times New Roman"/>
                <w:b w:val="0"/>
                <w:bCs w:val="0"/>
                <w:i w:val="0"/>
                <w:iCs w:val="0"/>
                <w:smallCaps w:val="0"/>
                <w:color w:val="000000"/>
                <w:sz w:val="22"/>
                <w:szCs w:val="22"/>
                <w:bdr w:val="nil"/>
                <w:rtl w:val="0"/>
              </w:rPr>
              <w:t>To fulfill customer expectations about a seller’s future behavior, marketers must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deliver on promises made.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advertise and sell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create, distribute, promote, and price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maintain favorable relationships with stakeholders.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tell the truth on social media.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Kraft made the announcement that it was eliminating artificial food additives. Which of the following </w:t>
            </w:r>
            <w:r>
              <w:rPr>
                <w:rStyle w:val="DefaultParagraphFont"/>
                <w:rFonts w:ascii="Times New Roman" w:eastAsia="Times New Roman" w:hAnsi="Times New Roman" w:cs="Times New Roman"/>
                <w:b w:val="0"/>
                <w:bCs w:val="0"/>
                <w:i/>
                <w:iCs/>
                <w:smallCaps w:val="0"/>
                <w:color w:val="000000"/>
                <w:sz w:val="22"/>
                <w:szCs w:val="22"/>
                <w:bdr w:val="nil"/>
                <w:rtl w:val="0"/>
              </w:rPr>
              <w:t>most likely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influenced Kraft’s decision?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Regulatory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task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mix</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164. </w:t>
            </w:r>
            <w:r>
              <w:rPr>
                <w:rStyle w:val="DefaultParagraphFont"/>
                <w:rFonts w:ascii="Times New Roman" w:eastAsia="Times New Roman" w:hAnsi="Times New Roman" w:cs="Times New Roman"/>
                <w:b w:val="0"/>
                <w:bCs w:val="0"/>
                <w:i w:val="0"/>
                <w:iCs w:val="0"/>
                <w:smallCaps w:val="0"/>
                <w:color w:val="000000"/>
                <w:sz w:val="22"/>
                <w:szCs w:val="22"/>
                <w:bdr w:val="nil"/>
                <w:rtl w:val="0"/>
              </w:rPr>
              <w:t>Apple’s CEO Tim Cook has a public email address and encourages customers to contact him if they have problems that have not been resolved. Apple seems to embrace a ___________ orientation.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stakeholder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165. </w:t>
            </w:r>
            <w:r>
              <w:rPr>
                <w:rStyle w:val="DefaultParagraphFont"/>
                <w:rFonts w:ascii="Times New Roman" w:eastAsia="Times New Roman" w:hAnsi="Times New Roman" w:cs="Times New Roman"/>
                <w:b w:val="0"/>
                <w:bCs w:val="0"/>
                <w:i w:val="0"/>
                <w:iCs w:val="0"/>
                <w:smallCaps w:val="0"/>
                <w:color w:val="000000"/>
                <w:sz w:val="22"/>
                <w:szCs w:val="22"/>
                <w:bdr w:val="nil"/>
                <w:rtl w:val="0"/>
              </w:rPr>
              <w:t>Naomi owns a company that sells snowboards. During the winter, she sells so many snowboards that she constantly has to restock. However, Naomi always seems to have dozens of snowboards left in inventory once spring hits and demand falls rapidly. To try and sell these excess snowboards, Naomi offers steep discounts on her products, invests heavily in advertising to make consumers aware of the discounts, and instructs her in-store salespeople to use strong persuasion tactics to convince them to purchase the remaining snowboards. During this period of time, what type of orientation is Naomi embracing?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Promotion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concept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one of the ways in which a firm can obtain profit through customer relationships?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8"/>
              <w:gridCol w:w="80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Shortening the duration of customer relationships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Acquiring new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Enhancing the profitability of existing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Regaining and managing relationships with customers who have stopped doing business with the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Extending the duration of customer relationships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167. </w:t>
            </w:r>
            <w:r>
              <w:rPr>
                <w:rStyle w:val="DefaultParagraphFont"/>
                <w:rFonts w:ascii="Times New Roman" w:eastAsia="Times New Roman" w:hAnsi="Times New Roman" w:cs="Times New Roman"/>
                <w:b w:val="0"/>
                <w:bCs w:val="0"/>
                <w:i w:val="0"/>
                <w:iCs w:val="0"/>
                <w:smallCaps w:val="0"/>
                <w:color w:val="000000"/>
                <w:sz w:val="22"/>
                <w:szCs w:val="22"/>
                <w:bdr w:val="nil"/>
                <w:rtl w:val="0"/>
              </w:rPr>
              <w:t>You work in the marketing department of a company that sells computers directly to customers. Recently, your CEO decided he wants to expand and begin selling through popular retailers. You have been given the task of identifying retailers that reach a significant portion of the target market but that also fit with the quality of your company's brand. Once these retailers are selected, you are to work with these retailers to negotiate shelf placement. Your job deals mainly with which marketing mix element?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Promotion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Packaging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Pricing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168. 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concept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 definition of marketing to attract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focuses on selling and advertising to achieve organizational 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focuses on production and selling to achieve organizational 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 strategy for achieving organizational goals by following management intuition.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 management philosophy that affects all organizational activities.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about marketing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knowledge enhances consumer awareness.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is only used by for-profit and government organizations.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is more likely to lead to a more just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activities are declining due to new 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profession is the highest-paying profession.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true about the marketing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4"/>
              <w:gridCol w:w="80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Competitive marketing environment forces are the hardest to understand.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Changing marketing environment forces are always advantageous for marketers.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effects of marketing environment forces can be difficult to predict.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environment forces usually do not impact one another.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Good marketers are able to anticipate all marketing environment forces before they arise.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171. </w:t>
            </w:r>
            <w:r>
              <w:rPr>
                <w:rStyle w:val="DefaultParagraphFont"/>
                <w:rFonts w:ascii="Times New Roman" w:eastAsia="Times New Roman" w:hAnsi="Times New Roman" w:cs="Times New Roman"/>
                <w:b w:val="0"/>
                <w:bCs w:val="0"/>
                <w:i w:val="0"/>
                <w:iCs w:val="0"/>
                <w:smallCaps w:val="0"/>
                <w:color w:val="000000"/>
                <w:sz w:val="22"/>
                <w:szCs w:val="22"/>
                <w:bdr w:val="nil"/>
                <w:rtl w:val="0"/>
              </w:rPr>
              <w:t>When </w:t>
            </w:r>
            <w:r>
              <w:rPr>
                <w:rStyle w:val="DefaultParagraphFont"/>
                <w:rFonts w:ascii="Times New Roman" w:eastAsia="Times New Roman" w:hAnsi="Times New Roman" w:cs="Times New Roman"/>
                <w:b w:val="0"/>
                <w:bCs w:val="0"/>
                <w:i w:val="0"/>
                <w:iCs w:val="0"/>
                <w:smallCaps w:val="0"/>
                <w:color w:val="000000"/>
                <w:sz w:val="22"/>
                <w:szCs w:val="22"/>
                <w:bdr w:val="nil"/>
                <w:rtl w:val="0"/>
              </w:rPr>
              <w:t>companies offer basic or extended warranties, they are ______ for customers.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reducing benefits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reducing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reducing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increasing effort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increasing risk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172. </w:t>
            </w:r>
            <w:r>
              <w:rPr>
                <w:rStyle w:val="DefaultParagraphFont"/>
                <w:rFonts w:ascii="Times New Roman" w:eastAsia="Times New Roman" w:hAnsi="Times New Roman" w:cs="Times New Roman"/>
                <w:b w:val="0"/>
                <w:bCs w:val="0"/>
                <w:i w:val="0"/>
                <w:iCs w:val="0"/>
                <w:smallCaps w:val="0"/>
                <w:color w:val="000000"/>
                <w:sz w:val="22"/>
                <w:szCs w:val="22"/>
                <w:bdr w:val="nil"/>
                <w:rtl w:val="0"/>
              </w:rPr>
              <w:t>Before marketers can develop an appropriate marketing mix, they must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adopt a sales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determine the customer lifetime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build relationships with stakeholders.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practice the marketing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collect in-depth, up-to-date information about customer needs.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relates to activities used to inform and persuade or create a desired response?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Promotion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Pricing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Research and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development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Suppose you are a marketing manager at </w:t>
            </w:r>
            <w:r>
              <w:rPr>
                <w:rStyle w:val="DefaultParagraphFont"/>
                <w:rFonts w:ascii="Times New Roman" w:eastAsia="Times New Roman" w:hAnsi="Times New Roman" w:cs="Times New Roman"/>
                <w:b w:val="0"/>
                <w:bCs w:val="0"/>
                <w:i w:val="0"/>
                <w:iCs w:val="0"/>
                <w:smallCaps w:val="0"/>
                <w:color w:val="000000"/>
                <w:sz w:val="22"/>
                <w:szCs w:val="22"/>
                <w:bdr w:val="nil"/>
                <w:rtl w:val="0"/>
              </w:rPr>
              <w:t>SC Johnson </w:t>
            </w:r>
            <w:r>
              <w:rPr>
                <w:rStyle w:val="DefaultParagraphFont"/>
                <w:rFonts w:ascii="Times New Roman" w:eastAsia="Times New Roman" w:hAnsi="Times New Roman" w:cs="Times New Roman"/>
                <w:b w:val="0"/>
                <w:bCs w:val="0"/>
                <w:i w:val="0"/>
                <w:iCs w:val="0"/>
                <w:smallCaps w:val="0"/>
                <w:color w:val="000000"/>
                <w:sz w:val="22"/>
                <w:szCs w:val="22"/>
                <w:bdr w:val="nil"/>
                <w:rtl w:val="0"/>
              </w:rPr>
              <w:t>for a new, all-purpose cleaning product. List four marketing mix variables and describe the decisions and activities associated with each.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Marketers consider activities such as product, pricing, distribution, and promotions as the marketing mix because they decide what type of each element to use and in what amounts.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product variable of the marketing mix deals with researching customers’ needs and wants and designing a product that satisfies them. A product can be a good, a service, or an idea. The product variable also involves creating or modifying brand names and packaging and may include decisions regarding warranty and repair services.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dealing with the distribution variable, a marketing manager makes products available in the quantities desired to as many target-market customers as possible, keeping total inventory, transportation, and storage costs as low as possible.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promotion variable relates to activities used to inform individuals or groups about the organization and its products. Promotion can aim to increase public awareness of the organization and of new or existing products.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price variable relates to decisions and actions associated with establishing pricing objectives and policies and determining product prices. Price is a critical component of the marketing mix because customers are concerned about the value obtained in an exchange. Price is often used as a competitive tool, and intense price competition sometimes leads to price wars.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175. 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several activities encompassed by the distribution variable.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When considering the distribution variable, a marketing manager makes products available in the quantities desired to as many target-market customers as possible, keeping total inventory, transportation, and storage costs as low as possible. A marketing manager also may select and motivate intermediaries (wholesalers and retailers), establish and maintain inventory control procedures, and develop and manage transportation and storage systems. The advent of the Internet and electronic commerce also has dramatically influenced the distribution variable. Companies now can make their products available throughout the world without maintaining facilities in each country.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why marketing efforts should be oriented toward creating and sustaining satisfying exchange relationships.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essence of marketing is to develop satisfying exchanges from which both customers and marketers benefit. The customer expects to gain a reward or benefit greater than the costs incurred in a marketing transaction. The marketer expects to gain something of value in return, generally the price charged for the product. To fulfill these expectations, the marketer must deliver on promises made. Over time, this interaction results in relationships between the two parties.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meant by the term relationship marketing? How does relationship marketing affect the customer?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 marketing refers to “long-term, mutually beneficial arrangements in which both the buyer and seller focus on value enhancement through the creation of more satisfying exchanges.” Relationship marketing continually deepens the buyer’s trust in the company, and as the customer’s confidence grows, this, in turn, increases the firm’s understanding of the customer’s needs. Buyers and marketers can thus enter into a close relationship in which both participate in the creation of value.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three ways that marketing environment forces affect a marketer's ability to create satisfying exchange relationships?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NewRomanPSMT" w:eastAsia="TimesNewRomanPSMT" w:hAnsi="TimesNewRomanPSMT" w:cs="TimesNewRomanPSMT"/>
                      <w:b w:val="0"/>
                      <w:bCs w:val="0"/>
                      <w:i w:val="0"/>
                      <w:iCs w:val="0"/>
                      <w:smallCaps w:val="0"/>
                      <w:color w:val="000000"/>
                      <w:sz w:val="22"/>
                      <w:szCs w:val="22"/>
                      <w:bdr w:val="nil"/>
                      <w:rtl w:val="0"/>
                    </w:rPr>
                    <w:t>The marketing environment forces affect a marketer’s ability to facilitate value driven marketing exchanges in three general ways. First, they influence customers by affecting their lifestyles, standards of living, and preferences and needs for products. Second, marketing environment forces help to determine whether and how a marketing manager can perform certain marketing activities. Third, environmental forces may affect a marketing manager’s decisions and actions by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NewRomanPSMT" w:eastAsia="TimesNewRomanPSMT" w:hAnsi="TimesNewRomanPSMT" w:cs="TimesNewRomanPSMT"/>
                      <w:b w:val="0"/>
                      <w:bCs w:val="0"/>
                      <w:i w:val="0"/>
                      <w:iCs w:val="0"/>
                      <w:smallCaps w:val="0"/>
                      <w:color w:val="000000"/>
                      <w:sz w:val="22"/>
                      <w:szCs w:val="22"/>
                      <w:bdr w:val="nil"/>
                      <w:rtl w:val="0"/>
                    </w:rPr>
                    <w:t>influencing buyers’ reactions to the firm’s marketing mix.</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meant by the term marketing concept, and what departments of a company does it affect?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concept refers to a management philosophy guiding an organization’s overall activities Departments such as production, finance, accounting, human resources, and marketing must work together to establish the marketing concept. The overall objectives of a business might relate to increasing profits, market share, sales, or a combination of all three. The marketing concept stresses that an organization can best achieve these objectives by being customer oriented.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does it mean for a company to be marketing-oriented? What are the most important factors involved in being marketing-oriented?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market orientation requires the organization wide generation of market intelligence pertaining to current and future customer needs, dissemination of the intelligence across departments, and organization wide responsiveness to it. Market orientation is linked to new product innovation by developing a strategic focus to explore and develop new products to serve target markets. Top management, marketing managers, non-marketing managers (those in production, finance, human resources, and so on), and customers are all important in developing and carrying out a market orientation. Trust, openness, honoring promises, respect, collaboration, and recognizing the market as the raison d’etre are six values required by organizations striving to become more market oriented. Unless marketing managers provide continuous customer-focused leadership with minimal interdepartmental conflict, achieving a market orientation will be difficult. Non-marketing managers must communicate with marketing managers to share information important to understanding the customer. Finally, a market orientation involves being responsive to ever-changing customer needs and wants.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Define the term value, and explain how people determine a product's value.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Value is defined as a customer’s subjective assessment of benefits relative to costs in determining the worth of a product (customer value = customer benefits – customer costs). Consumers develop a concept of value through the integration of their perceptions of product quality and financial sacrifice.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Why is marketing important to businesses and to the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Businesses must engage in marketing to survive and grow, and marketing activities are needed to reach customers and provide products. Financial resources generated from sales are necessary for the operations of a firm and to provide financial returns to investors. Innovation in operations and products drive business success and customer loyalty. Marketing activities help to produce the profits that are essential to the survival of individual businesses. Without profits, businesses would find it difficult, if not impossible, to buy more raw materials, hire more employees, attract more capital, and create additional products that, in turn, make more profits. Therefore, marketing helps create a successful economy and contributes to the well-being of society.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Explain why a knowledge of </w:t>
            </w:r>
            <w:r>
              <w:rPr>
                <w:rStyle w:val="DefaultParagraphFont"/>
                <w:rFonts w:ascii="Times New Roman" w:eastAsia="Times New Roman" w:hAnsi="Times New Roman" w:cs="Times New Roman"/>
                <w:b w:val="0"/>
                <w:bCs w:val="0"/>
                <w:i/>
                <w:iCs/>
                <w:smallCaps w:val="0"/>
                <w:color w:val="000000"/>
                <w:sz w:val="22"/>
                <w:szCs w:val="22"/>
                <w:bdr w:val="nil"/>
                <w:rtl w:val="0"/>
              </w:rPr>
              <w:t>marketing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beneficial for all students.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Studying marketing allows us to understand the importance of marketing to customers, organizations, and our economy. Thus, we can analyze marketing efforts that need improvement and how to attain that goal. As a consumer becomes more aware it is possible to improve purchasing decisions. Understanding marketing enables people to evaluate corrective measures (such as laws, regulations, and industry guidelines) that could stop unfair, damaging, or unethical marketing practices.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Define the term target market and provide an example for a product of your choice.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Organizations generally focus their marketing efforts on a specific group of customers called a target market. A target market is the group of customers toward which a company directs a set of marketing efforts.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concept of green marketing and why it is important to marketers.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Green marketing refers to a strategic process involving stakeholder assessment to create meaningful long-term relationships with customers while maintaining, supporting, and enhancing the natural environment. Such initiatives not only reduce the negative impact that businesses have on the environment but also serve to enhance their reputations as sustainability concerns continue to grow. By addressing concerns about the impact of marketing on society, a firm can contribute to society through socially responsible activities as well as increase its financial performance.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three different types of products.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product can be a good, a service, or an idea. A good is a physical entity you can touch. A branded pair of spectacles or a branded pair of jeans is an example of a good. A service is the application of human and mechanical efforts to people or objects to provide intangible benefits to customers. Air travel, education, and child day care are examples of services. Ideas include concepts, philosophies, images, and issues. For instance, a marriage counselor, for a fee, gives spouses ideas to help improve their relationship.</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evolution of the marketing concept through the various types of orientation.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concept may seem like an obvious approach to running a business. However, business people have not always believed that the best way to make sales and profits is to satisfy customers. The first type of orientation is known as production orientation. In production orientation, with new technology and new ways of using labor, products poured into the marketplace, where demand for manufactured goods was strong.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sales orientation, businesses viewed sales as the major means of increasing profits, and this period came to have a sales orientation. Business people believed that the most important marketing activities were personal selling, advertising, and distribution. Market orientation requires the "organization wide generation of market intelligence pertaining to current and future customer needs, dissemination of the intelligence across departments, and organization wide responsiveness to it." Market orientation is linked to new product innovation by developing a strategic focus to explore and develop new products to serve target markets.</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01: An Overview of Strategic Marketing</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An Overview of Strategic Marketing</dc:title>
  <dc:creator>Natasa Hilton</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GE2TONZZGE3TANBW</vt:lpwstr>
  </property>
</Properties>
</file>