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Short pants cut off above the knee are appropriate for masons in extremely hot weather.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Hard hats are required only for construction jobs that have been determined to have excessive hazards.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Because the spray can obstruct vision, goggles are not recommended when using a wet saw.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you constantly have to raise your voice to shout or be hear, the noise level is too high, and you should use ear plugs.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Employers must also, according to the law, conduct safety training for their employees regarding hazardous chemicals or products in the work area.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Lightweight plastic hats, commonly called _____, afford little protection and do not conform to regulations.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hard hats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bump hats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plastic caps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hard shells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hard hat has two parts: the _____ and the _____ 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metal; foam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visor; casing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skin; padding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shell; suspension materials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Hearing protection should be worn when the noise exposure level _____ 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exceeds 90 decibels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reaches 75 decibels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less than 80 decibels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approaches 85 decibels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Mortar pans should be placed back from the walls approximately ___ to allow proper working space.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5'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3'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2'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6"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Safety nets made of _____ are stronger, lighter in weight, and more resistance to wear and weather elements than the original safety nets.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manilla rope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chain mail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synthetic fibers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natural fibers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Grounded electrical plugs can be easily identified because they have _____ 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three prongs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orange cords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UL-tested tags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triangular heads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After prolonged use, the head of a chisel becomes flared out from striking with a steel hammer, thus the chisel becomes _____ or burred.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gourded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mashed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cupped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mushroomed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Protective safety rod caps should be made of _____ 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rigid plastic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thick rubber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cast concrete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flexible plastic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scaffolding can consist of one or more platforms supported by rigid, strong, load-bearing members or supports, such as tubular steel sections, poles, frames, masts, and outriggers.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Suspending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Swinging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Lifting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Supporting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are injuries to the muscular or skeletal framework parts of the body.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MSFs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WMSDs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WRMDs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 a good safety practice for masons?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Never use gasoline-operated mortar mixers.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Wear rubber gloves when operating a wet masonry saw.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Avoid angled shields when using a saw.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lightweight household extension cords with grinders.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Any injury serious enough to require medical attention should be reported to the supervisor or instructor _____ 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immediately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within 24 hours of the incident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written form by then end of the work/school week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if transportation to a medical facility is necessary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is defined as any clothing or other equipment or devices workers wear to protect themselves from job hazards.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MDSDs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OSHA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HAZMATs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case of an emergency when no dust mask or respirator is available,  _____ will suffice until you can get out of the area.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9"/>
              <w:gridCol w:w="80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wet handkerchief tied snugly around your face covering your mouth and nose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using your gloved hand to cover your mouth and nose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pulling your shirt up and over your mouth and nose and holding tightly with your hand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placing and holding your mouth and nose tightly in the bend of your elbow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Chemical manufacturers and importers must develop or obtain a material safety data sheet for _____ 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chemicals that can burn or asphyxiate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any substance that can cause a chemcial reaction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everything from hazardous chemicals to electrical equipment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each hazardous chemical they produce or distribute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Unit 1: Safety on the Job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Safety on the Job</dc:title>
  <dc:creator>Lina Cole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GE2TONZYG44TAMRW</vt:lpwstr>
  </property>
</Properties>
</file>