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everything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everything is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other things being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nothing changes.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economists say that all societies face scarcity, they are describing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 lunches.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tradeoffs societies must make.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Stylized economic models must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complexity.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Time series graphs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show data that can be split into percentages that, when combined, make up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show the relative importance of some variable's components as a share of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include the value of a variable on the horizontal axis and minutes, hours, days, months, quarters, or years on the vertical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include the value of a variable on the vertical axis and minutes, hours, days, months, quarters, or years on the horizontal axis.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Mike has three hours of time to spend so he ranks the following activities in order of priority: (1) see a movie, (2) attend a ball game, (3) study economics. Assume that each activity takes three hours. What is Mike's opportunity cost of seeing a movie?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attending a ball game and studying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studying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attending a ball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either attending a ball game or studying 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like to use graphs and equations primarily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these tools efficiently express economic concepts.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economics should be difficult.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mathematical aptitude is necessary to understand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use of mathematics reduces rigor.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 of undertaking an activity is defined as the _____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forgone by not undertaking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monetary cost of undertaking that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forgone by not undertaking the next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monetary benefit of undertaking that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Graph Examples) Which graph is an example of a bar chart?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410"/>
                <w:sz w:val="24"/>
                <w:szCs w:val="24"/>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422.25pt;width:430.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graph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graph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graph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graph 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Microeconomics is concerned with issues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which job to 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interest rates.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 problems are analyzed using stylized models that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detailed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based on recent 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very complex and mathematical.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simplified by using assumptions.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involves nonmonetary costs rather than monetary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economic models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practice, it is easy for an economist to isolate economic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hold all other variables constant in order to see the impact of one particular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models lead to economic theories that must be 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models are built using assumptions.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efficiency occurs when goods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7"/>
              <w:gridCol w:w="8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produced with the lowest possible resource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allocated equally to those who paid the most for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delivered to those who have the greatest willingness and ability to acquire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allocated to those with the greatest need.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A society that is able to produce goods and services at the lowest possible cost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considered a key principle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 exists for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face economic incentives on a regular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Irrational behavior requires thinking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is important to producers and consumers.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Setting government policy to achieve economic goals is challenging because policies that tend to reduce unemployment are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cause upward pressure on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completely ineffective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 inflation to nearly zero.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The highest valued alternative that is forgone when you choose an action is called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concept would be addressed by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national unemployment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reasons for a decline in a country's total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college tuition that an individual student pays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inflation rate in Brazil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believe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information available to market participants improves market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should be sold to the highest bidder.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flow of information has minimal impact on market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is more important to traders than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two variables appear to be related according to a scatter plot, one must be causing the other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Scarcity occurs when an individual's resources exceed his wants.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Heather has one employee in her sweater shop who can sew 6 sweaters a day. When she hires a second person, the two employees can make 10 sweaters together. Thinking at the margin, the extra benefit received from hiring a second worker is _____ sweaters.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Supply and demand analysis is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in 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in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both microeconomics and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neither microeconomics nor macroeconomics.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Normative questions involve societal beliefs on what should or should not be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 deals with aggregate variables, and microeconomics deals with individual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topic is a macroeconomic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of a pair of Nike shoes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sales for General Electric in 2009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labor market for computer analysts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paired variables might indicate a correlation but NOT causation?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expenditures and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snowfall amounts and stock market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and health care expenditures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grade point average and future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often tradeoffs between efficiency and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efficiency and equity are subjective concepts.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often disagreements over what is an equitable distribution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Another term for "equity" is "fairness."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When specialization is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society is more productive, while individuals are less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greater gains in overall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more emphasis on self-reliance.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costs tend to be constant.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a key principle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follow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Productivity determines the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 thinking requires perfect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can sometimes correct market failure.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can always successfully intervene in the case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idea that wants are virtually unlimited but the resources to meet those wants are limited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want–resource paradox.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economic gap.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dismal 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John, a farmer, thinks he will make a profit next year if the weather stays the same, if the price of his crop doesn't change, and if the price of fertilizer and seed does not change. An economist would say that this farmer thinking he will make a profit the following year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laissez-faire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ceteris paribus.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post hoc ergo propter hoc.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e pluribus unum.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look for rational responses to incentives.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For a nation, _____ productivity growth leads to _____ standards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unchanging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high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equation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130 – 2</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where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hot chocolate sales and </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temperature, the slope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costs of attending college do NOT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food expenditures.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costs of textbooks or eBooks.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forgone wages that could have been earned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required student activity fees.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 is defined as when a person continues to make a decision until the value of the outcome is zero.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does NOT involve thinking at the margin?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John works another hour, he will beat the rush hour traffic.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Sally worked eight hours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Dylan's supervisor asked him to work an extra four hours this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Jill works on her day off, she will make an additional $300.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true of economic model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may be exceptions to economic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Adding more complexity to models does not always provide greater insights.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models always reach verifiable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models provide generalizations about economic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Consider the equation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w:t>
            </w:r>
            <w:r>
              <w:rPr>
                <w:rStyle w:val="DefaultParagraphFont"/>
                <w:rFonts w:ascii="Times New Roman" w:eastAsia="Times New Roman" w:hAnsi="Times New Roman" w:cs="Times New Roman"/>
                <w:b w:val="0"/>
                <w:bCs w:val="0"/>
                <w:i/>
                <w:iCs/>
                <w:smallCaps w:val="0"/>
                <w:color w:val="000000"/>
                <w:sz w:val="24"/>
                <w:szCs w:val="24"/>
                <w:bdr w:val="nil"/>
                <w:rtl w:val="0"/>
              </w:rPr>
              <w: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w:t>
            </w:r>
            <w:r>
              <w:rPr>
                <w:rStyle w:val="DefaultParagraphFont"/>
                <w:rFonts w:ascii="Times New Roman" w:eastAsia="Times New Roman" w:hAnsi="Times New Roman" w:cs="Times New Roman"/>
                <w:b w:val="0"/>
                <w:bCs w:val="0"/>
                <w:i/>
                <w:iCs/>
                <w:smallCaps w:val="0"/>
                <w:color w:val="000000"/>
                <w:sz w:val="24"/>
                <w:szCs w:val="24"/>
                <w:bdr w:val="nil"/>
                <w:rtl w:val="0"/>
              </w:rPr>
              <w:t>fX.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Which letter represents the intercept?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If a restaurant that traditionally has served only lunch and dinner wants to open for breakfast, which factor should be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furniture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of the additional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insurance costs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Assume that a student attends a four-year college with tuition costs of $20,000 per year; room and board costs of $5,000 per year; and books/entertainment costs of $1,000 per year. If the student did not go to college, she would work at a job that pays $25,000 per year but still face the same room and board, as well as entertainment expenses. The opportunity cost of attending college for this student for four years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economic models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practice, it is easy for an economist to isolate economic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hold all other variables constant in order to see the impact of one particular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be useful, an economic model must include every detail possible and not be an 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Complex models are always better than simple ones.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a characteristic of economic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Models try to boil down an economic situation to its most basic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Models are always complex because the economy is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Models attempt to reproduce reality exactly.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Models try to avoid invoking the </w:t>
                  </w:r>
                  <w:r>
                    <w:rPr>
                      <w:rStyle w:val="DefaultParagraphFont"/>
                      <w:rFonts w:ascii="Times New Roman" w:eastAsia="Times New Roman" w:hAnsi="Times New Roman" w:cs="Times New Roman"/>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assumption.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Admission prices to Dollywood are $50 for a one-day ticket, $80 for a two-day ticket, and $100 for an annual pass. Based on these prices, the marginal cost of visiting Dollywood the second day is _____, the third day is _____, and the fourth day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$20;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$10;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$33.33; $25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$100; $100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Employers give stock options to full-time employees who have been on the job more than three years.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following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thinking on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irrational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Much of economic analysis is directed toward ensuring an efficient allocation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 national health care system is an example of an institution that influences the wealth of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 the opportunity cost of an activity, the _____ a person will do that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higher;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higher;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doesn't matter. Price alone will determine the 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problem of the medically uninsured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allocative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Rational behavior requires thinking at the margin. Which example represents this type of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deciding whether a second burger is worth the extra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deciding whether the overtime pay is worth working on your day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deciding whether to pay a fine for polluting the local harbor or installing antipollution 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examples represent thinking at the margin</w:t>
                  </w:r>
                  <w:r>
                    <w:rPr>
                      <w:rStyle w:val="DefaultParagraphFont"/>
                      <w:rFonts w:ascii="Times New Roman" w:eastAsia="Times New Roman" w:hAnsi="Times New Roman" w:cs="Times New Roman"/>
                      <w:b w:val="0"/>
                      <w:bCs w:val="0"/>
                      <w:i/>
                      <w:iCs/>
                      <w:smallCaps w:val="0"/>
                      <w:color w:val="000000"/>
                      <w:sz w:val="24"/>
                      <w:szCs w:val="24"/>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The question "How do interest rates influence employment?" is an example of a normative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be a possible opportunity cost of a person going to a doctor for a check-up?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getting nontraditional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to make an acquaintance in the waiting 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lost income due to not being at work for those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the insurance reimbursing the doctor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The height of the bars in a bar chart may depict the number of data points in each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(Figure: Sales and Advertising) The graph shows the advertising expenditures and the resulting sales (in bottles) of a new caffeinated beverage called Jump. If consumer tastes change in the region where Jump is marketed and base sales increase by 1,500 bottles, what is the equation of the </w:t>
            </w:r>
            <w:r>
              <w:rPr>
                <w:rStyle w:val="DefaultParagraphFont"/>
                <w:rFonts w:ascii="Times New Roman" w:eastAsia="Times New Roman" w:hAnsi="Times New Roman" w:cs="Times New Roman"/>
                <w:b w:val="0"/>
                <w:bCs w:val="0"/>
                <w:i/>
                <w:iCs/>
                <w:smallCaps w:val="0"/>
                <w:color w:val="000000"/>
                <w:sz w:val="24"/>
                <w:szCs w:val="24"/>
                <w:bdr w:val="nil"/>
                <w:rtl w:val="0"/>
              </w:rPr>
              <w:t>shifted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line?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245"/>
                <w:sz w:val="24"/>
                <w:szCs w:val="24"/>
                <w:bdr w:val="nil"/>
                <w:rtl w:val="0"/>
              </w:rPr>
              <w:pict>
                <v:shape id="_x0000_i1027" type="#_x0000_t75" style="height:257.25pt;width:337.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 1,500 + 2 ×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 3,000 + 2 ×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 3,000 + 1,502 ×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 4,500 + 2 × advertising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Excessive pollution is an example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A nation's standard of living is primarily a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resource 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national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Graph Examples) Which graph is an example of a scatter plot?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410"/>
                <w:sz w:val="24"/>
                <w:szCs w:val="24"/>
                <w:bdr w:val="nil"/>
                <w:rtl w:val="0"/>
              </w:rPr>
              <w:pict>
                <v:shape id="_x0000_i1028" type="#_x0000_t75" style="height:422.25pt;width:430.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graph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graph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graph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graph 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no instances where efficient solutions to problems conflict with equity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the BEST example of a microeconomic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Federal Reserve will raise interest rates this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unemployment rate will exceed 6% this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country's price level has increased over the last quarter.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production of automobiles decreased last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intervention in the market is helpful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consumers are free to buy from a number of different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consumers and firms have good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face increasing competition from new entrants into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engage in production activities that pollute the air and water.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Consider the equation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w:t>
            </w:r>
            <w:r>
              <w:rPr>
                <w:rStyle w:val="DefaultParagraphFont"/>
                <w:rFonts w:ascii="Times New Roman" w:eastAsia="Times New Roman" w:hAnsi="Times New Roman" w:cs="Times New Roman"/>
                <w:b w:val="0"/>
                <w:bCs w:val="0"/>
                <w:i/>
                <w:iCs/>
                <w:smallCaps w:val="0"/>
                <w:color w:val="000000"/>
                <w:sz w:val="24"/>
                <w:szCs w:val="24"/>
                <w:bdr w:val="nil"/>
                <w:rtl w:val="0"/>
              </w:rPr>
              <w: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w:t>
            </w:r>
            <w:r>
              <w:rPr>
                <w:rStyle w:val="DefaultParagraphFont"/>
                <w:rFonts w:ascii="Times New Roman" w:eastAsia="Times New Roman" w:hAnsi="Times New Roman" w:cs="Times New Roman"/>
                <w:b w:val="0"/>
                <w:bCs w:val="0"/>
                <w:i/>
                <w:iCs/>
                <w:smallCaps w:val="0"/>
                <w:color w:val="000000"/>
                <w:sz w:val="24"/>
                <w:szCs w:val="24"/>
                <w:bdr w:val="nil"/>
                <w:rtl w:val="0"/>
              </w:rPr>
              <w:t>fX.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Which letter represents the slope?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 studies the outcomes of individual markets in the national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equation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130 – 2</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where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hot chocolate sales and </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temperature, sales _____ if temperature falls by 5 degrees.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by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by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by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by 10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policy to achieve high employment may cause inflation to rise too quickly.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A store sells one candy bar for $0.89 and two candy bars for $1.50. The marginal cost of the second candy bar is $0.75.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Graph Examples) Which graph is an example of a pie chart?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410"/>
                <w:sz w:val="24"/>
                <w:szCs w:val="24"/>
                <w:bdr w:val="nil"/>
                <w:rtl w:val="0"/>
              </w:rPr>
              <w:pict>
                <v:shape id="_x0000_i1029" type="#_x0000_t75" style="height:422.25pt;width:430.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graph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graph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graph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graph 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To be useful, an economic model must include every detail possible and not be an abstraction.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Most economists agree that there is no legitimate role for government to play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 is concerned about the broader issues in the economy, such as inflation, unemployment, and national output of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Questions that involve the understanding of basic facts are _____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evaluative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The answers to normative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the same for all societies and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be answered one way or another as long as the relevant information is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involve understanding basic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often involve value judgments.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purpose of invoking </w:t>
            </w:r>
            <w:r>
              <w:rPr>
                <w:rStyle w:val="DefaultParagraphFont"/>
                <w:rFonts w:ascii="Times New Roman" w:eastAsia="Times New Roman" w:hAnsi="Times New Roman" w:cs="Times New Roman"/>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simplify the analysis being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the economic model more realistic.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 the model to take more complexity into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introduce risk into the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equation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w:t>
            </w:r>
            <w:r>
              <w:rPr>
                <w:rStyle w:val="DefaultParagraphFont"/>
                <w:rFonts w:ascii="Times New Roman" w:eastAsia="Times New Roman" w:hAnsi="Times New Roman" w:cs="Times New Roman"/>
                <w:b w:val="0"/>
                <w:bCs w:val="0"/>
                <w:i/>
                <w:iCs/>
                <w:smallCaps w:val="0"/>
                <w:color w:val="000000"/>
                <w:sz w:val="24"/>
                <w:szCs w:val="24"/>
                <w:bdr w:val="nil"/>
                <w:rtl w:val="0"/>
              </w:rPr>
              <w: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w:t>
            </w:r>
            <w:r>
              <w:rPr>
                <w:rStyle w:val="DefaultParagraphFont"/>
                <w:rFonts w:ascii="Times New Roman" w:eastAsia="Times New Roman" w:hAnsi="Times New Roman" w:cs="Times New Roman"/>
                <w:b w:val="0"/>
                <w:bCs w:val="0"/>
                <w:i/>
                <w:iCs/>
                <w:smallCaps w:val="0"/>
                <w:color w:val="000000"/>
                <w:sz w:val="24"/>
                <w:szCs w:val="24"/>
                <w:bdr w:val="nil"/>
                <w:rtl w:val="0"/>
              </w:rPr>
              <w:t>fX</w:t>
            </w:r>
            <w:r>
              <w:rPr>
                <w:rStyle w:val="DefaultParagraphFont"/>
                <w:rFonts w:ascii="Times New Roman" w:eastAsia="Times New Roman" w:hAnsi="Times New Roman" w:cs="Times New Roman"/>
                <w:b w:val="0"/>
                <w:bCs w:val="0"/>
                <w:i w:val="0"/>
                <w:iCs w:val="0"/>
                <w:smallCaps w:val="0"/>
                <w:color w:val="000000"/>
                <w:sz w:val="24"/>
                <w:szCs w:val="24"/>
                <w:bdr w:val="nil"/>
                <w:rtl w:val="0"/>
              </w:rPr>
              <w:t>, _____ is the independent variable and _____ is the slope.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equation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w:t>
            </w:r>
            <w:r>
              <w:rPr>
                <w:rStyle w:val="DefaultParagraphFont"/>
                <w:rFonts w:ascii="Times New Roman" w:eastAsia="Times New Roman" w:hAnsi="Times New Roman" w:cs="Times New Roman"/>
                <w:b w:val="0"/>
                <w:bCs w:val="0"/>
                <w:i/>
                <w:iCs/>
                <w:smallCaps w:val="0"/>
                <w:color w:val="000000"/>
                <w:sz w:val="24"/>
                <w:szCs w:val="24"/>
                <w:bdr w:val="nil"/>
                <w:rtl w:val="0"/>
              </w:rPr>
              <w:t>b – aX, 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intercept.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 and "causation" are synonyms.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Shortly after a new president takes office, the unemployment rate goes down. One must conclude that the new president's economic policies are responsible for the economic upturn.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two variables are correlated with each other does not mean that one causes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two variables move together, then they are causally related.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 between two variables is not enough evidence to suggest that a causal relationship exists between the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use _____ to determine how many hours to work, and businesses use _____ to determine how much of their product they are willing to supply to the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 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allocative efficiency; 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efficiency; 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 allocative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Crop Yield and Fertilizer) The graph shows a hypothetical relationship between tons of fertilizer used and crop yields. Which statement is NOT correct?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225"/>
                <w:sz w:val="24"/>
                <w:szCs w:val="24"/>
                <w:bdr w:val="nil"/>
                <w:rtl w:val="0"/>
              </w:rPr>
              <w:pict>
                <v:shape id="_x0000_i1030" type="#_x0000_t75" style="height:237pt;width:315.75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slope of the curve between 1 and 2 tons of fertilizer is approximately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fertilizer usage and yield is nonlinear.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 relationship is nonlinear, it is difficult to create an economic model describing the relationship between the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more than 3 tons of fertilizer has minimal effect on yield.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 models must fully reflect reality.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goods are produced at the lowest possible cost, an economy is said to have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cheap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inferior quality goods.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Tax policy is partly based on the notion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taxes are preferable to low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governments must always run a budget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never work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respond to financial incentives.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is NOT an example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 is polluted by a paper company located by the 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Air is polluted by a manufacturing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Competition leads firms to provide products at the lowest possible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Consumers must buy water from one local water utility.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field of economics that focuses on decision making by individuals, businesses, industries, and governments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bargaining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people are forced to make tradeoffs.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wealthy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middle-class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The situation in which markets fail to provide efficiently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uneconomic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collapse.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failure.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Private markets will typically maximize production efficiency because they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 revenue for the government sector.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create simplistic models in order to explain complex economic topics.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situation(s) may require government intervention?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 A local business has made a profit in each of the last 10 years.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 Students are having difficulty deciding whether to go the beach or to go hiking for their class trip.</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III. A manufacturing firm on a river is dumping production runoff into the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III only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regarding macroeconomics and microeconomics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Microeconomics examines consumer behavior, while macroeconomics studies business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 employs many of the same analytical tools as 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it focuses on national economies, macroeconomics does not study international trade and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macroeconomics nor microeconomics is concerned with prices.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government policies are being designed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usually a tradeoff between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 and efficiency goals are usually independent of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 can usually be achieved without a decrease in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efficiency usually results in more equity.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Education and Earnings) The data in the graph show the relationship between years of education and salary. Which statement is NOT correct?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278"/>
                <w:sz w:val="24"/>
                <w:szCs w:val="24"/>
                <w:bdr w:val="nil"/>
                <w:rtl w:val="0"/>
              </w:rPr>
              <w:pict>
                <v:shape id="_x0000_i1031" type="#_x0000_t75" style="height:290.25pt;width:305.25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with 13 years of education can expect to earn $25,000.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slope of the line is 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line represents a simple model of the relationship between education and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the two variables is nonlinear.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Thinking at the margin is defined as maximizing a firm's or individual's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main difference between macroeconomics and microeconomics is that macroeconomics _____, and microeconomics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largely deals with the fallacy of composition; does not deal with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focuses on the aggregate economy; focuses on small components of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looks at how individuals make choices; looks at the aggregate of those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concerned with economic policy; is concerned with international policies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each member of a farm co-op specializes in one task, this will generally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members becoming better off while some become worse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same outcome as without specialization because it has a neutral impact on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worse outcome than if every member learns how to do every task as best as they 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gains to all members as long as trade is possible.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within economics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well resources are used and allocated.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fairness of various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quickly a task can be completed.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calculations of opportunity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Stylized models boil down issues and facts to their basic relevant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Economics is about allocating limited resources to maximize an individual or society's well-being or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It must be recognized that private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always produce the most rational level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satisfy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never produce the most rational outcome.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 of buying a ticket to a major league baseball game and then going to the game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the ticket.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next best alternative that could have been undertaken.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time spent at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other alternative activities that could have been undertaken.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Scarcity is not a problem faced by Bill Gates or Warren Buffett.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A situation in which output is produced at the lowest possible cost is called allocative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The broad scope of economic analysis allows people to reflect on everyday choices in addition to more global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Rational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means incentives don't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requires people to consider the total costs and total benefits of their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requires thinking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requires perfect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Sales and Advertising) The graph shows the advertising expenditures and the resulting sales (in bottles) of a new caffeinated beverage called Jump. The slope for the equation graphed is 3,000.</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245"/>
                <w:sz w:val="24"/>
                <w:szCs w:val="24"/>
                <w:bdr w:val="nil"/>
                <w:rtl w:val="0"/>
              </w:rPr>
              <w:pict>
                <v:shape id="_x0000_i1032" type="#_x0000_t75" style="height:257.25pt;width:337.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Microeconomics looks at how markets are structured.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variable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rises as variable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falls, then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have a positive relationship and the slope of the line is positive.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describes a time in the economy when the government should intervene?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Consumers cannot make up their minds what they want to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Sellers make poor business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Producers use the least-cost method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 fails to provide goods efficiently.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government chooses to use resources to build tourist centers, the selected resources are no longer available to build highways. This BEST illustrates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economists use the word "additional," they generally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Sales and Advertising) The graph shows the advertising expenditures and the resulting sales (in bottles) of a new caffeinated beverage called Jump. If the company that manufactures Jump spends $3,000 on advertising, how many bottles of Jump will it sell?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245"/>
                <w:sz w:val="24"/>
                <w:szCs w:val="24"/>
                <w:bdr w:val="nil"/>
                <w:rtl w:val="0"/>
              </w:rPr>
              <w:pict>
                <v:shape id="_x0000_i1033" type="#_x0000_t75" style="height:257.25pt;width:337.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Model building leads to theories that must then be tested.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A common definition of "economics" is that it is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allocation of scarce resources to satisfy competing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maximizing net personal disposable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factors underlying financial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maximizing personal financial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Discounted matinee movie ticket prices demonstrate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follow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intervention in the market is helpful.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outcomes are always equitable.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living is decreasing.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generally have _____ to say about equity than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little bit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much more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inefficiency implies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goods are produced at too high a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want the specific goods cannot get them at any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too many Twinkies and too few Ding Dongs are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workers are lazy.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scarcity implies that people must make choices among alternatives.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Tradeoffs occur because resources are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The extra cost associated with undertaking some action is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If two variables are positively related, then, as one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the other variable decreases, and as one variable increases the other variable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the other variable increases, and as one variable decreases the other variable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the other variable increases, and as one variable increases the other variable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the other variable increases, and as one variable decreases the other variable decreases.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Wants are usually greater than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markets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always operate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bring buyers and sellers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Profits are never an effective discipline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need to always be controlled by the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Complex models are always better than simple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 analysis gives us a structure for making decisions in a rational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Markets provide an incentive structure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maximize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eliminate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maximize market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maximize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do not experience opportunity costs unless external costs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 is concerned with issues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which orange juice to buy.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which job to 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price to charge for goods.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Another definition of opportunity cost is the value of the next best alternative.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Economics is a _____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we analyze the relationship between inflation and the money supply, we assume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other factors that affect the rate of inflation remain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relationship holds only in a democratic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relationship reflects a nonlinear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money supply is backed by gold alone.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effect does NOT deal with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 of the budget deficit on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 of monetary policy on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 of Walmart's pricing policies on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 of government policies on the country's unemployment 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study of economics, the goals of efficiency and equity are often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conflict with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objectively definable.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given equal emphasis.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does NOT deal with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Profits for some manufacturing firms fell in 2009.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unemployment rate in the United States rose to 10% in 2009.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Salaries of top executives fell in 2009.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markets promote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(Figure: Interpreting Equations on a Graph) In the graph, if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0, then the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-intercept is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39"/>
                <w:sz w:val="24"/>
                <w:szCs w:val="24"/>
                <w:bdr w:val="nil"/>
                <w:rtl w:val="0"/>
              </w:rPr>
              <w:pict>
                <v:shape id="_x0000_i1034" type="#_x0000_t75" style="height:150.75pt;width:200.25pt">
                  <v:imagedata r:id="rId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plays an important role in the market because it allows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participants to make good decisions based on cost-benefit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sellers to enhance their sales pitch.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media to grow in importance.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managers to make more risky decisions.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assumption holds some variables constant in order to aid in model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A question whose answer is based on what should or should not take place is a _____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fact-based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would BEST represent a positive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Congress should use income taxes to fund Social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Dreamers should become legal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Eligibility for Supplemental Nutrition Assistance Program benefits ought to be restricted to those at or below the poverty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Taxes on sugary drinks cause people to drink less of them.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To say that economics is a way of thinking about how people make rational decisions means that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don't consider the cost of their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 only monetary terms in their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irrational.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Mileage and Speed by Car Weight) Which statement about the graph is CORRECT?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221"/>
                <w:sz w:val="24"/>
                <w:szCs w:val="24"/>
                <w:bdr w:val="nil"/>
                <w:rtl w:val="0"/>
              </w:rPr>
              <w:pict>
                <v:shape id="_x0000_i1035" type="#_x0000_t75" style="height:232.5pt;width:297pt">
                  <v:imagedata r:id="rId9"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Mileage is related only to speed, not car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Speed is related to mileage and car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Mileage is related to both speed and car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Mileage is unrelated to speed and car weight.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would best represent a normative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there well-paying jobs in economics upon graduation?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the minimum age to collect Social Security benefits be raised?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how much did the Fed raise interest rates in the past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profit-maximizing quantity to produce?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field of economics that is concerned about the broader issues in the economy, such as inflation, unemployment, and national output of goods and services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national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labor force 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Allocative inefficiency implies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goods are produced at too high a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people who want a specific good the most cannot get it, while others 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too many Twinkies and too few Ding Dongs are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workers are lazy.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A strong monetary system is an example of an institution that influences the wealth of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private market for education can be considered a market failure because it leads to a price of education that society believes is too ____ and a quantity of education that is too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observation that highly productive countries have taller populations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cause and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allocative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unlimited, but wants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limited, but efficiency is 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limited, but wants are 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unlimited, but efficiency is limited.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Graph Interpretation) In the graph, _____ is the dependent variable and the slope of the line is _____.</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56"/>
                <w:sz w:val="24"/>
                <w:szCs w:val="24"/>
                <w:bdr w:val="nil"/>
                <w:rtl w:val="0"/>
              </w:rPr>
              <w:pict>
                <v:shape id="_x0000_i1036" type="#_x0000_t75" style="height:168pt;width:270.75pt">
                  <v:imagedata r:id="rId10"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positive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point out that the quality of economic decisions depends on the quality of the information underlying those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Examining whether the country's price level has increased last quarter is a macroeconomic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Changes in stock prices are correlated with the amount of rainfall. Therefore, rainy weather causes the stock market to fall.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a microeconomic question would be asking about the reasons for increases or decreases in the price of bread.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rFonts w:ascii="Times New Roman" w:eastAsia="Times New Roman" w:hAnsi="Times New Roman" w:cs="Times New Roman"/>
                <w:b w:val="0"/>
                <w:bCs w:val="0"/>
                <w:i w:val="0"/>
                <w:iCs w:val="0"/>
                <w:smallCaps w:val="0"/>
                <w:color w:val="000000"/>
                <w:sz w:val="24"/>
                <w:szCs w:val="24"/>
                <w:bdr w:val="nil"/>
                <w:rtl w:val="0"/>
              </w:rPr>
              <w:t>Joan is trying to gather information on the membership at her Zen Center. She estimates that it will cost around $1,000 to gather the information but expects the information to lead to increased membership revenue of $1,100. Based on this information, Joan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gather the information since she will only gain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gather the information since the net gain will be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gather the information since it will cost money and the Zen Center is a not-for-profit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gather the information regardless of the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use graphs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represent relationships between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more efficient than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less efficient than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their use makes the analysis more complicated.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exists in all societies.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affects only greedy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the cause of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used to be a problem but is not an issue for industrialized nations.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 about specialization and exchange between two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9"/>
              <w:gridCol w:w="8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generally benefit the poorer individual at the expense of the richer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generally benefit the richer individual at the expense of the poorer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generally benefit the poorer individual as well as the richer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generally benefit neither the poorer individual nor the richer individual.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rFonts w:ascii="Times New Roman" w:eastAsia="Times New Roman" w:hAnsi="Times New Roman" w:cs="Times New Roman"/>
                <w:b w:val="0"/>
                <w:bCs w:val="0"/>
                <w:i w:val="0"/>
                <w:iCs w:val="0"/>
                <w:smallCaps w:val="0"/>
                <w:color w:val="000000"/>
                <w:sz w:val="24"/>
                <w:szCs w:val="24"/>
                <w:bdr w:val="nil"/>
                <w:rtl w:val="0"/>
              </w:rPr>
              <w:t>A theory composed of a number of assumptions and facts boiled down to their basic relevant elements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metaphor.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_____ outweigh(s) the _____ of information, people will attempt to obtain the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costs;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equity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an example of a normative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do interest rates influence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should a society achieve full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do unemployment rates differ among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long-term effects of unemployment?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rFonts w:ascii="Times New Roman" w:eastAsia="Times New Roman" w:hAnsi="Times New Roman" w:cs="Times New Roman"/>
                <w:b w:val="0"/>
                <w:bCs w:val="0"/>
                <w:i w:val="0"/>
                <w:iCs w:val="0"/>
                <w:smallCaps w:val="0"/>
                <w:color w:val="000000"/>
                <w:sz w:val="24"/>
                <w:szCs w:val="24"/>
                <w:bdr w:val="nil"/>
                <w:rtl w:val="0"/>
              </w:rPr>
              <w:t>A person will decide to take the day off work if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cost exceeds 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cost is less than 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 can make up the missed work the next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 has additional sick days to spare.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rFonts w:ascii="Times New Roman" w:eastAsia="Times New Roman" w:hAnsi="Times New Roman" w:cs="Times New Roman"/>
                <w:b w:val="0"/>
                <w:bCs w:val="0"/>
                <w:i w:val="0"/>
                <w:iCs w:val="0"/>
                <w:smallCaps w:val="0"/>
                <w:color w:val="000000"/>
                <w:sz w:val="24"/>
                <w:szCs w:val="24"/>
                <w:bdr w:val="nil"/>
                <w:rtl w:val="0"/>
              </w:rPr>
              <w:t>Simple graphs never provide information about the relationship between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the price of carrots drops, </w:t>
            </w:r>
            <w:r>
              <w:rPr>
                <w:rStyle w:val="DefaultParagraphFont"/>
                <w:rFonts w:ascii="Times New Roman" w:eastAsia="Times New Roman" w:hAnsi="Times New Roman" w:cs="Times New Roman"/>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people will buy more carrots. Which statement BEST describes this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the price of carrots and the number of carrots that people buy is independent of other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carrots are the only available good, people will buy more of them if the price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the price of carrots drops and everything else remains the same, the number of carrots people buy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the price of carrots decreases, and all other prices decrease, then the quantity of carrots purchased will increase.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NOT considered to be an institution that influences the wealth of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national health care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 system to enforce contracts and laws to protect the rights of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strong monetary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legislative process to develop laws and policies that provides incentives to work hard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Economics is only about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rFonts w:ascii="Times New Roman" w:eastAsia="Times New Roman" w:hAnsi="Times New Roman" w:cs="Times New Roman"/>
                <w:b w:val="0"/>
                <w:bCs w:val="0"/>
                <w:i w:val="0"/>
                <w:iCs w:val="0"/>
                <w:smallCaps w:val="0"/>
                <w:color w:val="000000"/>
                <w:sz w:val="24"/>
                <w:szCs w:val="24"/>
                <w:bdr w:val="nil"/>
                <w:rtl w:val="0"/>
              </w:rPr>
              <w:t>Thinking at the margin means that the individual thinks about the additional costs and benefits of doing something.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is general agreement as to which economic policies are fair, or equitable.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Sales and Advertising) The graph shows the advertising expenditures and the resulting sales (in bottles) of a new caffeinated beverage called Jump. The vertical intercept for the equation graphed is 3,000 bottles.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245"/>
                <w:sz w:val="24"/>
                <w:szCs w:val="24"/>
                <w:bdr w:val="nil"/>
                <w:rtl w:val="0"/>
              </w:rPr>
              <w:pict>
                <v:shape id="_x0000_i1037" type="#_x0000_t75" style="height:257.25pt;width:337.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intervention in the market is helpful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0"/>
              <w:gridCol w:w="8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consumers are free to buy from many different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consumers are forced to buy from just one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firms face increasing competition from new entrants into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firms always use the cleanest technologies available to mitigate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the price of gold is always associated with the outbreak of wars; increasing gold prices cause wars. This would be an example of what logical misconception?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ceteris paribus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 is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laissez-faire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nonlinearity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primarily considers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about people making decisions regarding their use of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does not apply to decisions made by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states that efficiency and equity do not conflict.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 models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completely realistic to be useful.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include all relationships that exist in the relevant issue to be modeled.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completely represent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rely on the </w:t>
                  </w:r>
                  <w:r>
                    <w:rPr>
                      <w:rStyle w:val="DefaultParagraphFont"/>
                      <w:rFonts w:ascii="Times New Roman" w:eastAsia="Times New Roman" w:hAnsi="Times New Roman" w:cs="Times New Roman"/>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assumption.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costs include the time and money that could have been spent on another highly valued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does NOT describe model building in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Models are developed to cover specific behaviors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Models are created and then 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Models are used to help understand the general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Assumptions are used to analyze an economic issue.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costs exist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resources for one activity means that their use elsewhere must be given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sellers are unwilling to give up their product without a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opportunities to find ways to reduce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buyers always have an opportunity to go to another seller.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rFonts w:ascii="Times New Roman" w:eastAsia="Times New Roman" w:hAnsi="Times New Roman" w:cs="Times New Roman"/>
                <w:b w:val="0"/>
                <w:bCs w:val="0"/>
                <w:i w:val="0"/>
                <w:iCs w:val="0"/>
                <w:smallCaps w:val="0"/>
                <w:color w:val="000000"/>
                <w:sz w:val="24"/>
                <w:szCs w:val="24"/>
                <w:bdr w:val="nil"/>
                <w:rtl w:val="0"/>
              </w:rPr>
              <w:t>(Table) If the numbers in the table were placed on a graph, with hot chocolate sales on the vertical axis and temperature on the horizontal axis, a</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80"/>
                <w:sz w:val="24"/>
                <w:szCs w:val="24"/>
                <w:bdr w:val="nil"/>
                <w:rtl w:val="0"/>
              </w:rPr>
              <w:pict>
                <v:shape id="_x0000_i1038" type="#_x0000_t75" style="height:92.25pt;width:189pt">
                  <v:imagedata r:id="rId11"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nonlinear curve would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 linear relationship between temperature and hot chocolate sales would be shown.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linear relationship between temperature and hot chocolate sales would be shown.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 nonlinear curve would result.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rFonts w:ascii="Times New Roman" w:eastAsia="Times New Roman" w:hAnsi="Times New Roman" w:cs="Times New Roman"/>
                <w:b w:val="0"/>
                <w:bCs w:val="0"/>
                <w:i w:val="0"/>
                <w:iCs w:val="0"/>
                <w:smallCaps w:val="0"/>
                <w:color w:val="000000"/>
                <w:sz w:val="24"/>
                <w:szCs w:val="24"/>
                <w:bdr w:val="nil"/>
                <w:rtl w:val="0"/>
              </w:rPr>
              <w:t>Scatter plots use time and one other variable to determine possible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rFonts w:ascii="Times New Roman" w:eastAsia="Times New Roman" w:hAnsi="Times New Roman" w:cs="Times New Roman"/>
                <w:b w:val="0"/>
                <w:bCs w:val="0"/>
                <w:i w:val="0"/>
                <w:iCs w:val="0"/>
                <w:smallCaps w:val="0"/>
                <w:color w:val="000000"/>
                <w:sz w:val="24"/>
                <w:szCs w:val="24"/>
                <w:bdr w:val="nil"/>
                <w:rtl w:val="0"/>
              </w:rPr>
              <w:t>John chose to buy a pizza. If he had not bought the pizza, he would have bought either a hot dog or a hamburger. John's opportunity cost of buying the pizza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hot dog.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hamburger.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the hot dog and the hamburger.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whichever alternative, the hot dog or the hamburger, has the next highest value to John.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example represents incentives for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 deductions for individual retirement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investment tax credits for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 deductions for education saving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incentives.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rFonts w:ascii="Times New Roman" w:eastAsia="Times New Roman" w:hAnsi="Times New Roman" w:cs="Times New Roman"/>
                <w:b w:val="0"/>
                <w:bCs w:val="0"/>
                <w:i w:val="0"/>
                <w:iCs w:val="0"/>
                <w:smallCaps w:val="0"/>
                <w:color w:val="000000"/>
                <w:sz w:val="24"/>
                <w:szCs w:val="24"/>
                <w:bdr w:val="nil"/>
                <w:rtl w:val="0"/>
              </w:rPr>
              <w:t>If a graph between hot chocolate sales and temperature is downward sloping, then sales of hot chocolate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fall as temperature falls.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rise as temperature falls.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fall over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core problem in economics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rFonts w:ascii="Times New Roman" w:eastAsia="Times New Roman" w:hAnsi="Times New Roman" w:cs="Times New Roman"/>
                <w:b w:val="0"/>
                <w:bCs w:val="0"/>
                <w:i w:val="0"/>
                <w:iCs w:val="0"/>
                <w:smallCaps w:val="0"/>
                <w:color w:val="000000"/>
                <w:sz w:val="24"/>
                <w:szCs w:val="24"/>
                <w:bdr w:val="nil"/>
                <w:rtl w:val="0"/>
              </w:rPr>
              <w:t>A pie chart is useful for business presentations but not for macroeconomic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the fairness of various issues and policies.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rFonts w:ascii="Times New Roman" w:eastAsia="Times New Roman" w:hAnsi="Times New Roman" w:cs="Times New Roman"/>
                <w:b w:val="0"/>
                <w:bCs w:val="0"/>
                <w:i w:val="0"/>
                <w:iCs w:val="0"/>
                <w:smallCaps w:val="0"/>
                <w:color w:val="000000"/>
                <w:sz w:val="24"/>
                <w:szCs w:val="24"/>
                <w:bdr w:val="nil"/>
                <w:rtl w:val="0"/>
              </w:rPr>
              <w:t>Linear relationships show the same slope between any two points on a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people make decisions at the margin, when deciding whether to purchase a second car, they would therefore compare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dollar cost of having two cars with the potential income the two cars may generate.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additional benefit expected from a second car with the total cost of the two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additional benefit expected from a second car with the additional costs of the second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answers is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(Figure: Interpreting Equations on a Graph) In the graph, if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stands for inflation and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stands for the money supply, then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39"/>
                <w:sz w:val="24"/>
                <w:szCs w:val="24"/>
                <w:bdr w:val="nil"/>
                <w:rtl w:val="0"/>
              </w:rPr>
              <w:pict>
                <v:shape id="_x0000_i1039" type="#_x0000_t75" style="height:150.75pt;width:200.25pt">
                  <v:imagedata r:id="rId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 every 1% increase in the money supply, inflation increases by 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 every 1% increase in inflation, the money supply increases by 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the money supply increases by 14, then inflation goes up 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inflation increases by 14, then inflation goes up 0.6%.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rFonts w:ascii="Times New Roman" w:eastAsia="Times New Roman" w:hAnsi="Times New Roman" w:cs="Times New Roman"/>
                <w:b w:val="0"/>
                <w:bCs w:val="0"/>
                <w:i w:val="0"/>
                <w:iCs w:val="0"/>
                <w:smallCaps w:val="0"/>
                <w:color w:val="000000"/>
                <w:sz w:val="24"/>
                <w:szCs w:val="24"/>
                <w:bdr w:val="nil"/>
                <w:rtl w:val="0"/>
              </w:rPr>
              <w:t>Although the United States hardly produces any coffee, it is able to acquire various types of coffee from other countries to satisfy the desires of every American coffee drinker. This example best represents _____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Pareto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question is NOT an example involving marginal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a university offer another section of a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a restaurant stay open another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Kmart rebrand all of its stores to use the Sears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Boeing hire another assembly-line worker?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Suppose an economist discovers that the relationship between grades and hours of tutoring is </w:t>
            </w:r>
            <w:r>
              <w:rPr>
                <w:rStyle w:val="DefaultParagraphFont"/>
                <w:rFonts w:ascii="Times New Roman" w:eastAsia="Times New Roman" w:hAnsi="Times New Roman" w:cs="Times New Roman"/>
                <w:b w:val="0"/>
                <w:bCs w:val="0"/>
                <w:i/>
                <w:iCs/>
                <w:smallCaps w:val="0"/>
                <w:color w:val="000000"/>
                <w:sz w:val="24"/>
                <w:szCs w:val="24"/>
                <w:bdr w:val="nil"/>
                <w:rtl w:val="0"/>
              </w:rPr>
              <w:t>grade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60 + 5(</w:t>
            </w:r>
            <w:r>
              <w:rPr>
                <w:rStyle w:val="DefaultParagraphFont"/>
                <w:rFonts w:ascii="Times New Roman" w:eastAsia="Times New Roman" w:hAnsi="Times New Roman" w:cs="Times New Roman"/>
                <w:b w:val="0"/>
                <w:bCs w:val="0"/>
                <w:i/>
                <w:iCs/>
                <w:smallCaps w:val="0"/>
                <w:color w:val="000000"/>
                <w:sz w:val="24"/>
                <w:szCs w:val="24"/>
                <w:bdr w:val="nil"/>
                <w:rtl w:val="0"/>
              </w:rPr>
              <w:t>hours</w:t>
            </w:r>
            <w:r>
              <w:rPr>
                <w:rStyle w:val="DefaultParagraphFont"/>
                <w:rFonts w:ascii="Times New Roman" w:eastAsia="Times New Roman" w:hAnsi="Times New Roman" w:cs="Times New Roman"/>
                <w:b w:val="0"/>
                <w:bCs w:val="0"/>
                <w:i w:val="0"/>
                <w:iCs w:val="0"/>
                <w:smallCaps w:val="0"/>
                <w:color w:val="000000"/>
                <w:sz w:val="24"/>
                <w:szCs w:val="24"/>
                <w:bdr w:val="nil"/>
                <w:rtl w:val="0"/>
              </w:rPr>
              <w:t>). Based on the equation, which statement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9"/>
              <w:gridCol w:w="8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Tutoring is not worthwhile because each hour raises the grade by only 5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no tutoring is done, then the grade will be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expected grade with 5 hours of tutoring is 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tutoring and grades is weak.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Mileage and Speed by Car Weight) Which statement about the graph is CORRECT?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221"/>
                <w:sz w:val="24"/>
                <w:szCs w:val="24"/>
                <w:bdr w:val="nil"/>
                <w:rtl w:val="0"/>
              </w:rPr>
              <w:pict>
                <v:shape id="_x0000_i1040" type="#_x0000_t75" style="height:232.5pt;width:297pt">
                  <v:imagedata r:id="rId9"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 The heavier the vehicles, </w:t>
            </w:r>
            <w:r>
              <w:rPr>
                <w:rStyle w:val="DefaultParagraphFont"/>
                <w:rFonts w:ascii="Times New Roman" w:eastAsia="Times New Roman" w:hAnsi="Times New Roman" w:cs="Times New Roman"/>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the lower the mileage.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II. The higher the speed of the vehicle past 50 miles per hour, </w:t>
            </w:r>
            <w:r>
              <w:rPr>
                <w:rStyle w:val="DefaultParagraphFont"/>
                <w:rFonts w:ascii="Times New Roman" w:eastAsia="Times New Roman" w:hAnsi="Times New Roman" w:cs="Times New Roman"/>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the lower the mileage.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III. Weight and speed have a linear relationship with mileage.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II, and III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 does NOT deal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job creation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 for semiconductor chips.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Interpreting Equations on a Graph) The graph illustrates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39"/>
                <w:sz w:val="24"/>
                <w:szCs w:val="24"/>
                <w:bdr w:val="nil"/>
                <w:rtl w:val="0"/>
              </w:rPr>
              <w:pict>
                <v:shape id="_x0000_i1041" type="#_x0000_t75" style="height:150.75pt;width:200.25pt">
                  <v:imagedata r:id="rId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nonlinear equation.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linear equation.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rectangular hyperbola.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rFonts w:ascii="Times New Roman" w:eastAsia="Times New Roman" w:hAnsi="Times New Roman" w:cs="Times New Roman"/>
                <w:b w:val="0"/>
                <w:bCs w:val="0"/>
                <w:i w:val="0"/>
                <w:iCs w:val="0"/>
                <w:smallCaps w:val="0"/>
                <w:color w:val="000000"/>
                <w:sz w:val="24"/>
                <w:szCs w:val="24"/>
                <w:bdr w:val="nil"/>
                <w:rtl w:val="0"/>
              </w:rPr>
              <w:t>Titles, labels for axes, and a statement of how the data are measured help with the interpretation of graphs.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topic is MOST likely to be studied in a microeconomics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energy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recessions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incentives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person is motivated by the same incentive.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person is motivated by different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Incentives can be manipulated with precision.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is the only relevant economic incentive.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goods are produced at the lowest possible cost, the economy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Graph Interpretation) In the graph, a negative relationship is depicted with a slope of –0.4.</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55"/>
                <w:sz w:val="24"/>
                <w:szCs w:val="24"/>
                <w:bdr w:val="nil"/>
                <w:rtl w:val="0"/>
              </w:rPr>
              <w:pict>
                <v:shape id="_x0000_i1042" type="#_x0000_t75" style="height:167.25pt;width:273pt">
                  <v:imagedata r:id="rId12"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topic is a microeconomic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 inflation rate in 2009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an iPad sold by 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 unemployment rate in March 2010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 rate of growth in GDP for the first quarter in 2016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how well resources are used and allocated.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rFonts w:ascii="Times New Roman" w:eastAsia="Times New Roman" w:hAnsi="Times New Roman" w:cs="Times New Roman"/>
                <w:b w:val="0"/>
                <w:bCs w:val="0"/>
                <w:i w:val="0"/>
                <w:iCs w:val="0"/>
                <w:smallCaps w:val="0"/>
                <w:color w:val="000000"/>
                <w:sz w:val="24"/>
                <w:szCs w:val="24"/>
                <w:bdr w:val="nil"/>
                <w:rtl w:val="0"/>
              </w:rPr>
              <w:t>A graph of a business cycle that plots output on the vertical axis and quarters of the year on the horizontal axis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bar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pie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scatter plot.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series.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rFonts w:ascii="Times New Roman" w:eastAsia="Times New Roman" w:hAnsi="Times New Roman" w:cs="Times New Roman"/>
                <w:b w:val="0"/>
                <w:bCs w:val="0"/>
                <w:i w:val="0"/>
                <w:iCs w:val="0"/>
                <w:smallCaps w:val="0"/>
                <w:color w:val="000000"/>
                <w:sz w:val="24"/>
                <w:szCs w:val="24"/>
                <w:bdr w:val="nil"/>
                <w:rtl w:val="0"/>
              </w:rPr>
              <w:t>(Table) Assume the relationship between temperature (</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and hot chocolate (</w:t>
            </w:r>
            <w:r>
              <w:rPr>
                <w:rStyle w:val="DefaultParagraphFont"/>
                <w:rFonts w:ascii="Times New Roman" w:eastAsia="Times New Roman" w:hAnsi="Times New Roman" w:cs="Times New Roman"/>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sales can be written as </w:t>
            </w:r>
            <w:r>
              <w:rPr>
                <w:rStyle w:val="DefaultParagraphFont"/>
                <w:rFonts w:ascii="Times New Roman" w:eastAsia="Times New Roman" w:hAnsi="Times New Roman" w:cs="Times New Roman"/>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150 – 2</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An updated study shows that the amount of hot chocolate sales at every temperature has actually doubled. The new equation for this relationship would be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80"/>
                <w:sz w:val="24"/>
                <w:szCs w:val="24"/>
                <w:bdr w:val="nil"/>
                <w:rtl w:val="0"/>
              </w:rPr>
              <w:pict>
                <v:shape id="_x0000_i1043" type="#_x0000_t75" style="height:92.25pt;width:189pt">
                  <v:imagedata r:id="rId11"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150 – 2</w:t>
                  </w:r>
                  <w:r>
                    <w:rPr>
                      <w:rStyle w:val="DefaultParagraphFont"/>
                      <w:rFonts w:ascii="Times New Roman" w:eastAsia="Times New Roman" w:hAnsi="Times New Roman" w:cs="Times New Roman"/>
                      <w:b w:val="0"/>
                      <w:bCs w:val="0"/>
                      <w:i/>
                      <w:iCs/>
                      <w:smallCaps w:val="0"/>
                      <w:color w:val="000000"/>
                      <w:sz w:val="24"/>
                      <w:szCs w:val="24"/>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75 – </w:t>
                  </w:r>
                  <w:r>
                    <w:rPr>
                      <w:rStyle w:val="DefaultParagraphFont"/>
                      <w:rFonts w:ascii="Times New Roman" w:eastAsia="Times New Roman" w:hAnsi="Times New Roman" w:cs="Times New Roman"/>
                      <w:b w:val="0"/>
                      <w:bCs w:val="0"/>
                      <w:i/>
                      <w:iCs/>
                      <w:smallCaps w:val="0"/>
                      <w:color w:val="000000"/>
                      <w:sz w:val="24"/>
                      <w:szCs w:val="24"/>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300 – 4</w:t>
                  </w:r>
                  <w:r>
                    <w:rPr>
                      <w:rStyle w:val="DefaultParagraphFont"/>
                      <w:rFonts w:ascii="Times New Roman" w:eastAsia="Times New Roman" w:hAnsi="Times New Roman" w:cs="Times New Roman"/>
                      <w:b w:val="0"/>
                      <w:bCs w:val="0"/>
                      <w:i/>
                      <w:iCs/>
                      <w:smallCaps w:val="0"/>
                      <w:color w:val="000000"/>
                      <w:sz w:val="24"/>
                      <w:szCs w:val="24"/>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300 – </w:t>
                  </w:r>
                  <w:r>
                    <w:rPr>
                      <w:rStyle w:val="DefaultParagraphFont"/>
                      <w:rFonts w:ascii="Times New Roman" w:eastAsia="Times New Roman" w:hAnsi="Times New Roman" w:cs="Times New Roman"/>
                      <w:b w:val="0"/>
                      <w:bCs w:val="0"/>
                      <w:i/>
                      <w:iCs/>
                      <w:smallCaps w:val="0"/>
                      <w:color w:val="000000"/>
                      <w:sz w:val="24"/>
                      <w:szCs w:val="24"/>
                      <w:bdr w:val="nil"/>
                      <w:rtl w:val="0"/>
                    </w:rPr>
                    <w:t>2T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represents a microeconomic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unemployment rate fell by 2% last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Businesses in the United States experienced a decrease in revenues of 5% last month due to the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15% of teachers were laid off last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GDP increased by 6% last quarter.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example represents a </w:t>
            </w:r>
            <w:r>
              <w:rPr>
                <w:rStyle w:val="DefaultParagraphFont"/>
                <w:rFonts w:ascii="Times New Roman" w:eastAsia="Times New Roman" w:hAnsi="Times New Roman" w:cs="Times New Roman"/>
                <w:b w:val="0"/>
                <w:bCs w:val="0"/>
                <w:i/>
                <w:iCs/>
                <w:smallCaps w:val="0"/>
                <w:color w:val="000000"/>
                <w:sz w:val="24"/>
                <w:szCs w:val="24"/>
                <w:bdr w:val="nil"/>
                <w:rtl w:val="0"/>
              </w:rPr>
              <w:t>bad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incentive?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charging drivers a gasoline tax to fund green energy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offering factories tax credits for reducing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rewarding students for studying and earning high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raising homeowners' property taxes because of home improvements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rFonts w:ascii="Times New Roman" w:eastAsia="Times New Roman" w:hAnsi="Times New Roman" w:cs="Times New Roman"/>
                <w:b w:val="0"/>
                <w:bCs w:val="0"/>
                <w:i w:val="0"/>
                <w:iCs w:val="0"/>
                <w:smallCaps w:val="0"/>
                <w:color w:val="000000"/>
                <w:sz w:val="24"/>
                <w:szCs w:val="24"/>
                <w:bdr w:val="nil"/>
                <w:rtl w:val="0"/>
              </w:rPr>
              <w:t>Open access to information is necessary in order for a market to work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rFonts w:ascii="Times New Roman" w:eastAsia="Times New Roman" w:hAnsi="Times New Roman" w:cs="Times New Roman"/>
                <w:b w:val="0"/>
                <w:bCs w:val="0"/>
                <w:i w:val="0"/>
                <w:iCs w:val="0"/>
                <w:smallCaps w:val="0"/>
                <w:color w:val="000000"/>
                <w:sz w:val="24"/>
                <w:szCs w:val="24"/>
                <w:bdr w:val="nil"/>
                <w:rtl w:val="0"/>
              </w:rPr>
              <w:t>Allocative efficiency occurs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1"/>
              <w:gridCol w:w="8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is allocated equally among all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want a product the most get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goods are produced at the lowest possible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equally allocated between the private and public sectors of the economy.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rFonts w:ascii="Times New Roman" w:eastAsia="Times New Roman" w:hAnsi="Times New Roman" w:cs="Times New Roman"/>
                <w:b w:val="0"/>
                <w:bCs w:val="0"/>
                <w:i w:val="0"/>
                <w:iCs w:val="0"/>
                <w:smallCaps w:val="0"/>
                <w:color w:val="000000"/>
                <w:sz w:val="24"/>
                <w:szCs w:val="24"/>
                <w:bdr w:val="nil"/>
                <w:rtl w:val="0"/>
              </w:rPr>
              <w:t>An economy exhibits production efficiency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produces more than enough clothes to clothe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growth increases every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produces goods at the lowest possible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eliminates poverty.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rFonts w:ascii="Times New Roman" w:eastAsia="Times New Roman" w:hAnsi="Times New Roman" w:cs="Times New Roman"/>
                <w:b w:val="0"/>
                <w:bCs w:val="0"/>
                <w:i w:val="0"/>
                <w:iCs w:val="0"/>
                <w:smallCaps w:val="0"/>
                <w:color w:val="000000"/>
                <w:sz w:val="24"/>
                <w:szCs w:val="24"/>
                <w:bdr w:val="nil"/>
                <w:rtl w:val="0"/>
              </w:rPr>
              <w:t>A basic belief of economics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always, and in every case, respond to economic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general, people respond to economic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history shows that tax incentives rarely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do not respond to changes in costs and prices.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never assume that people respond to economic incentives.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variable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falls as variable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falls, then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have a positive relationship and the slope of the line is positive.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rFonts w:ascii="Times New Roman" w:eastAsia="Times New Roman" w:hAnsi="Times New Roman" w:cs="Times New Roman"/>
                <w:b w:val="0"/>
                <w:bCs w:val="0"/>
                <w:i w:val="0"/>
                <w:iCs w:val="0"/>
                <w:smallCaps w:val="0"/>
                <w:color w:val="000000"/>
                <w:sz w:val="24"/>
                <w:szCs w:val="24"/>
                <w:bdr w:val="nil"/>
                <w:rtl w:val="0"/>
              </w:rPr>
              <w:t>The key difference between microeconomics and macroeconomics is microeconomics focuses on _____ while macroeconomics focuses on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issues; money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growth; labor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decisions; aggregate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questions; positive questions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rFonts w:ascii="Times New Roman" w:eastAsia="Times New Roman" w:hAnsi="Times New Roman" w:cs="Times New Roman"/>
                <w:b w:val="0"/>
                <w:bCs w:val="0"/>
                <w:i w:val="0"/>
                <w:iCs w:val="0"/>
                <w:smallCaps w:val="0"/>
                <w:color w:val="000000"/>
                <w:sz w:val="24"/>
                <w:szCs w:val="24"/>
                <w:bdr w:val="nil"/>
                <w:rtl w:val="0"/>
              </w:rPr>
              <w:t>Choosing to work an extra hour of overtime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thinking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equilibrium.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 analysis cannot be applied to concepts outside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(Figure: Sales and Advertising) The graph shows the advertising expenditures and the resulting sales (in bottles) of a new caffeinated beverage called Jump. If a new health advisory is released that warns consumers about problems associated with too much caffeine consumption and the level of base sales of Jump then decreases by 2,000 bottles, what is the equation of this </w:t>
            </w:r>
            <w:r>
              <w:rPr>
                <w:rStyle w:val="DefaultParagraphFont"/>
                <w:rFonts w:ascii="Times New Roman" w:eastAsia="Times New Roman" w:hAnsi="Times New Roman" w:cs="Times New Roman"/>
                <w:b w:val="0"/>
                <w:bCs w:val="0"/>
                <w:i/>
                <w:iCs/>
                <w:smallCaps w:val="0"/>
                <w:color w:val="000000"/>
                <w:sz w:val="24"/>
                <w:szCs w:val="24"/>
                <w:bdr w:val="nil"/>
                <w:rtl w:val="0"/>
              </w:rPr>
              <w:t>shifted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line?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245"/>
                <w:sz w:val="24"/>
                <w:szCs w:val="24"/>
                <w:bdr w:val="nil"/>
                <w:rtl w:val="0"/>
              </w:rPr>
              <w:pict>
                <v:shape id="_x0000_i1044" type="#_x0000_t75" style="height:257.25pt;width:337.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 1,000 + 2 ×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 3,000 + 2 ×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 3,000 + 2,002 ×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 5,000 + 2 × advertising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drives and disciplines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prices and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215. </w:t>
            </w: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 and exchange between two individuals generally benefit the poorer individual at the expense of the richer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216. </w:t>
            </w: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 would put an emphasis on _____ costs and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monetary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total tangible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 productivity and low pay go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productivity and low pay go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 productivity and high pay go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most productive countries are those with the lowest per capita incomes.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218. 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Economics deals only with financial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219. </w:t>
            </w:r>
            <w:r>
              <w:rPr>
                <w:rStyle w:val="DefaultParagraphFont"/>
                <w:rFonts w:ascii="Times New Roman" w:eastAsia="Times New Roman" w:hAnsi="Times New Roman" w:cs="Times New Roman"/>
                <w:b w:val="0"/>
                <w:bCs w:val="0"/>
                <w:i w:val="0"/>
                <w:iCs w:val="0"/>
                <w:smallCaps w:val="0"/>
                <w:color w:val="000000"/>
                <w:sz w:val="24"/>
                <w:szCs w:val="24"/>
                <w:bdr w:val="nil"/>
                <w:rtl w:val="0"/>
              </w:rPr>
              <w:t>If a graph showed that as the amount of time a person spent partying increased, her GPA decreased, then this relationship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nonlinear.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a macroeconomic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Federal Reserve will raise interest rates this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unemployment rate will exceed 6% this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country's price level has increased over the last quarter.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production of automobiles decreased last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equity relates to how quickly something can be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purpose of an economic model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a complex, exact replica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demonstrate which values and beliefs are best for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behavior of the issue being examined.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 the economy like an automatic pilot.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223. </w:t>
            </w:r>
            <w:r>
              <w:rPr>
                <w:rStyle w:val="DefaultParagraphFont"/>
                <w:rFonts w:ascii="Times New Roman" w:eastAsia="Times New Roman" w:hAnsi="Times New Roman" w:cs="Times New Roman"/>
                <w:b w:val="0"/>
                <w:bCs w:val="0"/>
                <w:i w:val="0"/>
                <w:iCs w:val="0"/>
                <w:smallCaps w:val="0"/>
                <w:color w:val="000000"/>
                <w:sz w:val="24"/>
                <w:szCs w:val="24"/>
                <w:bdr w:val="nil"/>
                <w:rtl w:val="0"/>
              </w:rPr>
              <w:t>When countries specialize in producing a particular product and trade products they don't produce, it will generally lead to a worse outcome than if every country produces all the products as best they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224. </w:t>
            </w: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in markets is generally increased by the discipline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 and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prices and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prices and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and planning.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scenario does NOT fall under the category of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Cooks at McDonalds supply labor in return for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living rises due to rising housing and food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Jonathan decides to go to the movies instead of going to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Pepsi is experiencing an increase in revenue for this quarter.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the following statements. Which, if any, are positive statements?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 Main Street needs more coffee shops.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 A new parking garage on campus will reduce parking congestion.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III. Last winter, the state should have spent more money on snow removal.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II, and III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it important for students to study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students will work as professional economists.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helps us reduce our personal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helps us make better and wiser decisions, given our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no long-term benefit to studying 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228. </w:t>
            </w:r>
            <w:r>
              <w:rPr>
                <w:rStyle w:val="DefaultParagraphFont"/>
                <w:rFonts w:ascii="Times New Roman" w:eastAsia="Times New Roman" w:hAnsi="Times New Roman" w:cs="Times New Roman"/>
                <w:b w:val="0"/>
                <w:bCs w:val="0"/>
                <w:i w:val="0"/>
                <w:iCs w:val="0"/>
                <w:smallCaps w:val="0"/>
                <w:color w:val="000000"/>
                <w:sz w:val="24"/>
                <w:szCs w:val="24"/>
                <w:bdr w:val="nil"/>
                <w:rtl w:val="0"/>
              </w:rPr>
              <w:t>When consumers have no choice but to buy from one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usually end up paying too much for the good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regulation is usually used to protect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will always get the good or service at the lowest price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occur.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229. 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understand that people respond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threats more than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positives but not negatives.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230. </w:t>
            </w:r>
            <w:r>
              <w:rPr>
                <w:rStyle w:val="DefaultParagraphFont"/>
                <w:rFonts w:ascii="Times New Roman" w:eastAsia="Times New Roman" w:hAnsi="Times New Roman" w:cs="Times New Roman"/>
                <w:b w:val="0"/>
                <w:bCs w:val="0"/>
                <w:i w:val="0"/>
                <w:iCs w:val="0"/>
                <w:smallCaps w:val="0"/>
                <w:color w:val="000000"/>
                <w:sz w:val="24"/>
                <w:szCs w:val="24"/>
                <w:bdr w:val="nil"/>
                <w:rtl w:val="0"/>
              </w:rPr>
              <w:t>If two variables are correlated with one another, it is possible but not necessary that one variable causes the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basic idea of opportunity cost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buyers miss opportunities to find better bargains.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resources in an activity imposes costs on other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decision to use resources in one activity means that the resources cannot be used elsewhere.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agents are always looking for better opportunities.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232. 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generally do NOT define an institution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free of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that controls resource allocation.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 system that enforces contracts and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strong monetary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233. </w:t>
            </w:r>
            <w:r>
              <w:rPr>
                <w:rStyle w:val="DefaultParagraphFont"/>
                <w:rFonts w:ascii="Times New Roman" w:eastAsia="Times New Roman" w:hAnsi="Times New Roman" w:cs="Times New Roman"/>
                <w:b w:val="0"/>
                <w:bCs w:val="0"/>
                <w:i w:val="0"/>
                <w:iCs w:val="0"/>
                <w:smallCaps w:val="0"/>
                <w:color w:val="000000"/>
                <w:sz w:val="24"/>
                <w:szCs w:val="24"/>
                <w:bdr w:val="nil"/>
                <w:rtl w:val="0"/>
              </w:rPr>
              <w:t>"Scarcity" is best defined as when the quantity demanded exceeds the quantity supplied.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234. </w:t>
            </w:r>
            <w:r>
              <w:rPr>
                <w:rStyle w:val="DefaultParagraphFont"/>
                <w:rFonts w:ascii="Times New Roman" w:eastAsia="Times New Roman" w:hAnsi="Times New Roman" w:cs="Times New Roman"/>
                <w:b w:val="0"/>
                <w:bCs w:val="0"/>
                <w:i w:val="0"/>
                <w:iCs w:val="0"/>
                <w:smallCaps w:val="0"/>
                <w:color w:val="000000"/>
                <w:sz w:val="24"/>
                <w:szCs w:val="24"/>
                <w:bdr w:val="nil"/>
                <w:rtl w:val="0"/>
              </w:rPr>
              <w:t>Reasons to study economics include all of these EXCEPT that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always live in a world of scarcity and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understand more about how governments and businesses interact.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may become a better prepared voter.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learn exactly how to invest your cash in the short term for the highest return on investment.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equation </w:t>
            </w:r>
            <w:r>
              <w:rPr>
                <w:rStyle w:val="DefaultParagraphFont"/>
                <w:rFonts w:ascii="Times New Roman" w:eastAsia="Times New Roman" w:hAnsi="Times New Roman" w:cs="Times New Roman"/>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w:t>
            </w:r>
            <w:r>
              <w:rPr>
                <w:rStyle w:val="DefaultParagraphFont"/>
                <w:rFonts w:ascii="Times New Roman" w:eastAsia="Times New Roman" w:hAnsi="Times New Roman" w:cs="Times New Roman"/>
                <w:b w:val="0"/>
                <w:bCs w:val="0"/>
                <w:i/>
                <w:iCs/>
                <w:smallCaps w:val="0"/>
                <w:color w:val="000000"/>
                <w:sz w:val="24"/>
                <w:szCs w:val="24"/>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w:t>
            </w:r>
            <w:r>
              <w:rPr>
                <w:rStyle w:val="DefaultParagraphFont"/>
                <w:rFonts w:ascii="Times New Roman" w:eastAsia="Times New Roman" w:hAnsi="Times New Roman" w:cs="Times New Roman"/>
                <w:b w:val="0"/>
                <w:bCs w:val="0"/>
                <w:i/>
                <w:iCs/>
                <w:smallCaps w:val="0"/>
                <w:color w:val="000000"/>
                <w:sz w:val="24"/>
                <w:szCs w:val="24"/>
                <w:bdr w:val="nil"/>
                <w:rtl w:val="0"/>
              </w:rPr>
              <w:t>bY, 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dependent variable and </w:t>
            </w:r>
            <w:r>
              <w:rPr>
                <w:rStyle w:val="DefaultParagraphFont"/>
                <w:rFonts w:ascii="Times New Roman" w:eastAsia="Times New Roman" w:hAnsi="Times New Roman" w:cs="Times New Roman"/>
                <w:b w:val="0"/>
                <w:bCs w:val="0"/>
                <w:i/>
                <w:iCs/>
                <w:smallCaps w:val="0"/>
                <w:color w:val="000000"/>
                <w:sz w:val="24"/>
                <w:szCs w:val="24"/>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intercept.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economists assume people make rational decisions, it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never make mistakes.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rational person can never appear to make irrational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are always selfish.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rational person will respond to the benefits and costs associated with incentives.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economics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do not believe that criminals behave rationally.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have little to say about social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consider how rational people 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assume that people don't respond to incentives.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238. 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efficiency reflects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often economists make assumptions about important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well resources are allocated.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all labor is equally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assumption made by economists that holds important variables constant.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239. 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main focus of efficiency is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to charge high prices for their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to earn the largest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consumers to get the goods and services they want at the lowest possible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consumers to pay high prices.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240. </w:t>
            </w: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decisions made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decisions made by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decision to purchase a new home for a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decisions affecting the entire economy.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241. </w:t>
            </w:r>
            <w:r>
              <w:rPr>
                <w:rStyle w:val="DefaultParagraphFont"/>
                <w:rFonts w:ascii="Times New Roman" w:eastAsia="Times New Roman" w:hAnsi="Times New Roman" w:cs="Times New Roman"/>
                <w:b w:val="0"/>
                <w:bCs w:val="0"/>
                <w:i w:val="0"/>
                <w:iCs w:val="0"/>
                <w:smallCaps w:val="0"/>
                <w:color w:val="000000"/>
                <w:sz w:val="24"/>
                <w:szCs w:val="24"/>
                <w:bdr w:val="nil"/>
                <w:rtl w:val="0"/>
              </w:rPr>
              <w:t>Positive questions are questions about how things ought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242. </w:t>
            </w:r>
            <w:r>
              <w:rPr>
                <w:rStyle w:val="DefaultParagraphFont"/>
                <w:rFonts w:ascii="Times New Roman" w:eastAsia="Times New Roman" w:hAnsi="Times New Roman" w:cs="Times New Roman"/>
                <w:b w:val="0"/>
                <w:bCs w:val="0"/>
                <w:i w:val="0"/>
                <w:iCs w:val="0"/>
                <w:smallCaps w:val="0"/>
                <w:color w:val="000000"/>
                <w:sz w:val="24"/>
                <w:szCs w:val="24"/>
                <w:bdr w:val="nil"/>
                <w:rtl w:val="0"/>
              </w:rPr>
              <w:t>Thinking at the margin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influencing how individuals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wiser decisions given limited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maximizing a firm's or individual's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weighing the impact of one additional activity.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243. </w:t>
            </w:r>
            <w:r>
              <w:rPr>
                <w:rStyle w:val="DefaultParagraphFont"/>
                <w:rFonts w:ascii="Times New Roman" w:eastAsia="Times New Roman" w:hAnsi="Times New Roman" w:cs="Times New Roman"/>
                <w:b w:val="0"/>
                <w:bCs w:val="0"/>
                <w:i w:val="0"/>
                <w:iCs w:val="0"/>
                <w:smallCaps w:val="0"/>
                <w:color w:val="000000"/>
                <w:sz w:val="24"/>
                <w:szCs w:val="24"/>
                <w:bdr w:val="nil"/>
                <w:rtl w:val="0"/>
              </w:rPr>
              <w:t>A rich person does not experience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When the </w:t>
            </w:r>
            <w:r>
              <w:rPr>
                <w:rStyle w:val="DefaultParagraphFont"/>
                <w:rFonts w:ascii="Times New Roman" w:eastAsia="Times New Roman" w:hAnsi="Times New Roman" w:cs="Times New Roman"/>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assumption is violated in economics, the effect is shown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movement down along the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movement up along the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shift of the entire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 but not causation.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245. 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country of Economia has a higher productivity rate than Productstan. Which statement is therefore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Economia has a lower standard of living than Productstan.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Economia has a higher standard of living than Productstan.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be assumed that both have the same high standard of living because productivity and living standards are unrelated.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cannot be determined from what is given which country has the higher standard of living.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scenario can occur when specialization in tasks is coupled with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lead to gains for all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leads to gains for one party and losses for the other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leads to losses for all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works only with government intervention.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a key idea in economic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 exists for the poor but not for the 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Incentives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value of a good can be objectively measured and is the same for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key ideas in economic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assumption that people will act in such a way as to maximize their self-interest is a reasonable one for most cases that economists analyze.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249. </w:t>
            </w:r>
            <w:r>
              <w:rPr>
                <w:rStyle w:val="DefaultParagraphFont"/>
                <w:rFonts w:ascii="Times New Roman" w:eastAsia="Times New Roman" w:hAnsi="Times New Roman" w:cs="Times New Roman"/>
                <w:b w:val="0"/>
                <w:bCs w:val="0"/>
                <w:i w:val="0"/>
                <w:iCs w:val="0"/>
                <w:smallCaps w:val="0"/>
                <w:color w:val="000000"/>
                <w:sz w:val="24"/>
                <w:szCs w:val="24"/>
                <w:bdr w:val="nil"/>
                <w:rtl w:val="0"/>
              </w:rPr>
              <w:t>It is impossible to have a conflict between allocative efficiency and production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250. </w:t>
            </w:r>
            <w:r>
              <w:rPr>
                <w:rStyle w:val="DefaultParagraphFont"/>
                <w:rFonts w:ascii="Times New Roman" w:eastAsia="Times New Roman" w:hAnsi="Times New Roman" w:cs="Times New Roman"/>
                <w:b w:val="0"/>
                <w:bCs w:val="0"/>
                <w:i w:val="0"/>
                <w:iCs w:val="0"/>
                <w:smallCaps w:val="0"/>
                <w:color w:val="000000"/>
                <w:sz w:val="24"/>
                <w:szCs w:val="24"/>
                <w:bdr w:val="nil"/>
                <w:rtl w:val="0"/>
              </w:rPr>
              <w:t>Scarcity is BEST defined as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quantity demanded exceeds the quantity supplied.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quantity supplied exceeds the quantity demanded.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unlimited resources exceed 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unlimited wants exceed limited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251. 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decisions made by individuals and firms are covered in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252. 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Economics is BEST defined as the study of 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classify resources used to produce final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apportioned to satisfy human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make rational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can be used to change scarce resources into free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253. 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Interpreting Equations on a Graph) In the graph, the slope of the line is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39"/>
                <w:sz w:val="24"/>
                <w:szCs w:val="24"/>
                <w:bdr w:val="nil"/>
                <w:rtl w:val="0"/>
              </w:rPr>
              <w:pict>
                <v:shape id="_x0000_i1045" type="#_x0000_t75" style="height:150.75pt;width:200.25pt">
                  <v:imagedata r:id="rId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254. </w:t>
            </w:r>
            <w:r>
              <w:rPr>
                <w:rStyle w:val="DefaultParagraphFont"/>
                <w:rFonts w:ascii="Times New Roman" w:eastAsia="Times New Roman" w:hAnsi="Times New Roman" w:cs="Times New Roman"/>
                <w:b w:val="0"/>
                <w:bCs w:val="0"/>
                <w:i w:val="0"/>
                <w:iCs w:val="0"/>
                <w:smallCaps w:val="0"/>
                <w:color w:val="000000"/>
                <w:sz w:val="24"/>
                <w:szCs w:val="24"/>
                <w:bdr w:val="nil"/>
                <w:rtl w:val="0"/>
              </w:rPr>
              <w:t>If temperature and ice cream sales are positively related, as the temperature _____, ice cream sales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rises;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rises; stay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falls;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falls; rise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would be no economic problems in a world where all 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privately owned.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owned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equation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130 – 2</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where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hot chocolate sales and </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temperature, hot chocolate sales are _____ when the temperature is 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257. </w:t>
            </w:r>
            <w:r>
              <w:rPr>
                <w:rStyle w:val="DefaultParagraphFont"/>
                <w:rFonts w:ascii="Times New Roman" w:eastAsia="Times New Roman" w:hAnsi="Times New Roman" w:cs="Times New Roman"/>
                <w:b w:val="0"/>
                <w:bCs w:val="0"/>
                <w:i w:val="0"/>
                <w:iCs w:val="0"/>
                <w:smallCaps w:val="0"/>
                <w:color w:val="000000"/>
                <w:sz w:val="24"/>
                <w:szCs w:val="24"/>
                <w:bdr w:val="nil"/>
                <w:rtl w:val="0"/>
              </w:rPr>
              <w:t>(Table) Using the information in the table, the equation that represents the relationship between temperature (</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on the horizontal axis and hot chocolate (</w:t>
            </w:r>
            <w:r>
              <w:rPr>
                <w:rStyle w:val="DefaultParagraphFont"/>
                <w:rFonts w:ascii="Times New Roman" w:eastAsia="Times New Roman" w:hAnsi="Times New Roman" w:cs="Times New Roman"/>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sales on the vertical axis would be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80"/>
                <w:sz w:val="24"/>
                <w:szCs w:val="24"/>
                <w:bdr w:val="nil"/>
                <w:rtl w:val="0"/>
              </w:rPr>
              <w:pict>
                <v:shape id="_x0000_i1046" type="#_x0000_t75" style="height:92.25pt;width:189pt">
                  <v:imagedata r:id="rId11"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150 – 2</w:t>
                  </w:r>
                  <w:r>
                    <w:rPr>
                      <w:rStyle w:val="DefaultParagraphFont"/>
                      <w:rFonts w:ascii="Times New Roman" w:eastAsia="Times New Roman" w:hAnsi="Times New Roman" w:cs="Times New Roman"/>
                      <w:b w:val="0"/>
                      <w:bCs w:val="0"/>
                      <w:i/>
                      <w:iCs/>
                      <w:smallCaps w:val="0"/>
                      <w:color w:val="000000"/>
                      <w:sz w:val="24"/>
                      <w:szCs w:val="24"/>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50 – 1/2</w:t>
                  </w:r>
                  <w:r>
                    <w:rPr>
                      <w:rStyle w:val="DefaultParagraphFont"/>
                      <w:rFonts w:ascii="Times New Roman" w:eastAsia="Times New Roman" w:hAnsi="Times New Roman" w:cs="Times New Roman"/>
                      <w:b w:val="0"/>
                      <w:bCs w:val="0"/>
                      <w:i/>
                      <w:iCs/>
                      <w:smallCaps w:val="0"/>
                      <w:color w:val="000000"/>
                      <w:sz w:val="24"/>
                      <w:szCs w:val="24"/>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75 – 2</w:t>
                  </w:r>
                  <w:r>
                    <w:rPr>
                      <w:rStyle w:val="DefaultParagraphFont"/>
                      <w:rFonts w:ascii="Times New Roman" w:eastAsia="Times New Roman" w:hAnsi="Times New Roman" w:cs="Times New Roman"/>
                      <w:b w:val="0"/>
                      <w:bCs w:val="0"/>
                      <w:i/>
                      <w:iCs/>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25 – 1/2</w:t>
                  </w:r>
                  <w:r>
                    <w:rPr>
                      <w:rStyle w:val="DefaultParagraphFont"/>
                      <w:rFonts w:ascii="Times New Roman" w:eastAsia="Times New Roman" w:hAnsi="Times New Roman" w:cs="Times New Roman"/>
                      <w:b w:val="0"/>
                      <w:bCs w:val="0"/>
                      <w:i/>
                      <w:iCs/>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258. </w:t>
            </w: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 focuses on decisions made for the entire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259. </w:t>
            </w:r>
            <w:r>
              <w:rPr>
                <w:rStyle w:val="DefaultParagraphFont"/>
                <w:rFonts w:ascii="Times New Roman" w:eastAsia="Times New Roman" w:hAnsi="Times New Roman" w:cs="Times New Roman"/>
                <w:b w:val="0"/>
                <w:bCs w:val="0"/>
                <w:i w:val="0"/>
                <w:iCs w:val="0"/>
                <w:smallCaps w:val="0"/>
                <w:color w:val="000000"/>
                <w:sz w:val="24"/>
                <w:szCs w:val="24"/>
                <w:bdr w:val="nil"/>
                <w:rtl w:val="0"/>
              </w:rPr>
              <w:t>(Figure: Graph Interpretation) In the graph, the equation for the line is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56"/>
                <w:sz w:val="24"/>
                <w:szCs w:val="24"/>
                <w:bdr w:val="nil"/>
                <w:rtl w:val="0"/>
              </w:rPr>
              <w:pict>
                <v:shape id="_x0000_i1047" type="#_x0000_t75" style="height:168pt;width:270.75pt">
                  <v:imagedata r:id="rId10"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120 – 0.4</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120 – 300</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120 + 0.4</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300 + 120</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260. </w:t>
            </w:r>
            <w:r>
              <w:rPr>
                <w:rStyle w:val="DefaultParagraphFont"/>
                <w:rFonts w:ascii="Times New Roman" w:eastAsia="Times New Roman" w:hAnsi="Times New Roman" w:cs="Times New Roman"/>
                <w:b w:val="0"/>
                <w:bCs w:val="0"/>
                <w:i w:val="0"/>
                <w:iCs w:val="0"/>
                <w:smallCaps w:val="0"/>
                <w:color w:val="000000"/>
                <w:sz w:val="24"/>
                <w:szCs w:val="24"/>
                <w:bdr w:val="nil"/>
                <w:rtl w:val="0"/>
              </w:rPr>
              <w:t>Pie charts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depict two variables to see if any correlation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show how data can be split into percentages by category.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include a variable for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show trends of data over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261. </w:t>
            </w:r>
            <w:r>
              <w:rPr>
                <w:rStyle w:val="DefaultParagraphFont"/>
                <w:rFonts w:ascii="Times New Roman" w:eastAsia="Times New Roman" w:hAnsi="Times New Roman" w:cs="Times New Roman"/>
                <w:b w:val="0"/>
                <w:bCs w:val="0"/>
                <w:i w:val="0"/>
                <w:iCs w:val="0"/>
                <w:smallCaps w:val="0"/>
                <w:color w:val="000000"/>
                <w:sz w:val="24"/>
                <w:szCs w:val="24"/>
                <w:bdr w:val="nil"/>
                <w:rtl w:val="0"/>
              </w:rPr>
              <w:t>If a society produces a pie at the lowest possible cost and then distributes the pie evenly among its population, then _____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and allocative efficiency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production efficiency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production efficiency nor allocative efficiency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allocative efficiency 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262. </w:t>
            </w: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finance is generally studied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deductive 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inductive logic.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you plot temperature on the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axis and world carbon emissions on the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axis, you have created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series.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scatter plot.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pie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bar chart.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you plot temperature on the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axis and time on the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axis, you have created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series.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scatter plot.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pie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bar chart.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words BEST describes what economics is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scheduling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266. 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 of one good is the quantity of resources that could be used to purchase the next best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267. </w:t>
            </w:r>
            <w:r>
              <w:rPr>
                <w:rStyle w:val="DefaultParagraphFont"/>
                <w:rFonts w:ascii="Times New Roman" w:eastAsia="Times New Roman" w:hAnsi="Times New Roman" w:cs="Times New Roman"/>
                <w:b w:val="0"/>
                <w:bCs w:val="0"/>
                <w:i w:val="0"/>
                <w:iCs w:val="0"/>
                <w:smallCaps w:val="0"/>
                <w:color w:val="000000"/>
                <w:sz w:val="24"/>
                <w:szCs w:val="24"/>
                <w:bdr w:val="nil"/>
                <w:rtl w:val="0"/>
              </w:rPr>
              <w:t>Sujata has a stopover in Iceland and can choose one of three tours: visit the thermal springs, hike the glaciers, or view the Northern Lights. If Sujata chooses the Northern Lights, her opportunity cost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combined value of visiting the thermal springs and the glaciers.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zero as long as the Northern Lights was her top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value of visiting the thermal springs if that was her second choice after the Northern Lights.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value of visiting the thermal springs if that was her last choice among the three tours.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268. 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a store sells candy bars for $0.89 for one and $1.50 for two. The marginal cost of the second candy bar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$0.61.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$0.89.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269. </w:t>
            </w:r>
            <w:r>
              <w:rPr>
                <w:rStyle w:val="DefaultParagraphFont"/>
                <w:rFonts w:ascii="Times New Roman" w:eastAsia="Times New Roman" w:hAnsi="Times New Roman" w:cs="Times New Roman"/>
                <w:b w:val="0"/>
                <w:bCs w:val="0"/>
                <w:i w:val="0"/>
                <w:iCs w:val="0"/>
                <w:smallCaps w:val="0"/>
                <w:color w:val="000000"/>
                <w:sz w:val="24"/>
                <w:szCs w:val="24"/>
                <w:bdr w:val="nil"/>
                <w:rtl w:val="0"/>
              </w:rPr>
              <w:t>Microeconomics looks at particular markets within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individuals who get a good or service are the ones who desire that product the most, the economy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271. 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key ingredients in making rational choices is access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sufficient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foreign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university psychology department.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272. </w:t>
            </w:r>
            <w:r>
              <w:rPr>
                <w:rStyle w:val="DefaultParagraphFont"/>
                <w:rFonts w:ascii="Times New Roman" w:eastAsia="Times New Roman" w:hAnsi="Times New Roman" w:cs="Times New Roman"/>
                <w:b w:val="0"/>
                <w:bCs w:val="0"/>
                <w:i w:val="0"/>
                <w:iCs w:val="0"/>
                <w:smallCaps w:val="0"/>
                <w:color w:val="000000"/>
                <w:sz w:val="24"/>
                <w:szCs w:val="24"/>
                <w:bdr w:val="nil"/>
                <w:rtl w:val="0"/>
              </w:rPr>
              <w:t>The economics of uranium mining would be studied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deductive 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inductive logic.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273. </w:t>
            </w:r>
            <w:r>
              <w:rPr>
                <w:rStyle w:val="DefaultParagraphFont"/>
                <w:rFonts w:ascii="Times New Roman" w:eastAsia="Times New Roman" w:hAnsi="Times New Roman" w:cs="Times New Roman"/>
                <w:b w:val="0"/>
                <w:bCs w:val="0"/>
                <w:i w:val="0"/>
                <w:iCs w:val="0"/>
                <w:smallCaps w:val="0"/>
                <w:color w:val="000000"/>
                <w:sz w:val="24"/>
                <w:szCs w:val="24"/>
                <w:bdr w:val="nil"/>
                <w:rtl w:val="0"/>
              </w:rPr>
              <w:t>Time series graphs include the value of a variable on the vertical axis and minutes, hours, days, months, quarters, or years on the horizontal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274. 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tend to make rational choices for which they rely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275. </w:t>
            </w:r>
            <w:r>
              <w:rPr>
                <w:rStyle w:val="DefaultParagraphFont"/>
                <w:rFonts w:ascii="Times New Roman" w:eastAsia="Times New Roman" w:hAnsi="Times New Roman" w:cs="Times New Roman"/>
                <w:b w:val="0"/>
                <w:bCs w:val="0"/>
                <w:i w:val="0"/>
                <w:iCs w:val="0"/>
                <w:smallCaps w:val="0"/>
                <w:color w:val="000000"/>
                <w:sz w:val="24"/>
                <w:szCs w:val="24"/>
                <w:bdr w:val="nil"/>
                <w:rtl w:val="0"/>
              </w:rPr>
              <w:t>Paying a salesperson more for increased sales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incentive.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276. </w:t>
            </w:r>
            <w:r>
              <w:rPr>
                <w:rStyle w:val="DefaultParagraphFont"/>
                <w:rFonts w:ascii="Times New Roman" w:eastAsia="Times New Roman" w:hAnsi="Times New Roman" w:cs="Times New Roman"/>
                <w:b w:val="0"/>
                <w:bCs w:val="0"/>
                <w:i w:val="0"/>
                <w:iCs w:val="0"/>
                <w:smallCaps w:val="0"/>
                <w:color w:val="000000"/>
                <w:sz w:val="24"/>
                <w:szCs w:val="24"/>
                <w:bdr w:val="nil"/>
                <w:rtl w:val="0"/>
              </w:rPr>
              <w:t>Positive questions involve the understanding of basic facts.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277. </w:t>
            </w: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generally the same from individual to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involve monetary rather than nonmonetary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as individuals become wealthier.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influence all economic decisions.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278. </w:t>
            </w:r>
            <w:r>
              <w:rPr>
                <w:rStyle w:val="DefaultParagraphFont"/>
                <w:rFonts w:ascii="Times New Roman" w:eastAsia="Times New Roman" w:hAnsi="Times New Roman" w:cs="Times New Roman"/>
                <w:b w:val="0"/>
                <w:bCs w:val="0"/>
                <w:i w:val="0"/>
                <w:iCs w:val="0"/>
                <w:smallCaps w:val="0"/>
                <w:color w:val="000000"/>
                <w:sz w:val="24"/>
                <w:szCs w:val="24"/>
                <w:bdr w:val="nil"/>
                <w:rtl w:val="0"/>
              </w:rPr>
              <w:t>(Table) If the numbers in the table were placed on a graph, with hot chocolate sales on the vertical axis and temperature on the horizontal axis, the slope would be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80"/>
                <w:sz w:val="24"/>
                <w:szCs w:val="24"/>
                <w:bdr w:val="nil"/>
                <w:rtl w:val="0"/>
              </w:rPr>
              <w:pict>
                <v:shape id="_x0000_i1048" type="#_x0000_t75" style="height:92.25pt;width:189pt">
                  <v:imagedata r:id="rId11"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279. </w:t>
            </w:r>
            <w:r>
              <w:rPr>
                <w:rStyle w:val="DefaultParagraphFont"/>
                <w:rFonts w:ascii="Times New Roman" w:eastAsia="Times New Roman" w:hAnsi="Times New Roman" w:cs="Times New Roman"/>
                <w:b w:val="0"/>
                <w:bCs w:val="0"/>
                <w:i w:val="0"/>
                <w:iCs w:val="0"/>
                <w:smallCaps w:val="0"/>
                <w:color w:val="000000"/>
                <w:sz w:val="24"/>
                <w:szCs w:val="24"/>
                <w:bdr w:val="nil"/>
                <w:rtl w:val="0"/>
              </w:rPr>
              <w:t>Microeconomics focuses on decision making by individuals, businesses, industries, and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280. 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Economics is a social science that involves the study of how individuals, firms, and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maximize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maximize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choose among alternatives to satisfy their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 their tastes and preferences.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equation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130 – 2</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where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hot chocolate sales and </w:t>
            </w:r>
            <w:r>
              <w:rPr>
                <w:rStyle w:val="DefaultParagraphFont"/>
                <w:rFonts w:ascii="Times New Roman" w:eastAsia="Times New Roman" w:hAnsi="Times New Roman" w:cs="Times New Roman"/>
                <w:b w:val="0"/>
                <w:bCs w:val="0"/>
                <w:i/>
                <w:iCs/>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temperature, sales _____ if temperature increases by 10 degrees.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by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by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by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by 20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282. </w:t>
            </w:r>
            <w:r>
              <w:rPr>
                <w:rStyle w:val="DefaultParagraphFont"/>
                <w:rFonts w:ascii="Times New Roman" w:eastAsia="Times New Roman" w:hAnsi="Times New Roman" w:cs="Times New Roman"/>
                <w:b w:val="0"/>
                <w:bCs w:val="0"/>
                <w:i w:val="0"/>
                <w:iCs w:val="0"/>
                <w:smallCaps w:val="0"/>
                <w:color w:val="000000"/>
                <w:sz w:val="24"/>
                <w:szCs w:val="24"/>
                <w:bdr w:val="nil"/>
                <w:rtl w:val="0"/>
              </w:rPr>
              <w:t>An airline finds that its morning flights are half-empty, but the mid-afternoon flights are full. Which would be the MOST plausible statement for an economist to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Cut the prices of early morning flights and raise the prices of afternoon flights.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Nothing can be done to rectify the situation because of consumer sovereignty.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flights should be scheduled in the afternoon to force travelers to take morning flights.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Nothing can be done because travelers are inflexible with their schedules.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283. </w:t>
            </w:r>
            <w:r>
              <w:rPr>
                <w:rStyle w:val="DefaultParagraphFont"/>
                <w:rFonts w:ascii="Times New Roman" w:eastAsia="Times New Roman" w:hAnsi="Times New Roman" w:cs="Times New Roman"/>
                <w:b w:val="0"/>
                <w:bCs w:val="0"/>
                <w:i w:val="0"/>
                <w:iCs w:val="0"/>
                <w:smallCaps w:val="0"/>
                <w:color w:val="000000"/>
                <w:sz w:val="24"/>
                <w:szCs w:val="24"/>
                <w:bdr w:val="nil"/>
                <w:rtl w:val="0"/>
              </w:rPr>
              <w:t>Positive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concerned with how something ought to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involve societal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involve understanding basic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often include the words "should" or "ought."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284. </w:t>
            </w:r>
            <w:r>
              <w:rPr>
                <w:rStyle w:val="DefaultParagraphFont"/>
                <w:rFonts w:ascii="Times New Roman" w:eastAsia="Times New Roman" w:hAnsi="Times New Roman" w:cs="Times New Roman"/>
                <w:b w:val="0"/>
                <w:bCs w:val="0"/>
                <w:i w:val="0"/>
                <w:iCs w:val="0"/>
                <w:smallCaps w:val="0"/>
                <w:color w:val="000000"/>
                <w:sz w:val="24"/>
                <w:szCs w:val="24"/>
                <w:bdr w:val="nil"/>
                <w:rtl w:val="0"/>
              </w:rPr>
              <w:t>Time series graphs allow us to see trends in one variable over a set time frame.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285. </w:t>
            </w:r>
            <w:r>
              <w:rPr>
                <w:rStyle w:val="DefaultParagraphFont"/>
                <w:rFonts w:ascii="Times New Roman" w:eastAsia="Times New Roman" w:hAnsi="Times New Roman" w:cs="Times New Roman"/>
                <w:b w:val="0"/>
                <w:bCs w:val="0"/>
                <w:i w:val="0"/>
                <w:iCs w:val="0"/>
                <w:smallCaps w:val="0"/>
                <w:color w:val="000000"/>
                <w:sz w:val="24"/>
                <w:szCs w:val="24"/>
                <w:bdr w:val="nil"/>
                <w:rtl w:val="0"/>
              </w:rPr>
              <w:t>A question whose answer is based on societal beliefs is a ____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fact-based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(Figure: Weight Loss and Exercise Time) According to the data in the graph, where weight loss is shown on the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axis, every two extra hours of exercise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213"/>
                <w:sz w:val="24"/>
                <w:szCs w:val="24"/>
                <w:bdr w:val="nil"/>
                <w:rtl w:val="0"/>
              </w:rPr>
              <w:pict>
                <v:shape id="_x0000_i1049" type="#_x0000_t75" style="height:225pt;width:296.25pt">
                  <v:imagedata r:id="rId13"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weight by ½ a 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weight by ½ a 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weight by 1 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weight by 1 pound.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287. </w:t>
            </w:r>
            <w:r>
              <w:rPr>
                <w:rStyle w:val="DefaultParagraphFont"/>
                <w:rFonts w:ascii="Times New Roman" w:eastAsia="Times New Roman" w:hAnsi="Times New Roman" w:cs="Times New Roman"/>
                <w:b w:val="0"/>
                <w:bCs w:val="0"/>
                <w:i w:val="0"/>
                <w:iCs w:val="0"/>
                <w:smallCaps w:val="0"/>
                <w:color w:val="000000"/>
                <w:sz w:val="24"/>
                <w:szCs w:val="24"/>
                <w:bdr w:val="nil"/>
                <w:rtl w:val="0"/>
              </w:rPr>
              <w:t>Hitting your snooze alarm before you get out of bed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thinking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equilibrium.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288. </w:t>
            </w:r>
            <w:r>
              <w:rPr>
                <w:rStyle w:val="DefaultParagraphFont"/>
                <w:rFonts w:ascii="Times New Roman" w:eastAsia="Times New Roman" w:hAnsi="Times New Roman" w:cs="Times New Roman"/>
                <w:b w:val="0"/>
                <w:bCs w:val="0"/>
                <w:i w:val="0"/>
                <w:iCs w:val="0"/>
                <w:smallCaps w:val="0"/>
                <w:color w:val="000000"/>
                <w:sz w:val="24"/>
                <w:szCs w:val="24"/>
                <w:bdr w:val="nil"/>
                <w:rtl w:val="0"/>
              </w:rPr>
              <w:t>If a student were not studying economics, he could be doing one of the following: sleeping in (which he values at $5), playing cards with his friends (which he values at $10), or working (he would have earned an extra $8). The opportunity cost of studying economics is therefore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289. 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 of parking at school includes the amount of time a person has to search for a parking space.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290. 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limitless.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wants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 are 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face tradeoffs in nearly every choice they make.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topic is MOST likely to be studied in a macroeconomics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utility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game theory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292. 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occur(s) when goods are produced at the lowest possible cost, and _____ occur(s) when individuals who desire a product the most receive those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efficiency; allocative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possibilities; allocative possibilities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Allocative efficiency; 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Allocative possibilities; production possibilities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293. 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tend to look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costs but not at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benefits but not at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 rational responses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at macroeconomic topics.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294. </w:t>
            </w: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synonymous with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eliminated with greater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faced by all individuals and societies.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be eliminated with adequate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295. </w:t>
            </w:r>
            <w:r>
              <w:rPr>
                <w:rStyle w:val="DefaultParagraphFont"/>
                <w:rFonts w:ascii="Times New Roman" w:eastAsia="Times New Roman" w:hAnsi="Times New Roman" w:cs="Times New Roman"/>
                <w:b w:val="0"/>
                <w:bCs w:val="0"/>
                <w:i w:val="0"/>
                <w:iCs w:val="0"/>
                <w:smallCaps w:val="0"/>
                <w:color w:val="000000"/>
                <w:sz w:val="24"/>
                <w:szCs w:val="24"/>
                <w:bdr w:val="nil"/>
                <w:rtl w:val="0"/>
              </w:rPr>
              <w:t>Generally speaking, private markets are the most efficient institutions for providing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296. </w:t>
            </w:r>
            <w:r>
              <w:rPr>
                <w:rStyle w:val="DefaultParagraphFont"/>
                <w:rFonts w:ascii="Times New Roman" w:eastAsia="Times New Roman" w:hAnsi="Times New Roman" w:cs="Times New Roman"/>
                <w:b w:val="0"/>
                <w:bCs w:val="0"/>
                <w:i w:val="0"/>
                <w:iCs w:val="0"/>
                <w:smallCaps w:val="0"/>
                <w:color w:val="000000"/>
                <w:sz w:val="24"/>
                <w:szCs w:val="24"/>
                <w:bdr w:val="nil"/>
                <w:rtl w:val="0"/>
              </w:rPr>
              <w:t>Scarcity refers to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goods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something is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must make choices given the resource limitations he or she faces.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no long-term benefit to studying 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297. 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Markets tend to be efficient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Adam Smith created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 always try to produce at the lowest possible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decisions are always made at the margin.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298. </w:t>
            </w:r>
            <w:r>
              <w:rPr>
                <w:rStyle w:val="DefaultParagraphFont"/>
                <w:rFonts w:ascii="Times New Roman" w:eastAsia="Times New Roman" w:hAnsi="Times New Roman" w:cs="Times New Roman"/>
                <w:b w:val="0"/>
                <w:bCs w:val="0"/>
                <w:i w:val="0"/>
                <w:iCs w:val="0"/>
                <w:smallCaps w:val="0"/>
                <w:color w:val="000000"/>
                <w:sz w:val="24"/>
                <w:szCs w:val="24"/>
                <w:bdr w:val="nil"/>
                <w:rtl w:val="0"/>
              </w:rPr>
              <w:t>A recent decision regarding the Federal Reserve's impending interest rate increase is an example of a _____ topic. On the other hand, a debate on the impact of the arrival of Uber on local taxi businesses is an example of a _____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microeconomics;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microeconomics; 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 microeconomics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299. 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difference between efficiency and equity.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300. </w:t>
            </w:r>
            <w:r>
              <w:rPr>
                <w:rStyle w:val="DefaultParagraphFont"/>
                <w:rFonts w:ascii="Times New Roman" w:eastAsia="Times New Roman" w:hAnsi="Times New Roman" w:cs="Times New Roman"/>
                <w:b w:val="0"/>
                <w:bCs w:val="0"/>
                <w:i w:val="0"/>
                <w:iCs w:val="0"/>
                <w:smallCaps w:val="0"/>
                <w:color w:val="000000"/>
                <w:sz w:val="24"/>
                <w:szCs w:val="24"/>
                <w:bdr w:val="nil"/>
                <w:rtl w:val="0"/>
              </w:rPr>
              <w:t>Evaluate this statement: There is more than one concept of economic efficiency.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301. </w:t>
            </w:r>
            <w:r>
              <w:rPr>
                <w:rStyle w:val="DefaultParagraphFont"/>
                <w:rFonts w:ascii="Times New Roman" w:eastAsia="Times New Roman" w:hAnsi="Times New Roman" w:cs="Times New Roman"/>
                <w:b w:val="0"/>
                <w:bCs w:val="0"/>
                <w:i w:val="0"/>
                <w:iCs w:val="0"/>
                <w:smallCaps w:val="0"/>
                <w:color w:val="000000"/>
                <w:sz w:val="24"/>
                <w:szCs w:val="24"/>
                <w:bdr w:val="nil"/>
                <w:rtl w:val="0"/>
              </w:rPr>
              <w:t>Briefly describe how macroeconomics and microeconomics are related. How do they differ?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302. 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how economists use models and how the results of stylized models may compare with those from more complex models.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opportunity cost of taking an economics class?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304. 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following statement: Economic theories must be tested</w:t>
            </w:r>
            <w:r>
              <w:rPr>
                <w:rStyle w:val="DefaultParagraphFont"/>
                <w:rFonts w:ascii="Times New Roman" w:eastAsia="Times New Roman" w:hAnsi="Times New Roman" w:cs="Times New Roman"/>
                <w:b w:val="0"/>
                <w:bCs w:val="0"/>
                <w:i/>
                <w:iCs/>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305. 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the concepts of scarcity and opportunity cost relate to each other?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Provide two examples of what economists refer to as </w:t>
            </w:r>
            <w:r>
              <w:rPr>
                <w:rStyle w:val="DefaultParagraphFont"/>
                <w:rFonts w:ascii="Times New Roman" w:eastAsia="Times New Roman" w:hAnsi="Times New Roman" w:cs="Times New Roman"/>
                <w:b w:val="0"/>
                <w:bCs w:val="0"/>
                <w:i/>
                <w:iCs/>
                <w:smallCaps w:val="0"/>
                <w:color w:val="000000"/>
                <w:sz w:val="24"/>
                <w:szCs w:val="24"/>
                <w:bdr w:val="nil"/>
                <w:rtl w:val="0"/>
              </w:rPr>
              <w:t>institutions.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307. </w:t>
            </w:r>
            <w:r>
              <w:rPr>
                <w:rStyle w:val="DefaultParagraphFont"/>
                <w:rFonts w:ascii="Times New Roman" w:eastAsia="Times New Roman" w:hAnsi="Times New Roman" w:cs="Times New Roman"/>
                <w:b w:val="0"/>
                <w:bCs w:val="0"/>
                <w:i w:val="0"/>
                <w:iCs w:val="0"/>
                <w:smallCaps w:val="0"/>
                <w:color w:val="000000"/>
                <w:sz w:val="24"/>
                <w:szCs w:val="24"/>
                <w:bdr w:val="nil"/>
                <w:rtl w:val="0"/>
              </w:rPr>
              <w:t>Distinguish between macroeconomics and microeconomics.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308. 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difference between positive questions and normative questions.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benefits of learning the techniques and tools involved within economic analysis?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assumption about human motivation is made in economics? Explain.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311. </w:t>
            </w:r>
            <w:r>
              <w:rPr>
                <w:rStyle w:val="DefaultParagraphFont"/>
                <w:rFonts w:ascii="Times New Roman" w:eastAsia="Times New Roman" w:hAnsi="Times New Roman" w:cs="Times New Roman"/>
                <w:b w:val="0"/>
                <w:bCs w:val="0"/>
                <w:i w:val="0"/>
                <w:iCs w:val="0"/>
                <w:smallCaps w:val="0"/>
                <w:color w:val="000000"/>
                <w:sz w:val="24"/>
                <w:szCs w:val="24"/>
                <w:bdr w:val="nil"/>
                <w:rtl w:val="0"/>
              </w:rPr>
              <w:t>Is understanding recessions a macroeconomic or a microeconomic issue? Explain.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Describe the </w:t>
            </w:r>
            <w:r>
              <w:rPr>
                <w:rStyle w:val="DefaultParagraphFont"/>
                <w:rFonts w:ascii="Times New Roman" w:eastAsia="Times New Roman" w:hAnsi="Times New Roman" w:cs="Times New Roman"/>
                <w:b w:val="0"/>
                <w:bCs w:val="0"/>
                <w:i/>
                <w:iCs/>
                <w:smallCaps w:val="0"/>
                <w:color w:val="000000"/>
                <w:sz w:val="24"/>
                <w:szCs w:val="24"/>
                <w:bdr w:val="nil"/>
                <w:rtl w:val="0"/>
              </w:rPr>
              <w:t>ceteris paribus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assumption and discuss how it might affect a person's fast-food purchase.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313. 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what is meant by economic efficiency. Does efficiency imply that the fastest production processes or the most powerful equipment must always be used? Explain.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Evaluate the following statement: </w:t>
            </w:r>
            <w:r>
              <w:rPr>
                <w:rStyle w:val="DefaultParagraphFont"/>
                <w:rFonts w:ascii="Times New Roman" w:eastAsia="Times New Roman" w:hAnsi="Times New Roman" w:cs="Times New Roman"/>
                <w:b w:val="0"/>
                <w:bCs w:val="0"/>
                <w:i/>
                <w:iCs/>
                <w:smallCaps w:val="0"/>
                <w:color w:val="000000"/>
                <w:sz w:val="24"/>
                <w:szCs w:val="24"/>
                <w:bdr w:val="nil"/>
                <w:rtl w:val="0"/>
              </w:rPr>
              <w:t>To be useful, a model must be completely realistic.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315. 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meaning of the phrase "People respond to incentives."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316. </w:t>
            </w:r>
            <w:r>
              <w:rPr>
                <w:rStyle w:val="DefaultParagraphFont"/>
                <w:rFonts w:ascii="Times New Roman" w:eastAsia="Times New Roman" w:hAnsi="Times New Roman" w:cs="Times New Roman"/>
                <w:b w:val="0"/>
                <w:bCs w:val="0"/>
                <w:i w:val="0"/>
                <w:iCs w:val="0"/>
                <w:smallCaps w:val="0"/>
                <w:color w:val="000000"/>
                <w:sz w:val="24"/>
                <w:szCs w:val="24"/>
                <w:bdr w:val="nil"/>
                <w:rtl w:val="0"/>
              </w:rPr>
              <w:t>Why are markets efficient?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317. 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economists develop models (</w:t>
            </w:r>
            <w:r>
              <w:rPr>
                <w:rStyle w:val="DefaultParagraphFont"/>
                <w:rFonts w:ascii="Times New Roman" w:eastAsia="Times New Roman" w:hAnsi="Times New Roman" w:cs="Times New Roman"/>
                <w:b w:val="0"/>
                <w:bCs w:val="0"/>
                <w:i/>
                <w:iCs/>
                <w:smallCaps w:val="0"/>
                <w:color w:val="000000"/>
                <w:sz w:val="24"/>
                <w:szCs w:val="24"/>
                <w:bdr w:val="nil"/>
                <w:rtl w:val="0"/>
              </w:rPr>
              <w:t>stylized facts</w:t>
            </w:r>
            <w:r>
              <w:rPr>
                <w:rStyle w:val="DefaultParagraphFont"/>
                <w:rFonts w:ascii="Times New Roman" w:eastAsia="Times New Roman" w:hAnsi="Times New Roman" w:cs="Times New Roman"/>
                <w:b w:val="0"/>
                <w:bCs w:val="0"/>
                <w:i w:val="0"/>
                <w:iCs w:val="0"/>
                <w:smallCaps w:val="0"/>
                <w:color w:val="000000"/>
                <w:sz w:val="24"/>
                <w:szCs w:val="24"/>
                <w:bdr w:val="nil"/>
                <w:rtl w:val="0"/>
              </w:rPr>
              <w:t>) to help with analysis? Discuss the strengths and weaknesses of such an approach.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318. </w:t>
            </w:r>
            <w:r>
              <w:rPr>
                <w:rStyle w:val="DefaultParagraphFont"/>
                <w:rFonts w:ascii="Times New Roman" w:eastAsia="Times New Roman" w:hAnsi="Times New Roman" w:cs="Times New Roman"/>
                <w:b w:val="0"/>
                <w:bCs w:val="0"/>
                <w:i w:val="0"/>
                <w:iCs w:val="0"/>
                <w:smallCaps w:val="0"/>
                <w:color w:val="000000"/>
                <w:sz w:val="24"/>
                <w:szCs w:val="24"/>
                <w:bdr w:val="nil"/>
                <w:rtl w:val="0"/>
              </w:rPr>
              <w:t>At the start of the war in Iraq, homeowners in the United States found it difficult to find plywood. At the same time, the U.S. military was constructing buildings in Iraq. How do the two situations reflect economic tradeoffs?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some ways a person uses marginal analysis in daily life?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some examples of the types of issues analyzed by macroeconomics? What are some topics examined by microeconomics?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321. 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why incentives are important, and give examples of incentives that a business might provide to its customers to increase product sales on weekdays.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the focuses of macroeconomics and microeconomics.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323. 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economists focus on efficiency rather than equity?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324. 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model building considered a process of understanding the economy?</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299. </w:t>
            </w:r>
            <w:r>
              <w:rPr>
                <w:rStyle w:val="DefaultParagraphFont"/>
                <w:rFonts w:ascii="Times New Roman" w:eastAsia="Times New Roman" w:hAnsi="Times New Roman" w:cs="Times New Roman"/>
                <w:b w:val="0"/>
                <w:bCs w:val="0"/>
                <w:i/>
                <w:iCs/>
                <w:smallCaps w:val="0"/>
                <w:color w:val="000000"/>
                <w:sz w:val="24"/>
                <w:szCs w:val="24"/>
                <w:bdr w:val="nil"/>
                <w:rtl w:val="0"/>
              </w:rPr>
              <w:t>Efficiency deals with how well resources are utilized and allocated. No one likes waste. Much of economic analysis is directed toward ensuring that the most efficient outcomes result from public policy. On the other hand, there is equity, or fairness. There are many divergent views about fairness until extreme cases result. There are instances in which efficiency and equity collide. A person may agree that a specific policy is efficient, but he or she may also think it is unfair to a particular group of people.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300. </w:t>
            </w:r>
            <w:r>
              <w:rPr>
                <w:rStyle w:val="DefaultParagraphFont"/>
                <w:rFonts w:ascii="Times New Roman" w:eastAsia="Times New Roman" w:hAnsi="Times New Roman" w:cs="Times New Roman"/>
                <w:b w:val="0"/>
                <w:bCs w:val="0"/>
                <w:i/>
                <w:iCs/>
                <w:smallCaps w:val="0"/>
                <w:color w:val="000000"/>
                <w:sz w:val="24"/>
                <w:szCs w:val="24"/>
                <w:bdr w:val="nil"/>
                <w:rtl w:val="0"/>
              </w:rPr>
              <w:t>Efficiency has to do with how things are allocated and utilized. When a firm tries to produce a product efficiently, it uses the mix of inputs (labor, raw materials, and so on) that has the lowest cost. However, there is also allocative efficiency, which deals with what is produced and who gets it. A society that produces large quantities of laptop computers, even at a minimal cost, is not allocatively efficient if consumer demand favors other technologies, such as tablet computers. Society would be better off if more tablet computers and fewer laptop computers were made.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301. </w:t>
            </w:r>
            <w:r>
              <w:rPr>
                <w:rStyle w:val="DefaultParagraphFont"/>
                <w:rFonts w:ascii="Times New Roman" w:eastAsia="Times New Roman" w:hAnsi="Times New Roman" w:cs="Times New Roman"/>
                <w:b w:val="0"/>
                <w:bCs w:val="0"/>
                <w:i/>
                <w:iCs/>
                <w:smallCaps w:val="0"/>
                <w:color w:val="000000"/>
                <w:sz w:val="24"/>
                <w:szCs w:val="24"/>
                <w:bdr w:val="nil"/>
                <w:rtl w:val="0"/>
              </w:rPr>
              <w:t>Macroeconomics looks at the economy as a whole.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Microeconomics looks at the individual components of the economy: consumers, businesses, governments, and imports/exports. For example, macroeconomics examines the overall demand for goods and services, while microeconomics is concerned with the demand for particular products.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302. </w:t>
            </w:r>
            <w:r>
              <w:rPr>
                <w:rStyle w:val="DefaultParagraphFont"/>
                <w:rFonts w:ascii="Times New Roman" w:eastAsia="Times New Roman" w:hAnsi="Times New Roman" w:cs="Times New Roman"/>
                <w:b w:val="0"/>
                <w:bCs w:val="0"/>
                <w:i/>
                <w:iCs/>
                <w:smallCaps w:val="0"/>
                <w:color w:val="000000"/>
                <w:sz w:val="24"/>
                <w:szCs w:val="24"/>
                <w:bdr w:val="nil"/>
                <w:rtl w:val="0"/>
              </w:rPr>
              <w:t>Economists boil down facts to their basic relevant elements and use assumptions to develop a stylized (simple) model to analyze the issue. Although there are always situations that lie outside the models, they are exceptions. Economists generalize about economic behavior and reach generally applicable results. They can add more dimensions and make the model more complex, but, often, complexity does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not provide any greater insight than the simple model does.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303. </w:t>
            </w:r>
            <w:r>
              <w:rPr>
                <w:rStyle w:val="DefaultParagraphFont"/>
                <w:rFonts w:ascii="Times New Roman" w:eastAsia="Times New Roman" w:hAnsi="Times New Roman" w:cs="Times New Roman"/>
                <w:b w:val="0"/>
                <w:bCs w:val="0"/>
                <w:i/>
                <w:iCs/>
                <w:smallCaps w:val="0"/>
                <w:color w:val="000000"/>
                <w:sz w:val="24"/>
                <w:szCs w:val="24"/>
                <w:bdr w:val="nil"/>
                <w:rtl w:val="0"/>
              </w:rPr>
              <w:t>Each student will have a different response. The opportunity cost is the value of what is given up in order to study and to come to class. Some students may be giving up sleeping late, the chance to go on a trip because they use their money to pay tuition, or the income and experience of a job.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304. </w:t>
            </w:r>
            <w:r>
              <w:rPr>
                <w:rStyle w:val="DefaultParagraphFont"/>
                <w:rFonts w:ascii="Times New Roman" w:eastAsia="Times New Roman" w:hAnsi="Times New Roman" w:cs="Times New Roman"/>
                <w:b w:val="0"/>
                <w:bCs w:val="0"/>
                <w:i/>
                <w:iCs/>
                <w:smallCaps w:val="0"/>
                <w:color w:val="000000"/>
                <w:sz w:val="24"/>
                <w:szCs w:val="24"/>
                <w:bdr w:val="nil"/>
                <w:rtl w:val="0"/>
              </w:rPr>
              <w:t>Economists build models to explain economic relationships. To be useful, the model must bring insight into an economic situation. Therefore, as in any scientific endeavor, economists test models against real-world data. If the model does a poor job of explaining real-world observations, then new models must be developed.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305. </w:t>
            </w:r>
            <w:r>
              <w:rPr>
                <w:rStyle w:val="DefaultParagraphFont"/>
                <w:rFonts w:ascii="Times New Roman" w:eastAsia="Times New Roman" w:hAnsi="Times New Roman" w:cs="Times New Roman"/>
                <w:b w:val="0"/>
                <w:bCs w:val="0"/>
                <w:i/>
                <w:iCs/>
                <w:smallCaps w:val="0"/>
                <w:color w:val="000000"/>
                <w:sz w:val="24"/>
                <w:szCs w:val="24"/>
                <w:bdr w:val="nil"/>
                <w:rtl w:val="0"/>
              </w:rPr>
              <w:t>There 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limited resources (scarcity), so people must make tradeoffs in nearly everything they do. In fact, economics is often defined as the study of the allocation of scarce resources to competing wants. People have to decide between alternatives, and they have limited resources. Every activity involves opportunity costs. Sleeping, eating, studying, partying, running, hiking, and so on all require spending resources that could be used in another activity. The activity not chosen represents the opportunity cost of the current activity that was chosen.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306. </w:t>
            </w:r>
            <w:r>
              <w:rPr>
                <w:rStyle w:val="DefaultParagraphFont"/>
                <w:rFonts w:ascii="Times New Roman" w:eastAsia="Times New Roman" w:hAnsi="Times New Roman" w:cs="Times New Roman"/>
                <w:b w:val="0"/>
                <w:bCs w:val="0"/>
                <w:i/>
                <w:iCs/>
                <w:smallCaps w:val="0"/>
                <w:color w:val="000000"/>
                <w:sz w:val="24"/>
                <w:szCs w:val="24"/>
                <w:bdr w:val="nil"/>
                <w:rtl w:val="0"/>
              </w:rPr>
              <w:t>Institutions include a legal system to enforce contracts and laws and to protect the rights of citizens and the ideas they create; a legislative process to develop laws and policies that provide incentives to individuals and firms to work hard; a government free of corruption; and a strong monetary system.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307. </w:t>
            </w:r>
            <w:r>
              <w:rPr>
                <w:rStyle w:val="DefaultParagraphFont"/>
                <w:rFonts w:ascii="Times New Roman" w:eastAsia="Times New Roman" w:hAnsi="Times New Roman" w:cs="Times New Roman"/>
                <w:b w:val="0"/>
                <w:bCs w:val="0"/>
                <w:i/>
                <w:iCs/>
                <w:smallCaps w:val="0"/>
                <w:color w:val="000000"/>
                <w:sz w:val="24"/>
                <w:szCs w:val="24"/>
                <w:bdr w:val="nil"/>
                <w:rtl w:val="0"/>
              </w:rPr>
              <w:t>Macroeconomics focuses on the behavior of the economy as a whole, while microeconomics is concerned with the decisions of individuals, such as households and firms. Macroeconomics is concerned with aggregates such as the total output of the economy or unemployment, while microeconomics deals with the decisions of one firm or industry.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308. </w:t>
            </w:r>
            <w:r>
              <w:rPr>
                <w:rStyle w:val="DefaultParagraphFont"/>
                <w:rFonts w:ascii="Times New Roman" w:eastAsia="Times New Roman" w:hAnsi="Times New Roman" w:cs="Times New Roman"/>
                <w:b w:val="0"/>
                <w:bCs w:val="0"/>
                <w:i/>
                <w:iCs/>
                <w:smallCaps w:val="0"/>
                <w:color w:val="000000"/>
                <w:sz w:val="24"/>
                <w:szCs w:val="24"/>
                <w:bdr w:val="nil"/>
                <w:rtl w:val="0"/>
              </w:rPr>
              <w:t>Positive questions involve the understanding of basic facts, and can be answered one way or another as long as information is available. Normative questions, in contrast, involve societal beliefs on what should or should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not be done, and will be answered differently by people with different beliefs.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309. </w:t>
            </w:r>
            <w:r>
              <w:rPr>
                <w:rStyle w:val="DefaultParagraphFont"/>
                <w:rFonts w:ascii="Times New Roman" w:eastAsia="Times New Roman" w:hAnsi="Times New Roman" w:cs="Times New Roman"/>
                <w:b w:val="0"/>
                <w:bCs w:val="0"/>
                <w:i/>
                <w:iCs/>
                <w:smallCaps w:val="0"/>
                <w:color w:val="000000"/>
                <w:sz w:val="24"/>
                <w:szCs w:val="24"/>
                <w:bdr w:val="nil"/>
                <w:rtl w:val="0"/>
              </w:rPr>
              <w:t>Economic analysis provides a structure for making decisions in a rational manner. It is a way of analyzing decisions that are 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economic </w:t>
            </w:r>
            <w:r>
              <w:rPr>
                <w:rStyle w:val="DefaultParagraphFont"/>
                <w:rFonts w:ascii="Times New Roman" w:eastAsia="Times New Roman" w:hAnsi="Times New Roman" w:cs="Times New Roman"/>
                <w:b w:val="0"/>
                <w:bCs w:val="0"/>
                <w:i/>
                <w:iCs/>
                <w:smallCaps w:val="0"/>
                <w:color w:val="000000"/>
                <w:sz w:val="24"/>
                <w:szCs w:val="24"/>
                <w:bdr w:val="nil"/>
                <w:rtl w:val="0"/>
              </w:rPr>
              <w:t>in the general sense of the term. That is the benefit of learning economic analysis—it can be applied to many areas.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310. </w:t>
            </w:r>
            <w:r>
              <w:rPr>
                <w:rStyle w:val="DefaultParagraphFont"/>
                <w:rFonts w:ascii="Times New Roman" w:eastAsia="Times New Roman" w:hAnsi="Times New Roman" w:cs="Times New Roman"/>
                <w:b w:val="0"/>
                <w:bCs w:val="0"/>
                <w:i/>
                <w:iCs/>
                <w:smallCaps w:val="0"/>
                <w:color w:val="000000"/>
                <w:sz w:val="24"/>
                <w:szCs w:val="24"/>
                <w:bdr w:val="nil"/>
                <w:rtl w:val="0"/>
              </w:rPr>
              <w:t>In economics, economists assume that people act as if motivated by self-interest and that people respond predictably to opportunities for gain. That is, people look out for their own self-interest and do so in a rational manner. A central assumption about human motivation is that people respond to incentives.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311. </w:t>
            </w:r>
            <w:r>
              <w:rPr>
                <w:rStyle w:val="DefaultParagraphFont"/>
                <w:rFonts w:ascii="Times New Roman" w:eastAsia="Times New Roman" w:hAnsi="Times New Roman" w:cs="Times New Roman"/>
                <w:b w:val="0"/>
                <w:bCs w:val="0"/>
                <w:i/>
                <w:iCs/>
                <w:smallCaps w:val="0"/>
                <w:color w:val="000000"/>
                <w:sz w:val="24"/>
                <w:szCs w:val="24"/>
                <w:bdr w:val="nil"/>
                <w:rtl w:val="0"/>
              </w:rPr>
              <w:t>It is a macroeconomic issue; it is concerned with the overall economy.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312. </w:t>
            </w:r>
            <w:r>
              <w:rPr>
                <w:rStyle w:val="DefaultParagraphFont"/>
                <w:rFonts w:ascii="Times New Roman" w:eastAsia="Times New Roman" w:hAnsi="Times New Roman" w:cs="Times New Roman"/>
                <w:b w:val="0"/>
                <w:bCs w:val="0"/>
                <w:i/>
                <w:iCs/>
                <w:smallCaps w:val="0"/>
                <w:color w:val="000000"/>
                <w:sz w:val="24"/>
                <w:szCs w:val="24"/>
                <w:bdr w:val="nil"/>
                <w:rtl w:val="0"/>
              </w:rPr>
              <w:t>To aid in model building, economists use 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ceteris paribus </w:t>
            </w:r>
            <w:r>
              <w:rPr>
                <w:rStyle w:val="DefaultParagraphFont"/>
                <w:rFonts w:ascii="Times New Roman" w:eastAsia="Times New Roman" w:hAnsi="Times New Roman" w:cs="Times New Roman"/>
                <w:b w:val="0"/>
                <w:bCs w:val="0"/>
                <w:i/>
                <w:iCs/>
                <w:smallCaps w:val="0"/>
                <w:color w:val="000000"/>
                <w:sz w:val="24"/>
                <w:szCs w:val="24"/>
                <w:bdr w:val="nil"/>
                <w:rtl w:val="0"/>
              </w:rPr>
              <w:t>assumption.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Holding all other things equal </w:t>
            </w:r>
            <w:r>
              <w:rPr>
                <w:rStyle w:val="DefaultParagraphFont"/>
                <w:rFonts w:ascii="Times New Roman" w:eastAsia="Times New Roman" w:hAnsi="Times New Roman" w:cs="Times New Roman"/>
                <w:b w:val="0"/>
                <w:bCs w:val="0"/>
                <w:i/>
                <w:iCs/>
                <w:smallCaps w:val="0"/>
                <w:color w:val="000000"/>
                <w:sz w:val="24"/>
                <w:szCs w:val="24"/>
                <w:bdr w:val="nil"/>
                <w:rtl w:val="0"/>
              </w:rPr>
              <w:t>means that some important variables are held constant. For example, to determine how many fast-food meals a person might be willing to purchase in any given week, we would hold his or her weekly income constant. Then economists would change the prices of fast-food meals to see the impact on the number purchased. Fast-food businesses, such as McDonald's, use this information to set what they hope is an optimum price.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313. </w:t>
            </w:r>
            <w:r>
              <w:rPr>
                <w:rStyle w:val="DefaultParagraphFont"/>
                <w:rFonts w:ascii="Times New Roman" w:eastAsia="Times New Roman" w:hAnsi="Times New Roman" w:cs="Times New Roman"/>
                <w:b w:val="0"/>
                <w:bCs w:val="0"/>
                <w:i/>
                <w:iCs/>
                <w:smallCaps w:val="0"/>
                <w:color w:val="000000"/>
                <w:sz w:val="24"/>
                <w:szCs w:val="24"/>
                <w:bdr w:val="nil"/>
                <w:rtl w:val="0"/>
              </w:rPr>
              <w:t>Efficiency does not imply that the fastest production processes or the most powerful equipment must always be used. Output is greater when people produce goods for which the opportunity cost of producing them is lower than in other locations. They trade for those goods for which they do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not have a comparative advantage. International trade based on production taking place in areas with the lowest opportunity cost increases total output of the two countries and can result in higher standards of living for citizens of both countries.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314. </w:t>
            </w:r>
            <w:r>
              <w:rPr>
                <w:rStyle w:val="DefaultParagraphFont"/>
                <w:rFonts w:ascii="Times New Roman" w:eastAsia="Times New Roman" w:hAnsi="Times New Roman" w:cs="Times New Roman"/>
                <w:b w:val="0"/>
                <w:bCs w:val="0"/>
                <w:i/>
                <w:iCs/>
                <w:smallCaps w:val="0"/>
                <w:color w:val="000000"/>
                <w:sz w:val="24"/>
                <w:szCs w:val="24"/>
                <w:bdr w:val="nil"/>
                <w:rtl w:val="0"/>
              </w:rPr>
              <w:t>This statement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NOT true. To be useful, a model must be fairly realistic, but it does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not have to account for every detail of the real world. The model needs to capture the essential relationships that enable economists to analyze the problem they are concerned about. A model is useful so long as it sheds light on the problem at hand.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315. </w:t>
            </w:r>
            <w:r>
              <w:rPr>
                <w:rStyle w:val="DefaultParagraphFont"/>
                <w:rFonts w:ascii="Times New Roman" w:eastAsia="Times New Roman" w:hAnsi="Times New Roman" w:cs="Times New Roman"/>
                <w:b w:val="0"/>
                <w:bCs w:val="0"/>
                <w:i/>
                <w:iCs/>
                <w:smallCaps w:val="0"/>
                <w:color w:val="000000"/>
                <w:sz w:val="24"/>
                <w:szCs w:val="24"/>
                <w:bdr w:val="nil"/>
                <w:rtl w:val="0"/>
              </w:rPr>
              <w:t>People are rational, that is, they make decisions based on cost-benefit analyses. If the price of something rises, people buy less of it. For example, higher taxes on certain items discourage buyers from purchasing them. Retailers discount items they wish to sell more of. Rising gasoline prices discourage people from buying cars that are not fuel-efficient.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316. </w:t>
            </w:r>
            <w:r>
              <w:rPr>
                <w:rStyle w:val="DefaultParagraphFont"/>
                <w:rFonts w:ascii="Times New Roman" w:eastAsia="Times New Roman" w:hAnsi="Times New Roman" w:cs="Times New Roman"/>
                <w:b w:val="0"/>
                <w:bCs w:val="0"/>
                <w:i/>
                <w:iCs/>
                <w:smallCaps w:val="0"/>
                <w:color w:val="000000"/>
                <w:sz w:val="24"/>
                <w:szCs w:val="24"/>
                <w:bdr w:val="nil"/>
                <w:rtl w:val="0"/>
              </w:rPr>
              <w:t>Private markets and the incentives they provide are the best mechanisms known today for providing products and services. Markets bring buyers and sellers together. Competition for the consumer dollar forces firms to provide products at the lowest possible price; otherwise, some other firm will undercut their high prices. New products enter the market and old products die out.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317. </w:t>
            </w:r>
            <w:r>
              <w:rPr>
                <w:rStyle w:val="DefaultParagraphFont"/>
                <w:rFonts w:ascii="Times New Roman" w:eastAsia="Times New Roman" w:hAnsi="Times New Roman" w:cs="Times New Roman"/>
                <w:b w:val="0"/>
                <w:bCs w:val="0"/>
                <w:i/>
                <w:iCs/>
                <w:smallCaps w:val="0"/>
                <w:color w:val="000000"/>
                <w:sz w:val="24"/>
                <w:szCs w:val="24"/>
                <w:bdr w:val="nil"/>
                <w:rtl w:val="0"/>
              </w:rPr>
              <w:t>By using stylized facts, economists distill economic phenomena to their most basic relationships. The main advantage of the process is that it simplifies reality so that it is easier to grasp and analyze. The disadvantage is that an economic model cannot account for all details.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318. </w:t>
            </w:r>
            <w:r>
              <w:rPr>
                <w:rStyle w:val="DefaultParagraphFont"/>
                <w:rFonts w:ascii="Times New Roman" w:eastAsia="Times New Roman" w:hAnsi="Times New Roman" w:cs="Times New Roman"/>
                <w:b w:val="0"/>
                <w:bCs w:val="0"/>
                <w:i/>
                <w:iCs/>
                <w:smallCaps w:val="0"/>
                <w:color w:val="000000"/>
                <w:sz w:val="24"/>
                <w:szCs w:val="24"/>
                <w:bdr w:val="nil"/>
                <w:rtl w:val="0"/>
              </w:rPr>
              <w:t>All economic resources, including plywood, are limited. The decision to send and supply an army in the Middle East meant that resources had to be diverted to military use. The tradeoffs involved more than building material because many workers were sent to Iraq, whether as members of the National Guard or as contractors.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319. </w:t>
            </w:r>
            <w:r>
              <w:rPr>
                <w:rStyle w:val="DefaultParagraphFont"/>
                <w:rFonts w:ascii="Times New Roman" w:eastAsia="Times New Roman" w:hAnsi="Times New Roman" w:cs="Times New Roman"/>
                <w:b w:val="0"/>
                <w:bCs w:val="0"/>
                <w:i/>
                <w:iCs/>
                <w:smallCaps w:val="0"/>
                <w:color w:val="000000"/>
                <w:sz w:val="24"/>
                <w:szCs w:val="24"/>
                <w:bdr w:val="nil"/>
                <w:rtl w:val="0"/>
              </w:rPr>
              <w:t>Students can provide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many examples of marginal analysis. Should the student stay up an extra hour to study or go to sleep? Should the student take on an extra course when they register? Should the student work an extra hour at a part-time job?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320. </w:t>
            </w:r>
            <w:r>
              <w:rPr>
                <w:rStyle w:val="DefaultParagraphFont"/>
                <w:rFonts w:ascii="Times New Roman" w:eastAsia="Times New Roman" w:hAnsi="Times New Roman" w:cs="Times New Roman"/>
                <w:b w:val="0"/>
                <w:bCs w:val="0"/>
                <w:i/>
                <w:iCs/>
                <w:smallCaps w:val="0"/>
                <w:color w:val="000000"/>
                <w:sz w:val="24"/>
                <w:szCs w:val="24"/>
                <w:bdr w:val="nil"/>
                <w:rtl w:val="0"/>
              </w:rPr>
              <w:t>There are many different examples of the types of situations a macro-oriented economist would analyze. The answer should center on the overall outcome of the economy, captured under several categories of indicators: employment, price stability, production, and international trade. Students can cite the business cycle, unemployment rate, inflation, or the balance of trade. Microeconomics focuses on a particular market outcome or structure: Pricing, employment in a particular trade, monopolization, changing demands, and resource usage are all typical microeconomic topics.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321. </w:t>
            </w:r>
            <w:r>
              <w:rPr>
                <w:rStyle w:val="DefaultParagraphFont"/>
                <w:rFonts w:ascii="Times New Roman" w:eastAsia="Times New Roman" w:hAnsi="Times New Roman" w:cs="Times New Roman"/>
                <w:b w:val="0"/>
                <w:bCs w:val="0"/>
                <w:i/>
                <w:iCs/>
                <w:smallCaps w:val="0"/>
                <w:color w:val="000000"/>
                <w:sz w:val="24"/>
                <w:szCs w:val="24"/>
                <w:bdr w:val="nil"/>
                <w:rtl w:val="0"/>
              </w:rPr>
              <w:t>Incentives cause people to change their behavior. By providing the proper incentives, businesses can help increase their sales. A 40%-off sale, like that used by Macy's on Wednesdays only, can bring more customers into the store and increase weekday sales. Not everyone leaps to use the incentives all the time, but they are helpful. Another possibility is early-bird previews of seasonal merchandise on Mondays only.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322. </w:t>
            </w:r>
            <w:r>
              <w:rPr>
                <w:rStyle w:val="DefaultParagraphFont"/>
                <w:rFonts w:ascii="Times New Roman" w:eastAsia="Times New Roman" w:hAnsi="Times New Roman" w:cs="Times New Roman"/>
                <w:b w:val="0"/>
                <w:bCs w:val="0"/>
                <w:i/>
                <w:iCs/>
                <w:smallCaps w:val="0"/>
                <w:color w:val="000000"/>
                <w:sz w:val="24"/>
                <w:szCs w:val="24"/>
                <w:bdr w:val="nil"/>
                <w:rtl w:val="0"/>
              </w:rPr>
              <w:t>Macroeconomics focuses on the broader issues in the economy.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Microeconomics, in contrast, deals with decision making by individuals, business firms, industries, and governments.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323. </w:t>
            </w:r>
            <w:r>
              <w:rPr>
                <w:rStyle w:val="DefaultParagraphFont"/>
                <w:rFonts w:ascii="Times New Roman" w:eastAsia="Times New Roman" w:hAnsi="Times New Roman" w:cs="Times New Roman"/>
                <w:b w:val="0"/>
                <w:bCs w:val="0"/>
                <w:i/>
                <w:iCs/>
                <w:smallCaps w:val="0"/>
                <w:color w:val="000000"/>
                <w:sz w:val="24"/>
                <w:szCs w:val="24"/>
                <w:bdr w:val="nil"/>
                <w:rtl w:val="0"/>
              </w:rPr>
              <w:t>Economists generally stay out of discussions about fairness, leaving the issue to philosophers and politicians. When it comes to public policy issues, economics will help people see the tradeoffs between efficiency and equity, but given these tradeoffs, people will ultimately have to make up their own mind about the wisdom of the policy. Economists tend to focus on matters of efficiency and to avoid making sweeping judgments about equity, leaving people to decide what is fair.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324. </w:t>
            </w:r>
            <w:r>
              <w:rPr>
                <w:rStyle w:val="DefaultParagraphFont"/>
                <w:rFonts w:ascii="Times New Roman" w:eastAsia="Times New Roman" w:hAnsi="Times New Roman" w:cs="Times New Roman"/>
                <w:b w:val="0"/>
                <w:bCs w:val="0"/>
                <w:i/>
                <w:iCs/>
                <w:smallCaps w:val="0"/>
                <w:color w:val="000000"/>
                <w:sz w:val="24"/>
                <w:szCs w:val="24"/>
                <w:bdr w:val="nil"/>
                <w:rtl w:val="0"/>
              </w:rPr>
              <w:t>Although model building can lead to surprising insights into how economic actors and economies behave, it is NOT the end of the story. Economic insight leads to economic theories, but the theories must then be tested. So, it may be best to think of model building as a process of understanding economic actors and the general economy: Models are created and then tested; if they fail to explain, new models are constructed. Some models have stood the test of time. Others have had to be corrected or discarded. Progress has, however, been made.</w:t>
            </w:r>
          </w:p>
        </w:tc>
      </w:tr>
    </w:tbl>
    <w:p>
      <w:pPr>
        <w:bidi w:val="0"/>
        <w:spacing w:after="75"/>
        <w:jc w:val="left"/>
      </w:pPr>
    </w:p>
    <w:p>
      <w:pPr>
        <w:bidi w:val="0"/>
        <w:spacing w:after="75"/>
        <w:jc w:val="left"/>
      </w:pPr>
    </w:p>
    <w:sectPr>
      <w:headerReference w:type="default" r:id="rId14"/>
      <w:footerReference w:type="default" r:id="rId1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