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not true of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7"/>
              <w:gridCol w:w="8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focuses on practices that deliver value and benefits to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focuses primarily on selling goods, services, and/or ideas to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employs the combined use of communication, distribution, and pricing strategies.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involves building long-term, mutually rewarding relationships with customers.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expresses the American Marketing Association (AMA)’s core definition of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is a philosophy, an attitude, a perspective, or a management orientation that stresses customer satisfaction.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is an organization function and a set of processes implemented in order to ensure customer satisfaction.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refers to personal selling that focuses solely on selling goods, services, and/or ideas to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involves building long-term, mutually rewarding relationships that are beneficial exclusively to the sellers.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activity/activities are involved in the process of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0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focuses on practices that deliver value and benefits to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employs the combined use of communication, distribution and pricing strategies.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involves building long-term, mutually rewarding relationships with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focuses solely on selling goods, services, and/or ideas to customers.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 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firm focuses on its internal capabilities rather than on the desires and needs of the marketplace, then the firm is said to have adopted the ______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societal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A firm could benefit from a production orientation when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produces exactly what the market wants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market demand is less than the products supplied by the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hopes that the product it produces is something customers want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focuses on what company management thinks should be produced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Firm XYZ is known for adopting a strategy that focuses on designing new products based on their assessment of the capabilities of their engineers and on the easy availability of resources. The firm’s approach, which emphasizes the ease of production and the talents of its resources rather than the needs and wants of the marketplace, can be attributed to its ______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societal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A production-oriented firm is one that focuses on 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needs and wants of the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aggressive sales techniques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enhancing individuals’ and society’s long-term best interests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internal capabilities of the firm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A production-orientated company can survive in a competitive market if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its goods and services meet the needs of the marketplace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does not implement aggressive sales techniques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focuses solely on society’s long-term best interests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does not assess the internal capabilities of the firm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In most cases, in order for a firm to succeed in a competitive market, it needs to have a clear understanding of the marketplace and produce products based on the wants and needs of the customers, rather than expecting the customers to want the products manufactured solely based on the assessment of the firm’s internal capabilities.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a sales-oriented firm?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1"/>
              <w:gridCol w:w="80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Consumers can be convinced to buy goods or services even though they do not need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Sales-oriented firms understand the needs and wants of the marketplace.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Sales-oriented firms place maximum emphasis on society’s long-term best interests.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Intermediaries are encouraged to aggressively push manufacturers’ products.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firm believes that employing aggressive sales techniques would help sell their product in the market and achieve high profits rather than designing their product based on the desires and needs of the consumers, then the firm is said to have adopted a ______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societal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management at ABC Computers believes that high sales will result in high profit. Together with the company sales force, management devises a sales strategy to promote their new line of convertible laptops based on the assumption that consumers will purchase a product if the company promotes it aggressively. This sales hypothesis can be attributed to the company’s ______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societal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A sales-oriented companyy is one that focuses on 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needs and wants of the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aggressive sales techniques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enhancing individuals’ and society’s long-term best interests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internal capabilities of the firm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sales-oriented firms, marketing means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employing practices that deliver value and benefits to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building long-term, mutually rewarding relationships with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selling goods and services and reaping profits from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enhancing individuals’ and society’s long-term best interests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With the help of an effective sales force that devises high-quality sales techniques, a sales-oriented firm can successfully convince customers to purchase goods and services that they neither wanted nor needed.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similarity between a production orientation and a sales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ignore the importance of assessing a firm’s internal capabilities.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lack an understanding of the needs and wants of the marketplace.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place little emphasis on the assessment of manufacturing plants and facilities.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fail in a market where demand exceeds supply.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drawback of a sales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gives excessive importance to the needs and wants of the marketplace.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cannot convince people to buy goods that are neither wanted nor needed.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places high emphasis on the assessment of manufacturing plants and facilities.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gives importance to the production function over other functions.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the marketing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4"/>
              <w:gridCol w:w="80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states that an organization should satisfy customer wants and needs while meeting organizational objectives.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overlooks the importance of understanding the competitive arena and competitors’ strengths and weaknesses.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states that firms should give maximum importance to aggressive promotional and advertising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states that marketing solely means selling things and collecting money.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firm believes that the sale of a product depends on the decision of the customer rather than on aggressive sales techniques, then the firm is said to be ______ oriented.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societal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management of PQR Electronics believes that success can be achieved with a thorough understanding of its competitive arena and by developing products that satisfy the needs, wants, and expectations of customers. Therefore, PQR Electronics can be said to have a ______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societal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market-oriented firms?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focus on their internal capabilities rather than on the desires and needs of the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believe that people will buy more goods and services if aggressive sales techniques are used and that high sales result in high profits.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assume that the sale of goods or services does not depend on an aggressive sales force but rather on a customer’s decision to purchase that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claim that people must give up something in order to receive something else they would rather have.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activities is not true of the marketing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Satisfying customer wants and needs legally and responsibly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Integrating all the organization’s activities to satisfy customer wants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Implementing effective and high-quality sales techniques to sell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Focusing on internal capabilities rather than on customer wants and needs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firm believes that the social and economic validation for its existence is obtained from achieving their organizational objectives by satisfying customer wants and needs legally and responsibly, then that firm is said to be ______ oriented.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societal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activities is not required to achieve a market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2"/>
              <w:gridCol w:w="8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Obtaining information about customers, competitors, and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Examining information about customers, competitors, and markets from a business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Employing a high-quality sales force to aggressively promote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and implementing actions to provide and deliver added value to customers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a critical component of a market-oriented firm.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understands the strengths and weaknesses of competitors.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employs a well-trained and effective sales force.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focuses primarily on the internal capabilities of the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embraces marketing as a means of selling things and collecting money.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an organization believes that apart from achieving its targets and satisfying customers, it also needs to be responsible for preserving or enhancing individuals’ and society’s long-term best interests, then the organization is said to have a ______ marketing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societal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The research and development team of BB Beverages has discovered that, during the testing process, one of their highly profitable new beverages contains ingredients that may cause liver damage in humans if consumed regularly over time. Additionally, the team also acknowledged that the plant that manufactures this beverage draws healthy groundwater which could cause a water shortage in areas surrounding the plant. Based on these findings, management has halted its production of this beverage until a solution can be found that does not adversely affect its consumers and the environment. Given this decision, it is evident that BB Beverages embraces a ______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societal marketing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A firm that has adopted a societal marketing orientation focuses on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needs and wants of the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aggressive sales techniques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enhancing individuals’ and society’s long-term best interests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internal capabilities of the firm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Internet and the extensive use of social media have fueled the change in power from consumers and business users to manufacturers and retailers.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situation(s) in which a production-oriented firm can survive or prosper in the market place.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competition is weak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demand exceeds supply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competition is strong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supply exceeds demand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Companies that place customers at the center of their business are those that follow a ______ </w:t>
            </w:r>
            <w:r>
              <w:rPr>
                <w:rStyle w:val="DefaultParagraphFont"/>
                <w:rFonts w:ascii="Times New Roman" w:eastAsia="Times New Roman" w:hAnsi="Times New Roman" w:cs="Times New Roman"/>
                <w:b w:val="0"/>
                <w:bCs w:val="0"/>
                <w:i w:val="0"/>
                <w:iCs w:val="0"/>
                <w:smallCaps w:val="0"/>
                <w:color w:val="000000"/>
                <w:sz w:val="22"/>
                <w:szCs w:val="22"/>
                <w:bdr w:val="nil"/>
                <w:rtl w:val="0"/>
              </w:rPr>
              <w:t>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societal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marketing philosophy could most help a company outperform its competitors in today’s marketplace?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production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market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societal marketing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ABC Apparel follows a market-oriented approach, whereas XYZ Apparel believes in a sales-oriented approach. Considering their approaches, it is evident that ______ has/have a competitive edge in today’s market.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ABC Apparel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XYZ Apparel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The relationship between benefits and the sacrifice necessary to obtain those benefits is known as 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teamwork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satisfaction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empowerment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Customers perceive high-quality products that are sold at high prices to be a good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Stacy, a customer of MMM Bank, is extremely pleased with the bank’s efforts to please customers and its range of services. She gives the bank high ratings on their feedback form and also recommends the bank to her friends and family. Stacy’s evaluation of MMM Bank is a reflection of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satisfaction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relations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A customer’s assessment of whether a organization’s goods or services have met his or her needs and expectations is defined as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satisfaction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relationship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activity do flourishing companies consider as the launching point for building relationships with customers?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Attracting new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business with existing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Retaining current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Offering generous discounts to all customers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strategy of improving relationships with existing customers, which is based on the assumption that most customers prefer to maintain an ongoing relationship with one organization rather than switch continually among providers in their search for value, is defined as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teamwork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empowerment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one of the following is a hallmark of relationship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Aggressive sales techniques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Focusing on internal capabilities of the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Long-term focus on customer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Enhancing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individuals’ and society’s long-term best interests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The AB group of hotels is keen on building relationships with customers. To ensure success in this effort, the attitudes and actions of its employees need to be ________ oriented.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societal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Training plays an important role in customer service and relationship building.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The authority that employees are given to swiftly solve customers’ problems is referred to as 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empowerment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teamwork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training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Employees are more likely to take prudent risks to build stronger business and sustain the company’s success in addition to taking responsibility for their actions when they are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empowered to immediately resolve customer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offered extensive training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given less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 pressurized with deadlines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The organizations that are frequently noted for delivering superior customer value and providing high levels of customer satisfaction assign employees to teams and teach them team-building skills.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Applying employees’ collaborative efforts to accomplish common organizational objectives is known as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training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empowerment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teamwork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A sales-oriented firm defines its mission in terms of benefits its customers seek, while a market-oriented firm defines its business in terms of goods and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A market-oriented firm has a competitive advantage over its sales-oriented counterpart because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focuses on aggressive sales techniques to sell its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focuses primarily on the internal capabilities of the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enhances individuals’ and society’s long-term best interests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defines its business in terms of benefits its customers seek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following are advantages of defining a firm’s mission in terms of benefits that customers seek except for which one?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9"/>
              <w:gridCol w:w="80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Keeping the firm focused on its customer, instead of becoming preoccupied with its internal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Encouraging innovation, creativity, and developing new ways to satisfy customer expectations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Stimulating an awareness of changes in customer desires and preferences so that product offerings remain relevant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Satisfying customer wants and needs may not always be in the best interests of society as a whole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PQR Corporation is a sales-oriented firm that focuses on high sales. It does not take into account the customer’s wants and needs, and instead concentrates on manufacturing products that will reap high profits. This attitude might lead to the firm’s missing business opportunities because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its narrow focus on manufacturing specific products does not meet customer needs and wants for a wider range of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focuses on providing value and benefits to its customers instead of meeting company objectives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emphasizes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enhancing individuals’ and society’s long-term best interests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concentrates on relationship building, empowerment, and teamwork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A sales-oriented firm targets its products at everybody, while a market-oriented organization aims at selling its products to a specific customer group.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management of GH Apparel has thoroughly analyzed the market and recognizes the wants and needs of different customer groups. It takes all these findings into consideration and develops different types of goods that cater to each group. From this scenario, it is evident that GH Apparel is a ______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market-oriented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societal-oriented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production-oriented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sales-oriented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company-wide business strategy designed to optimize profitability, revenue, and customer satisfaction by focusing on highly defined and precise customer groups is called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relationship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satisfaction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of delivering relevant experiences that are integrated across both physical and virtual environments, throughout the consumer’s decision and buying process, is known as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empowerment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team-building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relationship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on-demand marketing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on-demand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requires firms to focus on the internal rather than the external business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places maximum emphasis on aggressive personal selling strategies.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aimed at enhancing customer relationships.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the most important strategy used by sales-oriented firms.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on-demand marketing, which statement is true of a sales-oriented firm?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carefully identifies market segments.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extensively uses relationship marketing strategies.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extensively uses personal selling and advertising.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increases sales by creating customer value and satisfaction.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High-quality customer-friendly experiences such as sales, service, product use, and marketing are crucial to the success of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building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empowerment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on-demand marketing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An organization that devises strategies to convince a customer to buy their product in spite of acknowledging the mismatch between the customer and the product is said to be a _______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sales-oriented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market-oriented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customer-oriented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societal-oriented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marketing, which of the following statements is true of nonprofit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market tangible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aim to maximize market share and investment returns.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make use of extensive advertising and promotional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exist to achieve goals other than business-related goals.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Thrift stores seek to achieve profitability through high sales volumes.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A firm that acknowledges the importance of all four marketing mix decisions (product decisions, place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or distribution decisions, promotion decisions, and pricing decisions) is a ______ firm.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sales-oriented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market-oriented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production-oriented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societal-oriented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determines prices and pricing policies that contribute to achieving the fundamental objectives of most businesses.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career opportunities almost exclusively exist in nonbusiness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01: An Overview of Marketing</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An Overview of Marketing</dc:title>
  <dc:creator>Mohammed Mattar</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GE2TONZYHE2TOOBY</vt:lpwstr>
  </property>
</Properties>
</file>