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7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sz w:val="24"/>
        </w:rPr>
        <w:t>In addition to operations, which of the following is considered a "line" function?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accounting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finance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procurement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sales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01-03 Explain the importance of learning about operations management.</w:t>
        <w:br/>
      </w:r>
      <w:r>
        <w:rPr>
          <w:rFonts w:ascii="Times New Roman"/>
          <w:sz w:val="20"/>
        </w:rPr>
        <w:t>Topic : Why Learn about Operations Management?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sz w:val="24"/>
        </w:rPr>
        <w:t>Marketing personnel and product designers must work closely with operations to successfully develop and produce new products because operations personnel can best judge how _____________ new product designs will be.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marketable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segmentable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manufacturable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profitable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nameable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Learning Objective : 01-03 Explain the importance of learning about operations management.</w:t>
        <w:br/>
      </w:r>
      <w:r>
        <w:rPr>
          <w:rFonts w:ascii="Times New Roman"/>
          <w:sz w:val="20"/>
        </w:rPr>
        <w:t>Topic : Why Learn about Operations Management?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sz w:val="24"/>
        </w:rPr>
        <w:t>Managing the supply chain has become more important as a result of firms increasing their levels of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overtime.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outsourcing.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marketing.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promotions.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shipping.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Topic : Key Issues for Today's Business Operations</w:t>
        <w:br/>
      </w:r>
      <w:r>
        <w:rPr>
          <w:rFonts w:ascii="Times New Roman"/>
          <w:sz w:val="20"/>
        </w:rPr>
        <w:t>Learning Objective : 01-11 Explain the need to manage the supply chain.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sz w:val="24"/>
        </w:rPr>
        <w:t>Which of the following would tend to increase the importance of supply chain management?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increased supply chain stability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lower levels of outsourcing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reduced competitive pressures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increased globalization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greater emphasis on local markets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Topic : Key Issues for Today's Business Operations</w:t>
        <w:br/>
      </w:r>
      <w:r>
        <w:rPr>
          <w:rFonts w:ascii="Times New Roman"/>
          <w:sz w:val="20"/>
        </w:rPr>
        <w:t>Learning Objective : 01-11 Explain the need to manage the supply chain.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sz w:val="24"/>
        </w:rPr>
        <w:t>In their chief role of _________, operations managers exert considerable influence over the degree to which the goals and objectives of the organization are realized.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promoter/salesman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designer/builder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planner/decision maker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recruiter/trainer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troubleshooter/problem-solver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01-07 Explain the key aspects of operations management decision making.</w:t>
        <w:br/>
      </w:r>
      <w:r>
        <w:rPr>
          <w:rFonts w:ascii="Times New Roman"/>
          <w:sz w:val="20"/>
        </w:rPr>
        <w:t>Topic : Operations Management and Decision Making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sz w:val="24"/>
        </w:rPr>
        <w:t>A "product package" consists of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exterior wrapping.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shipping container.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 combination of goods and services.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goods if a manufacturing organization.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customer relations if a service organization.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01-01 Define the terms operations management and supply chain.</w:t>
        <w:br/>
      </w:r>
      <w:r>
        <w:rPr>
          <w:rFonts w:ascii="Times New Roman"/>
          <w:sz w:val="20"/>
        </w:rPr>
        <w:t>Topic : Introduction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sz w:val="24"/>
        </w:rPr>
        <w:t>Business organizations consist of three major functional areas which, ideally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support one another.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are mutually exclusive.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exist independently of each other.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function independently of each other.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do not interface with each other.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Learning Objective : 01-04 Identify the three major functional areas of organizations and describe ho</w:t>
        <w:br/>
      </w:r>
      <w:r>
        <w:rPr>
          <w:rFonts w:ascii="Times New Roman"/>
          <w:sz w:val="20"/>
        </w:rPr>
        <w:t>Topic : Why Learn about Operations Management?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a type of transformation process used by operations to convert inputs into outputs?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cutting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storing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transporting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analyzing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all of these choices are transformation processes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Learning Objective : 01-01 Define the terms operations management and supply chain.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Topic : Introduction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Technology choices can have a major impact on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costs.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productivity.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customer satisfaction.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quality.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all of these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01-01 Define the terms operations management and supply chain.</w:t>
        <w:br/>
      </w:r>
      <w:r>
        <w:rPr>
          <w:rFonts w:ascii="Times New Roman"/>
          <w:sz w:val="20"/>
        </w:rPr>
        <w:t>Topic : Introduction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sz w:val="24"/>
        </w:rPr>
        <w:t>Measurements taken at various points in the transformation process for control purposes are called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plans.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directions.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controls.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feedback.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budgets.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01-01 Define the terms operations management and supply chain.</w:t>
        <w:br/>
      </w:r>
      <w:r>
        <w:rPr>
          <w:rFonts w:ascii="Times New Roman"/>
          <w:sz w:val="20"/>
        </w:rPr>
        <w:t>Topic : Introduction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sz w:val="24"/>
        </w:rPr>
        <w:t>Budgeting, analysis of investment proposals, and provision of funds are activities associated with the _______ function.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operation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marketing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purchasing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finance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internal audit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01-04 Identify the three major functional areas of organizations and describe ho</w:t>
        <w:br/>
      </w:r>
      <w:r>
        <w:rPr>
          <w:rFonts w:ascii="Times New Roman"/>
          <w:sz w:val="20"/>
        </w:rPr>
        <w:t>Topic : Introduction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Which of the following would not generally be classified under the heading of transformation?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assembling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teaching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staffing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farming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consulting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01-01 Define the terms operations management and supply chain.</w:t>
        <w:br/>
      </w:r>
      <w:r>
        <w:rPr>
          <w:rFonts w:ascii="Times New Roman"/>
          <w:sz w:val="20"/>
        </w:rPr>
        <w:t>Difficulty : 3 Hard</w:t>
        <w:br/>
      </w:r>
      <w:r>
        <w:rPr>
          <w:rFonts w:ascii="Times New Roman"/>
          <w:sz w:val="20"/>
        </w:rPr>
        <w:t>Topic : Introduction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sz w:val="24"/>
        </w:rPr>
        <w:t>Buying goods or services instead of producing or providing them in-house is called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downsizing.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outsourcing.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internationalization.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vertical integration.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entrepreneurship.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Learning Objective : 01-06 Describe the operations function and the nature of the operations manager'</w:t>
        <w:br/>
      </w:r>
      <w:r>
        <w:rPr>
          <w:rFonts w:ascii="Times New Roman"/>
          <w:sz w:val="20"/>
        </w:rPr>
        <w:t>Topic : The Scope of Operations Management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Understand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sz w:val="24"/>
        </w:rPr>
        <w:t>Product design and process selection are examples of _______ decisions.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financial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tactical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system design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system operation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forecasting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Learning Objective : 01-06 Describe the operations function and the nature of the operations manager'</w:t>
        <w:br/>
      </w:r>
      <w:r>
        <w:rPr>
          <w:rFonts w:ascii="Times New Roman"/>
          <w:sz w:val="20"/>
        </w:rPr>
        <w:t>Topic : The Scope of Operations Management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3 Hard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sz w:val="24"/>
        </w:rPr>
        <w:t>The responsibilities of the operations manager include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allocating financial resources throughout the organization.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creation of goods or provision of services.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 promoting the organization’s goods or services.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assessing consumer wants and needs.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analyzing investment proposals.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Learning Objective : 01-06 Describe the operations function and the nature of the operations manager'</w:t>
        <w:br/>
      </w:r>
      <w:r>
        <w:rPr>
          <w:rFonts w:ascii="Times New Roman"/>
          <w:sz w:val="20"/>
        </w:rPr>
        <w:t>Topic : The Scope of Operations Management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2 Medium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b w:val="false"/>
          <w:i w:val="false"/>
          <w:color w:val="000000"/>
          <w:sz w:val="24"/>
        </w:rPr>
        <w:t>Knowledge skills usually don't include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process knowledge.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accounting skills.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communication skills.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global knowledge.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financial skills.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01-03 Explain the importance of learning about operations management.</w:t>
        <w:br/>
      </w:r>
      <w:r>
        <w:rPr>
          <w:rFonts w:ascii="Times New Roman"/>
          <w:sz w:val="20"/>
        </w:rPr>
        <w:t>Topic : Career Opportunities and Professional Societies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not true about the systems approach?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 systems viewpoint is almost always beneficial in decision making.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 systems approach emphasizes interrelationships among subsystems.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 systems approach concentrates on efficiency within subsystems.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 systems approach is essential whenever something is being redesigned or improved.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All of the choices are true.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01-07 Explain the key aspects of operations management decision making.</w:t>
        <w:br/>
      </w:r>
      <w:r>
        <w:rPr>
          <w:rFonts w:ascii="Times New Roman"/>
          <w:sz w:val="20"/>
        </w:rPr>
        <w:t>Topic : Operations Management and Decision Making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sz w:val="24"/>
        </w:rPr>
        <w:t>Which of the following is a system in which low-skilled workers use specialized equipment to produce high volumes of standardized goods?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supply chain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Internet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craft production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mass production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lean systems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01-08 Briefly describe the historical evolution of operations management.</w:t>
        <w:br/>
      </w:r>
      <w:r>
        <w:rPr>
          <w:rFonts w:ascii="Times New Roman"/>
          <w:sz w:val="20"/>
        </w:rPr>
        <w:t>Topic : The Historical Evolution of Operations Management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Production systems with customized outputs typically have relatively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high volumes of output.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low unit costs.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high amounts of specialized equipment.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fast work movement.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skilled workers.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01-08 Briefly describe the historical evolution of operations management.</w:t>
        <w:br/>
      </w:r>
      <w:r>
        <w:rPr>
          <w:rFonts w:ascii="Times New Roman"/>
          <w:sz w:val="20"/>
        </w:rPr>
        <w:t>Topic : The Historical Evolution of Operations Management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sz w:val="24"/>
        </w:rPr>
        <w:t>Which is not an area of significant difference between manufacturing and service operations?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forecasting demand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uniformity of input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labor content of jobs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customer contact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measurement of productivity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Learning Objective : 01-02 Identify similarities and differences between production and service opera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Topic : Production of Goods versus Providing Services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Which of the following is not a characteristic of service operations?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intangible output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high customer contact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high labor content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easy measurement of productivity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low uniformity of input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01-02 Identify similarities and differences between production and service opera</w:t>
        <w:br/>
      </w:r>
      <w:r>
        <w:rPr>
          <w:rFonts w:ascii="Times New Roman"/>
          <w:sz w:val="20"/>
        </w:rPr>
        <w:t>Topic : Production of Goods versus Providing Services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sz w:val="24"/>
        </w:rPr>
        <w:t>Which of the following most involves coordinating the activities among all the elements of the business including its suppliers and distributors?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pollution control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quality management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supply chain management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competition from foreign manufacturers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technological change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01-09 Describe current issues in business that impact operations management.</w:t>
        <w:br/>
      </w:r>
      <w:r>
        <w:rPr>
          <w:rFonts w:ascii="Times New Roman"/>
          <w:sz w:val="20"/>
        </w:rPr>
        <w:t>Topic : Key Issues for Today's Business Operations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b w:val="false"/>
          <w:i w:val="false"/>
          <w:color w:val="000000"/>
          <w:sz w:val="24"/>
        </w:rPr>
        <w:t>Farming is an example of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an obsolete activity.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 virtual organization.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nonmanufactured goods production.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 growth industry.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customized manufacturing.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01-02 Identify similarities and differences between production and service opera</w:t>
        <w:br/>
      </w:r>
      <w:r>
        <w:rPr>
          <w:rFonts w:ascii="Times New Roman"/>
          <w:sz w:val="20"/>
        </w:rPr>
        <w:t>Topic : Production of Goods versus Providing Services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sz w:val="24"/>
        </w:rPr>
        <w:t>Dealing with the fact that certain aspects of any management situation are more important than others is called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analysis of trade-offs.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sensitivity analysis.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recognition of priorities.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analysis of variance.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decision table analysis.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Learning Objective : 01-07 Explain the key aspects of operations management decision making.</w:t>
        <w:br/>
      </w:r>
      <w:r>
        <w:rPr>
          <w:rFonts w:ascii="Times New Roman"/>
          <w:sz w:val="20"/>
        </w:rPr>
        <w:t>Topic : Operations Management and Decision Making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sz w:val="24"/>
        </w:rPr>
        <w:t>The fact that a few improvements in a few key areas of operations will have more impact than many improvements in many other areas is consistent with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Irwin phenomenon.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Pareto phenomenon.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Stevenson phenomenon.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Tellier phenomenon.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Adam Smith phenomenon.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01-07 Explain the key aspects of operations management decision making.</w:t>
        <w:br/>
      </w:r>
      <w:r>
        <w:rPr>
          <w:rFonts w:ascii="Times New Roman"/>
          <w:sz w:val="20"/>
        </w:rPr>
        <w:t>Topic : Operations Management and Decision Making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sz w:val="24"/>
        </w:rPr>
        <w:t>The process of comparing outputs to previously established standards to determine if corrective action is needed is called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planning.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directing.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controlling.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budgeting.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disciplining.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01-01 Define the terms operations management and supply chain.</w:t>
        <w:br/>
      </w:r>
      <w:r>
        <w:rPr>
          <w:rFonts w:ascii="Times New Roman"/>
          <w:sz w:val="20"/>
        </w:rPr>
        <w:t>Topic : Introduction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sz w:val="24"/>
        </w:rPr>
        <w:t>Which of the following does not relate to system design?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altering the system capacity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location of facilities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inventory management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selection and acquisition of equipment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physical arrangement of departments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Learning Objective : 01-06 Describe the operations function and the nature of the operations manager'</w:t>
        <w:br/>
      </w:r>
      <w:r>
        <w:rPr>
          <w:rFonts w:ascii="Times New Roman"/>
          <w:sz w:val="20"/>
        </w:rPr>
        <w:t>Topic : The Scope of Operations Management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2 Medium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b w:val="false"/>
          <w:i w:val="false"/>
          <w:color w:val="000000"/>
          <w:sz w:val="24"/>
        </w:rPr>
        <w:t>Taking a systems viewpoint with regard to operations in today's environment increasingly leads decision makers to consider ______________ in response to the ___________.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flexibility; pressure to be more efficient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offshoring; need to promote domestic production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sustainability; threat of global warming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technology; impact of random variation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forecasting; stabilization of demand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3 Hard</w:t>
        <w:br/>
      </w:r>
      <w:r>
        <w:rPr>
          <w:rFonts w:ascii="Times New Roman"/>
          <w:sz w:val="20"/>
        </w:rPr>
        <w:t>Learning Objective : 01-09 Describe current issues in business that impact operations management.</w:t>
        <w:br/>
      </w:r>
      <w:r>
        <w:rPr>
          <w:rFonts w:ascii="Times New Roman"/>
          <w:sz w:val="20"/>
        </w:rPr>
        <w:t>Topic : Key Issues for Today's Business Operations</w:t>
        <w:br/>
      </w:r>
      <w:r>
        <w:rPr>
          <w:rFonts w:ascii="Times New Roman"/>
          <w:sz w:val="20"/>
        </w:rPr>
        <w:t>Bloom's : Analyze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sz w:val="24"/>
        </w:rPr>
        <w:t>Some companies attempt to maximize the revenue they receive from fixed operating capacity by influencing demands through price manipulation. This is an example of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illegal price discrimination.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collusion.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volume analysis.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revenue management.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outsourcing.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Topic : Operations Today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Learning Objective : 01-09 Describe current issues in business that impact operations management.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sz w:val="24"/>
        </w:rPr>
        <w:t>Which of the following is not an ongoing trend in manufacturing?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globalization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quality improvement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flexibility and agility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mass production for greater economies of scale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technological advances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Topic : Operations Today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Learning Objective : 01-09 Describe current issues in business that impact operations management.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sz w:val="24"/>
        </w:rPr>
        <w:t>Which of the following is not a benefit of using models in decision making?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They provide a standardized format for analyzing a problem.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They serve as a consistent tool for evaluation.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They are easy to use and less expensive than dealing with the actual situation.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They force the decision maker to take into account qualitative issues such as personalities and emotions.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They offer insights into fundamental issues at play in a decision-making setting.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Learning Objective : 01-07 Explain the key aspects of operations management decision making.</w:t>
        <w:br/>
      </w:r>
      <w:r>
        <w:rPr>
          <w:rFonts w:ascii="Times New Roman"/>
          <w:sz w:val="20"/>
        </w:rPr>
        <w:t>Topic : Operations Management and Decision Making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sz w:val="24"/>
        </w:rPr>
        <w:t>Modern firms increasingly rely on other firms to supply goods and services instead of doing these tasks themselves. This increased level of _____________ is leading to increased emphasis on ____________ management.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outsourcing; supply chain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offshoring; lean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downsizing; total quality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optimizing; inventory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internationalization; intercultural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Topic : Key Issues for Today's Business Operations</w:t>
        <w:br/>
      </w:r>
      <w:r>
        <w:rPr>
          <w:rFonts w:ascii="Times New Roman"/>
          <w:sz w:val="20"/>
        </w:rPr>
        <w:t>Learning Objective : 01-11 Explain the need to manage the supply chain.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sz w:val="24"/>
        </w:rPr>
        <w:t>Operations and sales are the two ________ functions in businesses.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strategic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tactical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support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value-adding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line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01-03 Explain the importance of learning about operations management.</w:t>
        <w:br/>
      </w:r>
      <w:r>
        <w:rPr>
          <w:rFonts w:ascii="Times New Roman"/>
          <w:sz w:val="20"/>
        </w:rPr>
        <w:t>Topic : Why Learn about Operations Management?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sz w:val="24"/>
        </w:rPr>
        <w:t>Marketing depends on operations for information regarding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productivity.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lead time.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cash flow.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budgeting.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corporate intelligence.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01-03 Explain the importance of learning about operations management.</w:t>
        <w:br/>
      </w:r>
      <w:r>
        <w:rPr>
          <w:rFonts w:ascii="Times New Roman"/>
          <w:sz w:val="20"/>
        </w:rPr>
        <w:t>Topic : Why Learn about Operations Management?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sz w:val="24"/>
        </w:rPr>
        <w:t>Two widely used metrics of variation are the __________ and the 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mean; standard deviation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productivity ratio; correlation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standardized mean; assignable deviation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randomized mean; standardized deviation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normal distribution; random variation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Topic : Process Management</w:t>
        <w:br/>
      </w:r>
      <w:r>
        <w:rPr>
          <w:rFonts w:ascii="Times New Roman"/>
          <w:sz w:val="20"/>
        </w:rPr>
        <w:t>Learning Objective : 01-05 Summarize the two major aspects of process management.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statements about variation is false?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Variation prevents a production process from being as efficient as it can be.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Some variation can be prevented.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Variation can either be assignable or random.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Any variation makes a production process less productive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Random variation generally cannot be influenced by managers.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3 Hard</w:t>
        <w:br/>
      </w:r>
      <w:r>
        <w:rPr>
          <w:rFonts w:ascii="Times New Roman"/>
          <w:sz w:val="20"/>
        </w:rPr>
        <w:t>Topic : Process Management</w:t>
        <w:br/>
      </w:r>
      <w:r>
        <w:rPr>
          <w:rFonts w:ascii="Times New Roman"/>
          <w:sz w:val="20"/>
        </w:rPr>
        <w:t>Learning Objective : 01-05 Summarize the two major aspects of process management.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sz w:val="24"/>
        </w:rPr>
        <w:t>Which of the following is essential to consider with respect to managing a process to meet demand?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advertising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trends in fashion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global economic trends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financial reporting standards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capacity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Topic : Process Management</w:t>
        <w:br/>
      </w:r>
      <w:r>
        <w:rPr>
          <w:rFonts w:ascii="Times New Roman"/>
          <w:sz w:val="20"/>
        </w:rPr>
        <w:t>Learning Objective : 01-05 Summarize the two major aspects of process management.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sz w:val="24"/>
        </w:rPr>
        <w:t>Which of the following refers to service and production processes that use resources in ways that do not harm ecological systems?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sustainability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supportability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marketability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perishability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transportability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01-09 Describe current issues in business that impact operations management.</w:t>
        <w:br/>
      </w:r>
      <w:r>
        <w:rPr>
          <w:rFonts w:ascii="Times New Roman"/>
          <w:sz w:val="20"/>
        </w:rPr>
        <w:t>Topic : Key Issues for Today's Business Operations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sz w:val="24"/>
        </w:rPr>
        <w:t>Which of the following principles emphasizes that actions should make the community as a whole better off?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Rights Principle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Fairness Principle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Virtue Principle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Common Good Principle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The Utilitarian Principle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01-09 Describe current issues in business that impact operations management.</w:t>
        <w:br/>
      </w:r>
      <w:r>
        <w:rPr>
          <w:rFonts w:ascii="Times New Roman"/>
          <w:sz w:val="20"/>
        </w:rPr>
        <w:t>Topic : Key Issues for Today's Business Operations</w:t>
        <w:br/>
      </w:r>
      <w:r>
        <w:rPr>
          <w:rFonts w:ascii="Times New Roman"/>
          <w:sz w:val="20"/>
        </w:rPr>
        <w:t>AACSB : Ethics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sz w:val="24"/>
        </w:rPr>
        <w:t>If one organization is better able than most to respond to changes in demands or opportunities, we say that organization exhibits higher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sustainability.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efficiency.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productivity.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agility.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marketability.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Topic : Operations Today</w:t>
        <w:br/>
      </w:r>
      <w:r>
        <w:rPr>
          <w:rFonts w:ascii="Times New Roman"/>
          <w:sz w:val="20"/>
        </w:rPr>
        <w:t>Learning Objective : 01-09 Describe current issues in business that impact operations management.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b w:val="false"/>
          <w:i w:val="false"/>
          <w:color w:val="000000"/>
          <w:sz w:val="24"/>
        </w:rPr>
        <w:t>Supplying operations with parts and materials, performing work on products, and/or performing services are part of the firm's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division of labor.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market development.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outsourcing.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external process orientation.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internal supply chain.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01-01 Define the terms operations management and supply chain.</w:t>
        <w:br/>
      </w:r>
      <w:r>
        <w:rPr>
          <w:rFonts w:ascii="Times New Roman"/>
          <w:sz w:val="20"/>
        </w:rPr>
        <w:t>Topic : Introduction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sz w:val="24"/>
        </w:rPr>
        <w:t>The essence of the operations function is to _____ during the transformation process.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measure feedback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produce goods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add labor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add value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gather information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01-01 Define the terms operations management and supply chain.</w:t>
        <w:br/>
      </w:r>
      <w:r>
        <w:rPr>
          <w:rFonts w:ascii="Times New Roman"/>
          <w:sz w:val="20"/>
        </w:rPr>
        <w:t>Topic : Introduction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sz w:val="24"/>
        </w:rPr>
        <w:t>Which of the following is not an element of supply chain management?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logistics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operations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customers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location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processing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01-09 Describe current issues in business that impact operations management.</w:t>
        <w:br/>
      </w:r>
      <w:r>
        <w:rPr>
          <w:rFonts w:ascii="Times New Roman"/>
          <w:sz w:val="20"/>
        </w:rPr>
        <w:t>Topic : Key Issues for Today's Business Operations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sz w:val="24"/>
        </w:rPr>
        <w:t>_____ is considered to be more challenging for _____ due to the higher variation in input.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Labor content of jobs; operations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Uniformity of input; inventory management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Measurement of productivity; managers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Wages; manufacturing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Quality assurance; services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01-02 Identify similarities and differences between production and service opera</w:t>
        <w:br/>
      </w:r>
      <w:r>
        <w:rPr>
          <w:rFonts w:ascii="Times New Roman"/>
          <w:sz w:val="20"/>
        </w:rPr>
        <w:t>Topic : Production of Goods Versus Providing Services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sz w:val="24"/>
        </w:rPr>
        <w:t>Which of the following is a common complaint that employers have when hiring recent college graduates?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lack of general knowledge of how businesses operate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not understanding the functions of accounting, finance, and marketing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lack of knowledge about global dependencies of companies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not understanding the importance of customer service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lack of knowledge of economic analysis and forecasting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01-03 Explain the importance of learning about operations management.</w:t>
        <w:br/>
      </w:r>
      <w:r>
        <w:rPr>
          <w:rFonts w:ascii="Times New Roman"/>
          <w:sz w:val="20"/>
        </w:rPr>
        <w:t>Topic : Why Learn about Operations Management?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sz w:val="24"/>
        </w:rPr>
        <w:t>Which of the following is an example of a supporting process?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marketing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purchasing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strategy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sales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information technology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Topic : Process Management</w:t>
        <w:br/>
      </w:r>
      <w:r>
        <w:rPr>
          <w:rFonts w:ascii="Times New Roman"/>
          <w:sz w:val="20"/>
        </w:rPr>
        <w:t>Learning Objective : 01-05 Summarize the two major aspects of process management.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b w:val="false"/>
          <w:i w:val="false"/>
          <w:color w:val="000000"/>
          <w:sz w:val="24"/>
        </w:rPr>
        <w:t>Operations managers are responsible for assessing consumer wants and needs and selling and promoting the organization's goods or services.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01-01 Define the terms operations management and supply chain.</w:t>
        <w:br/>
      </w:r>
      <w:r>
        <w:rPr>
          <w:rFonts w:ascii="Times New Roman"/>
          <w:sz w:val="20"/>
        </w:rPr>
        <w:t>Topic : Introduction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b w:val="false"/>
          <w:i w:val="false"/>
          <w:color w:val="000000"/>
          <w:sz w:val="24"/>
        </w:rPr>
        <w:t>Often, the collective success or failure of companies' operations functions will impact the ability of a nation to compete with other nations.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01-01 Define the terms operations management and supply chain.</w:t>
        <w:br/>
      </w:r>
      <w:r>
        <w:rPr>
          <w:rFonts w:ascii="Times New Roman"/>
          <w:sz w:val="20"/>
        </w:rPr>
        <w:t>Topic : Introduction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sz w:val="24"/>
        </w:rPr>
        <w:t>Companies are either producing goods or delivering services. This means that only one of the two types of operations management strategies are used.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01-01 Define the terms operations management and supply chain.</w:t>
        <w:br/>
      </w:r>
      <w:r>
        <w:rPr>
          <w:rFonts w:ascii="Times New Roman"/>
          <w:sz w:val="20"/>
        </w:rPr>
        <w:t>Topic : Introduction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sz w:val="24"/>
        </w:rPr>
        <w:t>Operations, marketing, and finance function independently of each other in most organizations.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01-01 Define the terms operations management and supply chain.</w:t>
        <w:br/>
      </w:r>
      <w:r>
        <w:rPr>
          <w:rFonts w:ascii="Times New Roman"/>
          <w:sz w:val="20"/>
        </w:rPr>
        <w:t>Topic : Introduction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sz w:val="24"/>
        </w:rPr>
        <w:t>The greater the degree of customer involvement, the more challenging the design and management of operations.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Learning Objective : 01-01 Define the terms operations management and supply chain.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Topic : Introduction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sz w:val="24"/>
        </w:rPr>
        <w:t>Goods-producing organizations are not involved in service activities.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01-01 Define the terms operations management and supply chain.</w:t>
        <w:br/>
      </w:r>
      <w:r>
        <w:rPr>
          <w:rFonts w:ascii="Times New Roman"/>
          <w:sz w:val="20"/>
        </w:rPr>
        <w:t>Topic : Introduction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sz w:val="24"/>
        </w:rPr>
        <w:t>Service operations require additional inventory because of the unpredictability of consumer demand.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01-02 Identify similarities and differences between production and service opera</w:t>
        <w:br/>
      </w:r>
      <w:r>
        <w:rPr>
          <w:rFonts w:ascii="Times New Roman"/>
          <w:sz w:val="20"/>
        </w:rPr>
        <w:t>Topic : Production of Goods versus Providing Services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sz w:val="24"/>
        </w:rPr>
        <w:t>In for-profit organizations, the value of outputs is measured by the prices customers are willing to pay for goods or services.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01-01 Define the terms operations management and supply chain.</w:t>
        <w:br/>
      </w:r>
      <w:r>
        <w:rPr>
          <w:rFonts w:ascii="Times New Roman"/>
          <w:sz w:val="20"/>
        </w:rPr>
        <w:t>Topic : Introduction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55)</w:t>
        <w:tab/>
      </w:r>
      <w:r>
        <w:rPr>
          <w:rFonts w:ascii="Times New Roman"/>
          <w:sz w:val="24"/>
        </w:rPr>
        <w:t>The use of models will guarantee the best possible decisions.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01-07 Explain the key aspects of operations management decision making.</w:t>
        <w:br/>
      </w:r>
      <w:r>
        <w:rPr>
          <w:rFonts w:ascii="Times New Roman"/>
          <w:sz w:val="20"/>
        </w:rPr>
        <w:t>Topic : Operations Management and Decision Making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56)</w:t>
        <w:tab/>
      </w:r>
      <w:r>
        <w:rPr>
          <w:rFonts w:ascii="Times New Roman"/>
          <w:sz w:val="24"/>
        </w:rPr>
        <w:t>People who work in the field of operations should have skills that include both knowledge and people skills.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01-03 Explain the importance of learning about operations management.</w:t>
        <w:br/>
      </w:r>
      <w:r>
        <w:rPr>
          <w:rFonts w:ascii="Times New Roman"/>
          <w:sz w:val="20"/>
        </w:rPr>
        <w:t>Topic : Career Opportunities and Professional Societies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57)</w:t>
        <w:tab/>
      </w:r>
      <w:r>
        <w:rPr>
          <w:rFonts w:ascii="Times New Roman"/>
          <w:sz w:val="24"/>
        </w:rPr>
        <w:t>Assembly lines improved productivity by using interchangeable parts and craft production.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3 Hard</w:t>
        <w:br/>
      </w:r>
      <w:r>
        <w:rPr>
          <w:rFonts w:ascii="Times New Roman"/>
          <w:sz w:val="20"/>
        </w:rPr>
        <w:t>Learning Objective : 01-08 Briefly describe the historical evolution of operations management.</w:t>
        <w:br/>
      </w:r>
      <w:r>
        <w:rPr>
          <w:rFonts w:ascii="Times New Roman"/>
          <w:sz w:val="20"/>
        </w:rPr>
        <w:t>Topic : The Historical Evolution of Operations Management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58)</w:t>
        <w:tab/>
      </w:r>
      <w:r>
        <w:rPr>
          <w:rFonts w:ascii="Times New Roman"/>
          <w:sz w:val="24"/>
        </w:rPr>
        <w:t>The operations manager has primary responsibility for making operations system design decisions, such as system capacity and location of facilities.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Learning Objective : 01-06 Describe the operations function and the nature of the operations manager'</w:t>
        <w:br/>
      </w:r>
      <w:r>
        <w:rPr>
          <w:rFonts w:ascii="Times New Roman"/>
          <w:sz w:val="20"/>
        </w:rPr>
        <w:t>Topic : The Scope of Operations Management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59)</w:t>
        <w:tab/>
      </w:r>
      <w:r>
        <w:rPr>
          <w:rFonts w:ascii="Times New Roman"/>
          <w:sz w:val="24"/>
        </w:rPr>
        <w:t>The word "technology" is used only to refer to "information technology."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Topic : Operations Today</w:t>
        <w:br/>
      </w:r>
      <w:r>
        <w:rPr>
          <w:rFonts w:ascii="Times New Roman"/>
          <w:sz w:val="20"/>
        </w:rPr>
        <w:t>Learning Objective : 01-09 Describe current issues in business that impact operations management.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60)</w:t>
        <w:tab/>
      </w:r>
      <w:r>
        <w:rPr>
          <w:rFonts w:ascii="Times New Roman"/>
          <w:sz w:val="24"/>
        </w:rPr>
        <w:t>"Value added" by definition is always a positive number since "added" implies increases.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Learning Objective : 01-01 Define the terms operations management and supply chain.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Topic : Introduction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61)</w:t>
        <w:tab/>
      </w:r>
      <w:r>
        <w:rPr>
          <w:rFonts w:ascii="Times New Roman"/>
          <w:sz w:val="24"/>
        </w:rPr>
        <w:t>Service often requires relatively greater labor content when compared to manufacturing.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01-02 Identify similarities and differences between production and service opera</w:t>
        <w:br/>
      </w:r>
      <w:r>
        <w:rPr>
          <w:rFonts w:ascii="Times New Roman"/>
          <w:sz w:val="20"/>
        </w:rPr>
        <w:t>Topic : Production of Goods versus Providing Services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62)</w:t>
        <w:tab/>
      </w:r>
      <w:r>
        <w:rPr>
          <w:rFonts w:ascii="Times New Roman"/>
          <w:sz w:val="24"/>
        </w:rPr>
        <w:t>Measurement of productivity in service is more straightforward than in manufacturing since it is not necessary to take into account the cost of materials.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Learning Objective : 01-02 Identify similarities and differences between production and service opera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Topic : Production of Goods versus Providing Services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63)</w:t>
        <w:tab/>
      </w:r>
      <w:r>
        <w:rPr>
          <w:rFonts w:ascii="Times New Roman"/>
          <w:sz w:val="24"/>
        </w:rPr>
        <w:t>Specialized machinery or equipment is a common way of offering increased customization in manufacturing or services without taking on additional labor costs.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01-08 Briefly describe the historical evolution of operations management.</w:t>
        <w:br/>
      </w:r>
      <w:r>
        <w:rPr>
          <w:rFonts w:ascii="Times New Roman"/>
          <w:sz w:val="20"/>
        </w:rPr>
        <w:t>Topic : The Historical Evolution of Operations Management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64)</w:t>
        <w:tab/>
      </w:r>
      <w:r>
        <w:rPr>
          <w:rFonts w:ascii="Times New Roman"/>
          <w:sz w:val="24"/>
        </w:rPr>
        <w:t>Most people encounter operations only in profit-making organizations.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Learning Objective : 01-01 Define the terms operations management and supply chain.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Topic : Introduction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65)</w:t>
        <w:tab/>
      </w:r>
      <w:r>
        <w:rPr>
          <w:rFonts w:ascii="Times New Roman"/>
          <w:sz w:val="24"/>
        </w:rPr>
        <w:t>Service typically involves a much higher degree of customer contact than manufacturing.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01-02 Identify similarities and differences between production and service opera</w:t>
        <w:br/>
      </w:r>
      <w:r>
        <w:rPr>
          <w:rFonts w:ascii="Times New Roman"/>
          <w:sz w:val="20"/>
        </w:rPr>
        <w:t>Topic : Production of Goods versus Providing Services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66)</w:t>
        <w:tab/>
      </w:r>
      <w:r>
        <w:rPr>
          <w:rFonts w:ascii="Times New Roman"/>
          <w:sz w:val="24"/>
        </w:rPr>
        <w:t>A systems approach emphasizes interrelationships among subsystems, but its main theme is that the whole is greater than the sum of its individual parts.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01-07 Explain the key aspects of operations management decision making.</w:t>
        <w:br/>
      </w:r>
      <w:r>
        <w:rPr>
          <w:rFonts w:ascii="Times New Roman"/>
          <w:sz w:val="20"/>
        </w:rPr>
        <w:t>Topic : Operations Management and Decision Making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67)</w:t>
        <w:tab/>
      </w:r>
      <w:r>
        <w:rPr>
          <w:rFonts w:ascii="Times New Roman"/>
          <w:sz w:val="24"/>
        </w:rPr>
        <w:t>The Pareto phenomenon is one of the most important and pervasive concepts that can be applied at all levels of management.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01-07 Explain the key aspects of operations management decision making.</w:t>
        <w:br/>
      </w:r>
      <w:r>
        <w:rPr>
          <w:rFonts w:ascii="Times New Roman"/>
          <w:sz w:val="20"/>
        </w:rPr>
        <w:t>Topic : Operations Management and Decision Making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68)</w:t>
        <w:tab/>
      </w:r>
      <w:r>
        <w:rPr>
          <w:rFonts w:ascii="Times New Roman"/>
          <w:sz w:val="24"/>
        </w:rPr>
        <w:t>Operations managers, who usually use quantitative approaches, are not really concerned with ethical decision making.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01-09 Describe current issues in business that impact operations management.</w:t>
        <w:br/>
      </w:r>
      <w:r>
        <w:rPr>
          <w:rFonts w:ascii="Times New Roman"/>
          <w:sz w:val="20"/>
        </w:rPr>
        <w:t>Topic : Key Issues for Today's Business Operations</w:t>
        <w:br/>
      </w:r>
      <w:r>
        <w:rPr>
          <w:rFonts w:ascii="Times New Roman"/>
          <w:sz w:val="20"/>
        </w:rPr>
        <w:t>AACSB : Ethics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69)</w:t>
        <w:tab/>
      </w:r>
      <w:r>
        <w:rPr>
          <w:rFonts w:ascii="Times New Roman"/>
          <w:sz w:val="24"/>
        </w:rPr>
        <w:t>The optimal solutions produced by quantitative techniques should always be evaluated in terms of the larger framework.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01-07 Explain the key aspects of operations management decision making.</w:t>
        <w:br/>
      </w:r>
      <w:r>
        <w:rPr>
          <w:rFonts w:ascii="Times New Roman"/>
          <w:sz w:val="20"/>
        </w:rPr>
        <w:t>Topic : Operations Management and Decision Making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70)</w:t>
        <w:tab/>
      </w:r>
      <w:r>
        <w:rPr>
          <w:rFonts w:ascii="Times New Roman"/>
          <w:sz w:val="24"/>
        </w:rPr>
        <w:t>Managers should most often rely on quantitative techniques for important decisions since quantitative approaches result in more accurate decisions.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01-07 Explain the key aspects of operations management decision making.</w:t>
        <w:br/>
      </w:r>
      <w:r>
        <w:rPr>
          <w:rFonts w:ascii="Times New Roman"/>
          <w:sz w:val="20"/>
        </w:rPr>
        <w:t>Topic : Operations Management and Decision Making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71)</w:t>
        <w:tab/>
      </w:r>
      <w:r>
        <w:rPr>
          <w:rFonts w:ascii="Times New Roman"/>
          <w:sz w:val="24"/>
        </w:rPr>
        <w:t>Many operations management decisions can be described as trade-offs.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Learning Objective : 01-07 Explain the key aspects of operations management decision making.</w:t>
        <w:br/>
      </w:r>
      <w:r>
        <w:rPr>
          <w:rFonts w:ascii="Times New Roman"/>
          <w:sz w:val="20"/>
        </w:rPr>
        <w:t>Topic : Operations Management and Decision Making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72)</w:t>
        <w:tab/>
      </w:r>
      <w:r>
        <w:rPr>
          <w:rFonts w:ascii="Times New Roman"/>
          <w:sz w:val="24"/>
        </w:rPr>
        <w:t>A systems approach means that we concentrate on efficiency within a subsystem and thereby assure overall efficiency.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01-07 Explain the key aspects of operations management decision making.</w:t>
        <w:br/>
      </w:r>
      <w:r>
        <w:rPr>
          <w:rFonts w:ascii="Times New Roman"/>
          <w:sz w:val="20"/>
        </w:rPr>
        <w:t>Topic : Operations Management and Decision Making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73)</w:t>
        <w:tab/>
      </w:r>
      <w:r>
        <w:rPr>
          <w:rFonts w:ascii="Times New Roman"/>
          <w:sz w:val="24"/>
        </w:rPr>
        <w:t>Prior to the Industrial Revolution, goods were produced primarily by craftsmen or their apprentices using custom-made parts.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01-08 Briefly describe the historical evolution of operations management.</w:t>
        <w:br/>
      </w:r>
      <w:r>
        <w:rPr>
          <w:rFonts w:ascii="Times New Roman"/>
          <w:sz w:val="20"/>
        </w:rPr>
        <w:t>Topic : The Historical Evolution of Operations Management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74)</w:t>
        <w:tab/>
      </w:r>
      <w:r>
        <w:rPr>
          <w:rFonts w:ascii="Times New Roman"/>
          <w:b w:val="false"/>
          <w:i w:val="false"/>
          <w:color w:val="000000"/>
          <w:sz w:val="24"/>
        </w:rPr>
        <w:t>Elton Mayo's Hawthorne experiments were significant contributions to the human relations movement, which emphasized the importance of the human element in job design.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01-08 Briefly describe the historical evolution of operations management.</w:t>
        <w:br/>
      </w:r>
      <w:r>
        <w:rPr>
          <w:rFonts w:ascii="Times New Roman"/>
          <w:sz w:val="20"/>
        </w:rPr>
        <w:t>Topic : The Historical Evolution of Operations Management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75)</w:t>
        <w:tab/>
      </w:r>
      <w:r>
        <w:rPr>
          <w:rFonts w:ascii="Times New Roman"/>
          <w:b w:val="false"/>
          <w:i w:val="false"/>
          <w:color w:val="000000"/>
          <w:sz w:val="24"/>
        </w:rPr>
        <w:t>Among Ford's many contributions was the introduction of mass production, using the concepts of interchangeable parts and division of labor.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01-08 Briefly describe the historical evolution of operations management.</w:t>
        <w:br/>
      </w:r>
      <w:r>
        <w:rPr>
          <w:rFonts w:ascii="Times New Roman"/>
          <w:sz w:val="20"/>
        </w:rPr>
        <w:t>Topic : The Historical Evolution of Operations Management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76)</w:t>
        <w:tab/>
      </w:r>
      <w:r>
        <w:rPr>
          <w:rFonts w:ascii="Times New Roman"/>
          <w:sz w:val="24"/>
        </w:rPr>
        <w:t>Operations and sales are the two functional areas that exist to support activities in other functions such as accounting, finance, IT, and human resources.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01-03 Explain the importance of learning about operations management.</w:t>
        <w:br/>
      </w:r>
      <w:r>
        <w:rPr>
          <w:rFonts w:ascii="Times New Roman"/>
          <w:sz w:val="20"/>
        </w:rPr>
        <w:t>Topic : Why Learn about Operations Management?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77)</w:t>
        <w:tab/>
      </w:r>
      <w:r>
        <w:rPr>
          <w:rFonts w:ascii="Times New Roman"/>
          <w:sz w:val="24"/>
        </w:rPr>
        <w:t>Lean production systems incorporate the advantages of both mass production and craft production.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Topic : Operations Today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Learning Objective : 01-08 Briefly describe the historical evolution of operations management.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78)</w:t>
        <w:tab/>
      </w:r>
      <w:r>
        <w:rPr>
          <w:rFonts w:ascii="Times New Roman"/>
          <w:sz w:val="24"/>
        </w:rPr>
        <w:t>As an abstraction of reality, a model is a simplified version of a real phenomenon.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01-07 Explain the key aspects of operations management decision making.</w:t>
        <w:br/>
      </w:r>
      <w:r>
        <w:rPr>
          <w:rFonts w:ascii="Times New Roman"/>
          <w:sz w:val="20"/>
        </w:rPr>
        <w:t>Topic : Operations Management and Decision Making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79)</w:t>
        <w:tab/>
      </w:r>
      <w:r>
        <w:rPr>
          <w:rFonts w:ascii="Times New Roman"/>
          <w:b w:val="false"/>
          <w:i w:val="false"/>
          <w:color w:val="000000"/>
          <w:sz w:val="24"/>
        </w:rPr>
        <w:t>Services can be stored and are not provided “on demand.”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Accessibility : Screen Reader Compatible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Learning Objective : 01-02 Identify similarities and differences between production and service opera</w:t>
        <w:br/>
      </w:r>
      <w:r>
        <w:rPr>
          <w:rFonts w:ascii="Times New Roman"/>
          <w:sz w:val="20"/>
        </w:rPr>
        <w:t>Topic : Production of Goods Versus Providing Services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Chapter 01 Test Bank - Static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55)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56)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57)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58)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59)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63)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64)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66)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67)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68)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69)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77)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79) FALSE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