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ground-state electronic configuration of a carbon atom?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1s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, 2s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, 2p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1s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, 2s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, 2p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What is the ground-state electronic configuration of a fluorine atom?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</w:rPr>
        <w:t>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ground-state electronic configuration of a magnesium cation (Mg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2+</w:t>
      </w:r>
      <w:r>
        <w:rPr>
          <w:rFonts w:ascii="Times New Roman"/>
          <w:b w:val="false"/>
          <w:i w:val="false"/>
          <w:color w:val="000000"/>
          <w:sz w:val="24"/>
        </w:rPr>
        <w:t>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, 3s</w:t>
      </w:r>
      <w:r>
        <w:rPr>
          <w:rFonts w:ascii="Times New Roman"/>
          <w:b w:val="false"/>
          <w:i w:val="false"/>
          <w:color w:val="000000"/>
          <w:sz w:val="24"/>
        </w:rPr>
        <w:t>1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, 3s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, 3s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3p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ground-state electronic configuration of a chlorine anion (Cl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−</w:t>
      </w:r>
      <w:r>
        <w:rPr>
          <w:rFonts w:ascii="Times New Roman"/>
          <w:b w:val="false"/>
          <w:i w:val="false"/>
          <w:color w:val="000000"/>
          <w:sz w:val="24"/>
        </w:rPr>
        <w:t>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, 3s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3p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, 3s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3p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5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1s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2p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, 3s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3p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about valence electrons is true?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They are the most tightly held electrons.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They do not participate in chemical reactions.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They are the outermost electrons.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They reveal the period number of a second-row element.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atoms will have a full 3s orbital in the ground state?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Hydrogen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Lithium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Potassium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Rubidium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about bonding is true?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Covalent bonds result from the transfer of electrons from one element to another.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Ionic bonds result from the transfer of electrons from a metal to a non-metal.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Ionic bonds result from the sharing of electrons between two non-metals.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Covalent bonds result from the sharing of electrons between two metals.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would you expect to have ionic bonds?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FBr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NF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NaCl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Which of the following molecules has nonpolar covalent bonds?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HCl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N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CHCl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NO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molecules contain both covalent and ionic bonds?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3810000" cy="485775"/>
            <wp:effectExtent l="0" t="0" r="0" b="0"/>
            <wp:docPr id="1" name="ch01_fig10_smith_jpg.ext" descr="ch01_fig10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0_smith_jpg.ex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I, 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I,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II,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II,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would most likely form an ionic bond?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3810000" cy="495300"/>
            <wp:effectExtent l="0" t="0" r="0" b="0"/>
            <wp:docPr id="1" name="ch01_fig11_smith_jpg.ext" descr="ch01_fig11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1_smith_jpg.ex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Which of the following statements correctly describes the typical number of bonds for carbon, nitrogen, and oxygen in most neutral organic molecules?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Carbon forms 4 covalent bonds, nitrogen forms 2 covalent bonds, and oxygen forms 3 covalent bonds.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Carbon forms 4 covalent bonds, nitrogen forms 3 covalent bonds, and oxygen forms 2 covalent bonds.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Carbon forms 4 covalent bonds, nitrogen forms 5 covalent bonds, and oxygen forms 2 covalent bonds.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Carbon forms 4 covalent bonds, nitrogen forms 5 covalent bonds, and oxygen forms 4 covalent bonds.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not an acceptable Lewis structure for the anion 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NCO</w:t>
      </w:r>
      <w:r>
        <w:rPr>
          <w:rFonts w:ascii="Times New Roman"/>
          <w:b w:val="false"/>
          <w:i w:val="false"/>
          <w:color w:val="000000"/>
          <w:sz w:val="24"/>
        </w:rPr>
        <w:t>−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733425"/>
            <wp:effectExtent l="0" t="0" r="0" b="0"/>
            <wp:docPr id="1" name="ch01_fig13_smith_jpg.ext" descr="ch01_fig13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3_smith_jpg.ex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Lewis structures is correct?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5715000" cy="933450"/>
            <wp:effectExtent l="0" t="0" r="0" b="0"/>
            <wp:docPr id="1" name="ch01_fig14_smith_jpg.ext" descr="ch01_fig14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4_smith_jpg.ex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Lewis structures is correct?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800100"/>
            <wp:effectExtent l="0" t="0" r="0" b="0"/>
            <wp:docPr id="1" name="ch01_fig15_smith.jpg" descr="ch01_fig15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5_smith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I, II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I,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II,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III,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the correct Lewis structure for acetic acid (CH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H)?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752475"/>
            <wp:effectExtent l="0" t="0" r="0" b="0"/>
            <wp:docPr id="1" name="ch01_fig16_smith.jpg" descr="ch01_fig16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6_smit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In which of the following ions does carbon have a formal charge?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561975"/>
            <wp:effectExtent l="0" t="0" r="0" b="0"/>
            <wp:docPr id="1" name="ch01_fig17_smith.jpg" descr="ch01_fig17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7_smit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these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>In which of the following ions does carbon have a formal charge?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571500"/>
            <wp:effectExtent l="0" t="0" r="0" b="0"/>
            <wp:docPr id="1" name="ch01_fig18_smith.jpg" descr="ch01_fig18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18_smith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these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What is the formal charge of carbon in carbon monoxide (CO) when drawn with a triple bond?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−2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−1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+1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formal charge of the carbon in carbon dioxide (CO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) when drawn with two double bonds?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+1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0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−1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−2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Which of the following statements about constitutional isomers is true?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Constitutional isomers are different molecules having the different molecular formula.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Constitutional isomers are different molecules having the same molecular formula.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Constitutional isomers are same molecules having the different molecular formula.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Constitutional isomers are same molecules having the same molecular formula.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>How many constitutional isomers are there for a molecule having the molecular formula C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O?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b w:val="false"/>
          <w:i w:val="false"/>
          <w:color w:val="000000"/>
          <w:sz w:val="24"/>
        </w:rPr>
        <w:t>How many constitutional isomers are there for a molecule having the molecular formula C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8</w:t>
      </w:r>
      <w:r>
        <w:rPr>
          <w:rFonts w:ascii="Times New Roman"/>
          <w:b w:val="false"/>
          <w:i w:val="false"/>
          <w:color w:val="000000"/>
          <w:sz w:val="24"/>
        </w:rPr>
        <w:t>O?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>How many constitutional isomers are there for a molecule having the molecular formula C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b w:val="false"/>
          <w:i w:val="false"/>
          <w:color w:val="000000"/>
          <w:sz w:val="24"/>
        </w:rPr>
        <w:t>How many constitutional isomers are there for a molecule having the molecular formula C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b w:val="false"/>
          <w:i w:val="false"/>
          <w:color w:val="000000"/>
          <w:sz w:val="24"/>
        </w:rPr>
        <w:t>Cl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>How many different isomers are there for a compound having the molecular formula C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6</w:t>
      </w:r>
      <w:r>
        <w:rPr>
          <w:rFonts w:ascii="Times New Roman"/>
          <w:b w:val="false"/>
          <w:i w:val="false"/>
          <w:color w:val="000000"/>
          <w:sz w:val="24"/>
        </w:rPr>
        <w:t>O?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4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6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7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molecules are constitutional isomers?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390525"/>
            <wp:effectExtent l="0" t="0" r="0" b="0"/>
            <wp:docPr id="1" name="ch01_fig27_smith.jpg" descr="ch01_fig27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27_smith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I, II, IV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II, III, IV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I, III, IV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I, II, III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Which of the following compounds has an atom with an unfilled valence shell of electrons?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BCl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CH  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Which of the following compounds has an atom with more than eight valence electrons?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SO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H  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HBr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b w:val="false"/>
          <w:i w:val="false"/>
          <w:color w:val="000000"/>
          <w:sz w:val="24"/>
        </w:rPr>
        <w:t>How many electrons are around phosphorus in phosphoric acid (H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PO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b w:val="false"/>
          <w:i w:val="false"/>
          <w:color w:val="000000"/>
          <w:sz w:val="24"/>
        </w:rPr>
        <w:t>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8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12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Which of the following statements about resonance structures is true?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Resonance structures have the same placement of electrons but different arrangement of atoms.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Resonance structures have the same placement of atoms but different arrangement of electrons.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Resonance structures have the same placement of atoms and the same arrangement of electrons.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Resonance structures have different placement of atoms and different arrangement of electrons.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statements about resonance structures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true?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There is no movement of electrons from one form to another.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Resonance structures are not isomers.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Resonance structures differ only in the arrangement of electrons.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Resonance structures are in equilibrium with each other.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pair does not represent resonance structures?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1638300"/>
            <wp:effectExtent l="0" t="0" r="0" b="0"/>
            <wp:docPr id="1" name="ch01_fig33_smith.jpg" descr="ch01_fig33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33_smith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What 2 things will change between two resonance structures?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position of multiple bonds and non-bonded electrons.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position of multiple bonds and single bonds.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placement of atoms and single bonds.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placement of atoms and non-bonded electrons.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a resonance structure of the compound below?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1200150"/>
            <wp:effectExtent l="0" t="0" r="0" b="0"/>
            <wp:docPr id="1" name="ch01_fig35_smith.jpg" descr="ch01_fig35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35_smith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resonance structures is the least important contributor to the resonance hybrid of the formate anion, HCOO</w:t>
      </w:r>
      <w:r>
        <w:rPr>
          <w:rFonts w:ascii="Times New Roman"/>
          <w:b w:val="false"/>
          <w:i w:val="false"/>
          <w:color w:val="000000"/>
          <w:sz w:val="24"/>
        </w:rPr>
        <w:t>−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676275"/>
            <wp:effectExtent l="0" t="0" r="0" b="0"/>
            <wp:docPr id="1" name="ch01_fig36_smith.jpg" descr="ch01_fig36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36_smith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b w:val="false"/>
          <w:i w:val="false"/>
          <w:color w:val="000000"/>
          <w:sz w:val="24"/>
        </w:rPr>
        <w:t>Rank the following in order of decreasing importance as contributing structures to the resonance hybrid of formaldehyde, 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CO.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942975"/>
            <wp:effectExtent l="0" t="0" r="0" b="0"/>
            <wp:docPr id="1" name="ch01_fig37_smith.jpg" descr="ch01_fig37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37_smith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I &gt; II &gt;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I &gt; III &gt; 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II &gt; I &gt;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III &gt; II &gt;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b w:val="false"/>
          <w:i w:val="false"/>
          <w:color w:val="000000"/>
          <w:sz w:val="24"/>
        </w:rPr>
        <w:t>Follow the curved arrows to draw the second resonance structure for the ion below.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1504950"/>
            <wp:effectExtent l="0" t="0" r="0" b="0"/>
            <wp:docPr id="1" name="ch01_fig38_smith.jpg" descr="ch01_fig38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38_smith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more important in each pair of contributing resonance structures?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2857500" cy="2019300"/>
            <wp:effectExtent l="0" t="0" r="0" b="0"/>
            <wp:docPr id="1" name="ch01_fig39_smith_jpg.ext" descr="ch01_fig39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39_smith_jpg.ex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II, IV, V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II, III, V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II, III, VI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I, IV, 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approximate value of the H-C-H bond angle in methane, CH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90°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109.5°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120°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180°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approximate C-C-C bond angle in propene, 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CH = 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90°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109.5°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120°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180°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approximate H-C-O bond angle in formaldehyde, 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CO?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90°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109.5°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120°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180°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b w:val="false"/>
          <w:i w:val="false"/>
          <w:color w:val="000000"/>
          <w:sz w:val="24"/>
        </w:rPr>
        <w:t>Determine the geometry around the indicated atom in each species.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1095375"/>
            <wp:effectExtent l="0" t="0" r="0" b="0"/>
            <wp:docPr id="1" name="ch01_fig43_smith.jpg" descr="ch01_fig43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43_smith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 = Linear; II = tetrahedral; III = trigonal planar; IV = tetrahedral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 = Linear; II = tetrahedral; III = trigonal planar; IV = linear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 = Trigonal planar; II = linear; III = tetrahedral; IV = trigonal planar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 = Tetrahedral; II = trigonal planar; III = linear; IV = tetrahedral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approximate bond angle for the C-C-N bond in acetonitrile, 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CN?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90°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109.5°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120°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180°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molecular geometry around the boron atom in BH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Tetrahedral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Trigonal Planar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Trigonal Pyramidal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Linear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molecular geometry around the carbon atom in CH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Tetrahedral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Trigonal Planar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Trigonal Pyramidal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Linear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the appropriate conversion of the condensed structure, 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COCH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, to a Lewis structure?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685800"/>
            <wp:effectExtent l="0" t="0" r="0" b="0"/>
            <wp:docPr id="1" name="ch01_fig47_smith.jpg" descr="ch01_fig47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47_smith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the appropriate conversion of (CH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)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CHCH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CHClCH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to a skeletal structure?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924425" cy="914400"/>
            <wp:effectExtent l="0" t="0" r="0" b="0"/>
            <wp:docPr id="1" name="ch01_fig48_smith_jpg.ext" descr="ch01_fig48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48_smith_jpg.ext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the appropriate conversion of (CH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)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b w:val="false"/>
          <w:i w:val="false"/>
          <w:color w:val="000000"/>
          <w:sz w:val="24"/>
        </w:rPr>
        <w:t>C to a skeletal structure?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609600"/>
            <wp:effectExtent l="0" t="0" r="0" b="0"/>
            <wp:docPr id="1" name="ch01_fig49_smith.jpg" descr="ch01_fig49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49_smith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condensed formula of the compound below?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1495425"/>
            <wp:effectExtent l="0" t="0" r="0" b="0"/>
            <wp:docPr id="1" name="ch01_fig50_smith.jpg" descr="ch01_fig50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50_smith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the appropriate conversion of (CH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)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CHOCH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OH to a skeletal structure?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714375"/>
            <wp:effectExtent l="0" t="0" r="0" b="0"/>
            <wp:docPr id="1" name="ch01_fig51_smith.jpg" descr="ch01_fig51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51_smith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b w:val="false"/>
          <w:i w:val="false"/>
          <w:color w:val="000000"/>
          <w:sz w:val="24"/>
        </w:rPr>
        <w:t>Convert the following skeletal structure to a condensed structure.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762500" cy="1543050"/>
            <wp:effectExtent l="0" t="0" r="0" b="0"/>
            <wp:docPr id="1" name="ch01_fig52_smith.jpg" descr="ch01_fig52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52_smith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b w:val="false"/>
          <w:i w:val="false"/>
          <w:color w:val="000000"/>
          <w:sz w:val="24"/>
        </w:rPr>
        <w:t>Avobenzone is an active ingredient in some common sunscreens. Which of the following is the correct molecular formula for avobenzone?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1905000" cy="819150"/>
            <wp:effectExtent l="0" t="0" r="0" b="0"/>
            <wp:docPr id="1" name="ch01_fig53_smith_jpg.ext" descr="ch01_fig53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53_smith_jpg.ext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 w:val="false"/>
          <w:color w:val="000000"/>
          <w:sz w:val="24"/>
        </w:rPr>
        <w:t>22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b w:val="false"/>
          <w:i w:val="false"/>
          <w:color w:val="000000"/>
          <w:sz w:val="24"/>
        </w:rPr>
        <w:t>22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 w:val="false"/>
          <w:color w:val="000000"/>
          <w:sz w:val="24"/>
        </w:rPr>
        <w:t>20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 w:val="false"/>
          <w:color w:val="000000"/>
          <w:sz w:val="24"/>
        </w:rPr>
        <w:t>21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23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 w:val="false"/>
          <w:color w:val="000000"/>
          <w:sz w:val="24"/>
        </w:rPr>
        <w:t>20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24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>In which structure is the hybridization incorrect?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819150"/>
            <wp:effectExtent l="0" t="0" r="0" b="0"/>
            <wp:docPr id="1" name="ch01_fig54_smith.jpg" descr="ch01_fig54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54_smith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hybridization for each of the indicated atoms in the following compound?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1428750" cy="1752600"/>
            <wp:effectExtent l="0" t="0" r="0" b="0"/>
            <wp:docPr id="1" name="ch01_fig55_smith_jpg.ext" descr="ch01_fig55_smith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55_smith_jpg.ex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 xml:space="preserve">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; 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; III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 xml:space="preserve">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; 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 xml:space="preserve">; III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 xml:space="preserve">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 w:val="false"/>
          <w:color w:val="000000"/>
          <w:sz w:val="24"/>
        </w:rPr>
        <w:t xml:space="preserve">; 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; III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 xml:space="preserve">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; 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; III =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hybridization of the carbon atom in the methyl cation, (CH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</w:t>
      </w:r>
      <w:r>
        <w:rPr>
          <w:rFonts w:ascii="Times New Roman"/>
          <w:b w:val="false"/>
          <w:i w:val="false"/>
          <w:color w:val="000000"/>
          <w:sz w:val="24"/>
        </w:rPr>
        <w:t>)?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hybridization of the nitrogen atom in the ammonium cation, NH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b w:val="false"/>
          <w:i w:val="false"/>
          <w:color w:val="000000"/>
          <w:sz w:val="24"/>
        </w:rPr>
        <w:t>+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atomic orbitals overlap to form the C-H 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b w:val="false"/>
          <w:i w:val="false"/>
          <w:color w:val="000000"/>
          <w:sz w:val="24"/>
        </w:rPr>
        <w:t xml:space="preserve"> bonding molecular orbitals of ethane, 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CH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 w:val="false"/>
          <w:color w:val="000000"/>
          <w:sz w:val="24"/>
        </w:rPr>
        <w:t xml:space="preserve"> 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atomic orbitals overlap to form the C-H 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b w:val="false"/>
          <w:i w:val="false"/>
          <w:color w:val="000000"/>
          <w:sz w:val="24"/>
        </w:rPr>
        <w:t xml:space="preserve"> bonding molecular orbitals of ethylene, 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C=CH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 w:val="false"/>
          <w:color w:val="000000"/>
          <w:sz w:val="24"/>
        </w:rPr>
        <w:t xml:space="preserve"> 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atomic orbitals overlap to form the carbon-carbon 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b w:val="false"/>
          <w:i w:val="false"/>
          <w:color w:val="000000"/>
          <w:sz w:val="24"/>
        </w:rPr>
        <w:t xml:space="preserve"> and 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bonding molecular orbitals of ethylene, 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C=CH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, and 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+ 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, and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and 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+ 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, and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atomic orbitals overlap to form the C-H 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b w:val="false"/>
          <w:i w:val="false"/>
          <w:color w:val="000000"/>
          <w:sz w:val="24"/>
        </w:rPr>
        <w:t xml:space="preserve"> bonding molecular orbitals of acetylene, C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 w:val="false"/>
          <w:color w:val="000000"/>
          <w:sz w:val="24"/>
        </w:rPr>
        <w:t xml:space="preserve"> 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+H1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H1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atomic orbitals overlap to form the carbon-carbon </w:t>
      </w:r>
      <w:r>
        <w:rPr>
          <w:rFonts w:ascii="Times New Roman"/>
          <w:b w:val="false"/>
          <w:i/>
          <w:color w:val="000000"/>
          <w:sz w:val="24"/>
        </w:rPr>
        <w:t>s</w:t>
      </w:r>
      <w:r>
        <w:rPr>
          <w:rFonts w:ascii="Times New Roman"/>
          <w:b w:val="false"/>
          <w:i w:val="false"/>
          <w:color w:val="000000"/>
          <w:sz w:val="24"/>
        </w:rPr>
        <w:t xml:space="preserve"> bonding molecular orbital of acetylene, C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 w:val="false"/>
          <w:color w:val="000000"/>
          <w:sz w:val="24"/>
        </w:rPr>
        <w:t xml:space="preserve"> 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b w:val="false"/>
          <w:i w:val="false"/>
          <w:color w:val="000000"/>
          <w:sz w:val="24"/>
        </w:rPr>
        <w:t>+ C</w:t>
      </w:r>
      <w:r>
        <w:rPr>
          <w:rFonts w:ascii="Times New Roman"/>
          <w:b w:val="false"/>
          <w:i/>
          <w:color w:val="000000"/>
          <w:sz w:val="24"/>
        </w:rPr>
        <w:t>sp</w:t>
      </w:r>
      <w:r>
        <w:rPr>
          <w:rFonts w:ascii="Times New Roman"/>
          <w:b w:val="false"/>
          <w:i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b w:val="false"/>
          <w:i w:val="false"/>
          <w:color w:val="000000"/>
          <w:sz w:val="24"/>
        </w:rPr>
        <w:t xml:space="preserve"> + C2</w:t>
      </w:r>
      <w:r>
        <w:rPr>
          <w:rFonts w:ascii="Times New Roman"/>
          <w:b w:val="false"/>
          <w:i/>
          <w:color w:val="000000"/>
          <w:sz w:val="24"/>
        </w:rPr>
        <w:t>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b w:val="false"/>
          <w:i w:val="false"/>
          <w:color w:val="000000"/>
          <w:sz w:val="24"/>
        </w:rPr>
        <w:t>When forming molecular orbitals from atomic orbitals, what is the order of increasing C-H bond strength for the following set?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2857500" cy="409575"/>
            <wp:effectExtent l="0" t="0" r="0" b="0"/>
            <wp:docPr id="1" name="ch01_fig63_smith.jpg" descr="ch01_fig63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63_smith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II &lt; I &lt;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III &lt; I &lt; 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III &lt; II &lt;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I &lt; II &lt;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order of decreasing bond length for a C-C bond composed of the following molecular orbitals?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3810000" cy="428625"/>
            <wp:effectExtent l="0" t="0" r="0" b="0"/>
            <wp:docPr id="1" name="ch01_fig64_smith.jpg" descr="ch01_fig64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64_smith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I &gt; III &gt; 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I &gt; II &gt;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III &gt; II &gt;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II &gt; III &gt;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about electronegativity and the periodic table is true?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Electronegativity decreases across a row of the periodic table.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Electronegativity increases down a column of the periodic table.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Electronegativity increases across a row of the periodic table.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Electronegativity does not change down a column of the periodic table.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b w:val="false"/>
          <w:i w:val="false"/>
          <w:color w:val="000000"/>
          <w:sz w:val="24"/>
        </w:rPr>
        <w:t>Rank the following atoms in order of increasing electronegativity, putting the least electronegative first.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2857500" cy="342900"/>
            <wp:effectExtent l="0" t="0" r="0" b="0"/>
            <wp:docPr id="1" name="ch01_fig66_smith.jpg" descr="ch01_fig66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66_smith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I &lt; II &lt; III &lt;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I &lt; IV &lt; II &lt;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III &lt; II &lt; IV &lt;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I &lt; II &lt; IV &lt;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b w:val="false"/>
          <w:i w:val="false"/>
          <w:color w:val="000000"/>
          <w:sz w:val="24"/>
        </w:rPr>
        <w:t>Rank the following atoms in order of decreasing electronegativity, putting the most electronegative first.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3333750" cy="333375"/>
            <wp:effectExtent l="0" t="0" r="0" b="0"/>
            <wp:docPr id="1" name="ch01_fig67_smith.jpg" descr="ch01_fig67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67_smith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I &gt; IV &gt; II &gt; III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II &gt; III &gt; IV &gt;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III &gt; IV &gt; II &gt;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III &gt; II &gt; IV &gt; I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sz w:val="24"/>
        </w:rPr>
        <w:t>Which molecule has the greatest difference in electronegativity (DE) between the two different elements?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NH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b w:val="false"/>
          <w:i w:val="false"/>
          <w:color w:val="000000"/>
          <w:sz w:val="24"/>
        </w:rPr>
        <w:t>Which compound contains the most polar bond?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3810000" cy="276225"/>
            <wp:effectExtent l="0" t="0" r="0" b="0"/>
            <wp:docPr id="1" name="ch01_fig69_smith.jpg" descr="ch01_fig69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69_smith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compounds are non-polar?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371475"/>
            <wp:effectExtent l="0" t="0" r="0" b="0"/>
            <wp:docPr id="1" name="ch01_fig70_smith.jpg" descr="ch01_fig70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70_smith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I, IV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I,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II,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II,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sz w:val="24"/>
        </w:rPr>
        <w:t>Which of the following molecules has non-polar covalent bonds?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N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CCl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HF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sz w:val="24"/>
        </w:rPr>
        <w:t>Which of the following molecules has polar covalent bonds?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MgO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NH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Cl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NaBr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sz w:val="24"/>
        </w:rPr>
        <w:t>Which of the following covalent bonds has the largest dipole moment?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C-H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C-C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C-O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H-F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sz w:val="24"/>
        </w:rPr>
        <w:t>Which of the following molecules has the smallest dipole moment?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HCl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O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NH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molecules does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have a net dipole moment of zero?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CCl</w:t>
      </w:r>
      <w:r>
        <w:rPr>
          <w:rFonts w:ascii="Times New Roman"/>
          <w:b w:val="false"/>
          <w:i w:val="false"/>
          <w:color w:val="000000"/>
          <w:sz w:val="24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BF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</w:t>
      </w:r>
      <w:r>
        <w:rPr>
          <w:rFonts w:ascii="Times New Roman"/>
          <w:b w:val="false"/>
          <w:i w:val="false"/>
          <w:color w:val="000000"/>
          <w:sz w:val="24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NH</w:t>
      </w:r>
      <w:r>
        <w:rPr>
          <w:rFonts w:ascii="Times New Roman"/>
          <w:b w:val="false"/>
          <w:i w:val="false"/>
          <w:color w:val="000000"/>
          <w:sz w:val="24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molecules has a net dipole moment of zero?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4286250" cy="495300"/>
            <wp:effectExtent l="0" t="0" r="0" b="0"/>
            <wp:docPr id="1" name="ch01_fig76_smith.jpg" descr="ch01_fig76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76_smith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b w:val="false"/>
          <w:i w:val="false"/>
          <w:color w:val="000000"/>
          <w:sz w:val="24"/>
        </w:rPr>
        <w:t>Consider compounds which contain both a heteroatom and a double bond. For which compound is no additional Lewis structure possible?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3810000" cy="542925"/>
            <wp:effectExtent l="0" t="0" r="0" b="0"/>
            <wp:docPr id="1" name="ch01_fig77_smith.jpg" descr="ch01_fig77_smith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ch01_fig77_smith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III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molecules has a net dipole moment of zero?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CH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4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CO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BH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3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All of these are correct.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Topics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D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    <Relationship Target="media/document_image_rId5.jpeg" Type="http://schemas.openxmlformats.org/officeDocument/2006/relationships/image" Id="rId5"/>
    <Relationship Target="media/document_image_rId6.jpeg" Type="http://schemas.openxmlformats.org/officeDocument/2006/relationships/image" Id="rId6"/>
    <Relationship Target="media/document_image_rId7.jpeg" Type="http://schemas.openxmlformats.org/officeDocument/2006/relationships/image" Id="rId7"/>
    <Relationship Target="media/document_image_rId8.jpeg" Type="http://schemas.openxmlformats.org/officeDocument/2006/relationships/image" Id="rId8"/>
    <Relationship Target="media/document_image_rId9.jpeg" Type="http://schemas.openxmlformats.org/officeDocument/2006/relationships/image" Id="rId9"/>
    <Relationship Target="media/document_image_rId10.jpeg" Type="http://schemas.openxmlformats.org/officeDocument/2006/relationships/image" Id="rId10"/>
    <Relationship Target="media/document_image_rId11.jpeg" Type="http://schemas.openxmlformats.org/officeDocument/2006/relationships/image" Id="rId11"/>
    <Relationship Target="media/document_image_rId12.jpeg" Type="http://schemas.openxmlformats.org/officeDocument/2006/relationships/image" Id="rId12"/>
    <Relationship Target="media/document_image_rId13.jpeg" Type="http://schemas.openxmlformats.org/officeDocument/2006/relationships/image" Id="rId13"/>
    <Relationship Target="media/document_image_rId14.jpeg" Type="http://schemas.openxmlformats.org/officeDocument/2006/relationships/image" Id="rId14"/>
    <Relationship Target="media/document_image_rId15.jpeg" Type="http://schemas.openxmlformats.org/officeDocument/2006/relationships/image" Id="rId15"/>
    <Relationship Target="media/document_image_rId16.jpeg" Type="http://schemas.openxmlformats.org/officeDocument/2006/relationships/image" Id="rId16"/>
    <Relationship Target="media/document_image_rId17.jpeg" Type="http://schemas.openxmlformats.org/officeDocument/2006/relationships/image" Id="rId17"/>
    <Relationship Target="media/document_image_rId18.jpeg" Type="http://schemas.openxmlformats.org/officeDocument/2006/relationships/image" Id="rId18"/>
    <Relationship Target="media/document_image_rId19.jpeg" Type="http://schemas.openxmlformats.org/officeDocument/2006/relationships/image" Id="rId19"/>
    <Relationship Target="media/document_image_rId20.jpeg" Type="http://schemas.openxmlformats.org/officeDocument/2006/relationships/image" Id="rId20"/>
    <Relationship Target="media/document_image_rId21.jpeg" Type="http://schemas.openxmlformats.org/officeDocument/2006/relationships/image" Id="rId21"/>
    <Relationship Target="media/document_image_rId22.jpeg" Type="http://schemas.openxmlformats.org/officeDocument/2006/relationships/image" Id="rId22"/>
    <Relationship Target="media/document_image_rId23.jpeg" Type="http://schemas.openxmlformats.org/officeDocument/2006/relationships/image" Id="rId23"/>
    <Relationship Target="media/document_image_rId24.jpeg" Type="http://schemas.openxmlformats.org/officeDocument/2006/relationships/image" Id="rId24"/>
    <Relationship Target="media/document_image_rId25.jpeg" Type="http://schemas.openxmlformats.org/officeDocument/2006/relationships/image" Id="rId25"/>
    <Relationship Target="media/document_image_rId26.jpeg" Type="http://schemas.openxmlformats.org/officeDocument/2006/relationships/image" Id="rId26"/>
    <Relationship Target="media/document_image_rId27.jpeg" Type="http://schemas.openxmlformats.org/officeDocument/2006/relationships/image" Id="rId27"/>
    <Relationship Target="media/document_image_rId28.jpeg" Type="http://schemas.openxmlformats.org/officeDocument/2006/relationships/image" Id="rId28"/>
    <Relationship Target="media/document_image_rId29.jpeg" Type="http://schemas.openxmlformats.org/officeDocument/2006/relationships/image" Id="rId29"/>
    <Relationship Target="media/document_image_rId30.jpeg" Type="http://schemas.openxmlformats.org/officeDocument/2006/relationships/image" Id="rId30"/>
    <Relationship Target="media/document_image_rId31.jpeg" Type="http://schemas.openxmlformats.org/officeDocument/2006/relationships/image" Id="rId31"/>
    <Relationship Target="media/document_image_rId32.jpeg" Type="http://schemas.openxmlformats.org/officeDocument/2006/relationships/image" Id="rId32"/>
    <Relationship Target="media/document_image_rId33.jpeg" Type="http://schemas.openxmlformats.org/officeDocument/2006/relationships/image" Id="rId33"/>
    <Relationship Target="media/document_image_rId34.jpeg" Type="http://schemas.openxmlformats.org/officeDocument/2006/relationships/image" Id="rId34"/>
    <Relationship Target="media/document_image_rId35.jpeg" Type="http://schemas.openxmlformats.org/officeDocument/2006/relationships/image" Id="rId35"/>
    <Relationship Target="media/document_image_rId36.jpeg" Type="http://schemas.openxmlformats.org/officeDocument/2006/relationships/image" Id="rId36"/>
    <Relationship Target="media/document_image_rId37.jpeg" Type="http://schemas.openxmlformats.org/officeDocument/2006/relationships/image" Id="rId3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