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the study of human behavior in organizational settings, the interface between human behavior and the organization, and the organization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in organizations is not impacted by the organizational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a designated business function, just like marketing and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develops corporate goals to acquire new businesses, the task would be part of the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is the process of designing jobs, grouping jobs into units, and establishing patterns of authority among jobs and groups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process of setting deadlines and making plans to achieve corporate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controlling function involves monitoring and correcting the actions of the organization and its members to keep them directed toward their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with strong conceptual skills has the ability to think in the abstract.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their interpersonal skills to understand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is an interrelated set of elements that function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organizational system receives a variety of inputs from the environment, combines and transforms them, and then returns them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managers rely on a systems approach to organizations, they start by focusing 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human, financial, and informational inputs.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best customer support before, during, and after a sale can create goodwill with customers, but it is not likely to give organizations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first to market with a product can enable an organization to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origins of organizational behavior date back to prehistoric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approach to organizational behavior suggests that elements of the situation should be evaluated to determine the best way to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 suggests individuals and situations interact continuously to determine individuals’ behavior.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 refers to the behavior of individuals that makes a positive overall contribution to the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and performance are individual-level behaviors that impact organizational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uses a systems approach, it relies on technology such as manufacturing, operations, and service processes to transform inputs into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Applying a universal perspective, managers try to identify all of the possible ways to solve problems, based on the elements of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By focusing on organizational behavior, businesses can potentially increase job satisfaction and decrease employee absenteeism and turnover.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principles emphasize that since individuals work in isolation, they are not integral to a business’s success or failure.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organizations focus on the “softer” side of business, including organizational behavior factors, it can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weaker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of trust among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relationships with vendors.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motivated and more engaged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motivated and less engaged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(OB) typically includes the study of which basic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actions and interactions within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task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can best be described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insignificant.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that affects the nature of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 surrounding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expectations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organizational policies and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By focusing on organizational behavior, a business seeks to understand how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systems shape employee behavior.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structures shape employee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processes shape employee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decisions shape employee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show that listening to employees and building trust with them does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Improves organization's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number of product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Lowers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the number of product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Raises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dealing with people at work, managers must have an understanding of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 and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plans of marketplace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resource organizations use when pursuing corporate goals and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jobs, grouping jobs into units, and establishing patterns of authority between jobs and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organization’s desired future position and deciding the best way to achieve the desired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the organization’s members to work together toward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and correcting the actions of the organization and its members to keep them directed toward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organizational resources with the ultimate goal of attaining organizational goals efficiently and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groups jobs into units is performing which of the following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managers strive to motivate employees to work together toward the organization’s goals, they are performing which of the following managerial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employee performance is an example of the managerial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fulfills the primary role of a leader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resources to most effectively and efficiently produce the organization’s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verifying the quality of resources that pass through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organizational resources will be released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workers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the various suppliers the organization will utilize to acquire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schedules regular department meetings to provide relevant information to employees is demonstrating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develop optimal solutions to problems is evident by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recognizes how various tasks within an organization interrelate and contribute toward achieving broad corporate goals is demonstrating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engineer who can solve complex mathematical equations is demonstrating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 middle manager in a high-tech firm, is able to identify which of the organization’s products in development are most likely to appeal to consumers because of his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 defines a system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interrelated set of elements that function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procedure for fair and impartial performance appraisals.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independent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technology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ideal process to complete any organizational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inputs an organization receives from its environment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a systems approach, the profit Walmart receives from its services is identified as a type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approach is beneficial to managers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underscores the importance of the organization's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set of procedures to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enables them to eliminate interactions among various elements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risk of human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focus from outside the company to inside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argues there’s “one best way” to solve a problem in any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organization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management perspective states that one leadership style will not always be effective in enhancing employee satisfaction and job performance in every circumstance?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suggests individuals and situations interact continuously to determine individuals’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outcome variables in organizations?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Individual-level behaviors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Group-level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Team-level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Surface-level behaviors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to measure potentially dysfunctional behavior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dissatisfaction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engagement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person’s __________ is a relatively narrow indicator of efficiency measured by the employee’s products or services created per unit of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provides an organization an edge over rivals.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business strategies enable organizations to create and maintain a competitive advantage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volatile.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To gain a competitive advantage, a company must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fewest product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product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value for the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customer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strategy of keeping costs and prices low usually try to develop a competitive advantage using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apply a __________ strategy strive to be the lowest cost producer in the industry for a particular level of product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self-sabotaging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 can gain a competitive advantage through which of the following sources?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creates a corporate culture that encourages employees to suggest new ideas, it is applying a strategy that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use a __________ strategy focus on a narrow market segment or niche.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specialization strategy often try to develop a competitive advantage based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differentiation strategy often try to develop a competitive advantage based on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efficiency of the manufacturing or product development process in order to minimize costs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with a competitive advantage due to product innovation would likely seek a core workforce of research and development employees who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shorter-term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tolerance for 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aversion to taking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focuses on company expansion, either organically or through acquisitions?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based on the belief that productivity is maximized when organizations are rationalized with precise sets of instructions based on time-and-motion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Stratospheric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World War I, organizations shifted their attention away from scientific management to understanding the role of __________ .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and sexual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 and spirituality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 and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effect occurs when people improve an aspect of their behavior or performance because they are aware they are being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Hawthorne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Hampton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Deming’s __________ cycle of continuous improvement identifies fourteen principles that make any organization efficient and capable of solving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plan-do-check-act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check-research-study-do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act-interpret-evaluate-plan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do-understand-analyze-plan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research-analyze-evaluate-understand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known as the “guru of quality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Hofstede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could NOT be answered as a result of organizational behavior research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 level will best motivate my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important is employee satisfaction to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I seek a promotion with a competing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stress always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are different leadership approaches most effective?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relies on systematic studies that identify and replicate results using a variety of methods, samples, and settings.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a written prediction specifying expected relationships between certain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collection of verbal and symbolic assertions that specify how and why two or more variables are related, and the conditions under which they should and should not relate.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 goal will be positively related to the number of products assembled.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found a 0.8 correlation between goal setting and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Personally, I am more productive when I set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wonder if there is a relationship between goal setting and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way to determine whether goal setting is positively or negatively related to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variable in an experiment is the predictor, which researchers expect is affecting another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variable in an experiment is the criterion, which researchers expect is affected by another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researcher hypothesizes that the age of employees influences their awareness of diversity. In this example, age is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diversity awareness is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size and strength of the statistical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letter is used to refer to a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total statistical correlation range?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relationship is indicated by a correlation of +0.90?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positive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positive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negative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negative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studying the relationship between age and diversity awareness finds a negative correlation. What do the researcher’s results suggest?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increases, diversity awareness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decreases, diversity awareness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increases, diversity awareness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age doesn't affect his or her level of diversity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was inconclusive.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statistical technique used to combine the results of many different research studies conducted in a variety of organizations and for a variety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organizational behavior (OB) is likely to help organizations prevent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unhappy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stagnating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of market share.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developing organizational behavior (OB) skills will do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one to be a more effective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one to be a more effective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one to be a more effective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one move up faster in any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one improve 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effective management of  __________ is key to the creation of a competitive advantage as well as business strategy execution.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Seline runs a small company that sells medical software. She has devised a process that enables her company to develop new versions of the software quickly and with almost no bugs. However, Seline believes that the success of this process hinges on her company’s unique makeup and the type of product it produces; she does not believe that most software companies would be able to use her process to any great effect. Seline’s views embody which of the following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facet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motivate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plans to use fewer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programs to develop employees’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retain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high-quality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achieved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decreased the monotony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eagerly accepted by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gave workers control over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saw wide use for more than a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Which of the following is NOT a dysfunctional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Asking for a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Rudeness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Turnover occurs when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to jury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feign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fired.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resign from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promoted.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behaviors of individuals that make a positive overall contribution to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Affective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 technical skill?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which employee survey responses are likely to predict subsequent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five-star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 piece of medical software is in compliance with HIPAA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 diagnostic skill?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logo for a major advertising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five-star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undertake a risky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negative feedback to an employee in a way that will correct her behavior without discouraging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software code for a new search engine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an interpersonal skill?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logo for a major advertising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five-star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software code for a new search engine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 conceptual skill?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which of two mutually exclusive market opportunities to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to undertake a risky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which of three CEO candidates has the vision that is most compatible with the needs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 is famous for exemplifying the cost leadership strategy. Which of the following is Walmart likely NOT to do?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expenses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 heavily on low-wage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 as few jobs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 as many jobs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company employing a specialization strategy? </w:t>
            </w:r>
            <w:r>
              <w:rPr>
                <w:rStyle w:val="DefaultParagraphFont"/>
                <w:rFonts w:ascii="Times New Roman" w:eastAsia="Times New Roman" w:hAnsi="Times New Roman" w:cs="Times New Roman"/>
                <w:b/>
                <w:bCs/>
                <w:i w:val="0"/>
                <w:iCs w:val="0"/>
                <w:smallCaps w:val="0"/>
                <w:color w:val="000000"/>
                <w:sz w:val="22"/>
                <w:szCs w:val="22"/>
                <w:bdr w:val="nil"/>
                <w:rtl w:val="0"/>
              </w:rPr>
              <w:t>Select all that apply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decides to pressure its suppliers to keep costs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 decides to create a phone that is unlike any other phone on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Harley Davidson decides that it will only manufacture motorcycles, not cars or other types of vehicles.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Dunkin’ Donuts decides to focus on selling donuts, rather than a variety of baked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Starbucks decides against opening any type of store location other than a coffee shop.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defined as the study of human behavior in organizational settings, the interface between human behavior and the organization, and of the organization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successes are the result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(OB) is not a defined business __________ or area of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By designing jobs and establishing patterns of authority among groups of jobs, a manager performs the __________ managerial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managerial function that involves motivating employees in an organization to work together toward corporate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 and reward systems are part of the __________ managerial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skills allow managers to recognize optimal solutions to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organizational __________ is an interrelated set of elements functioning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approach to organizations, products, profits, and employee behaviors are types of __________ that are returned to the organization’s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approach to organizations, managers, office equipment, funds from stockholders, and sales forecasts are examples of __________  from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work outcome to the corresponding organizational behavior concept.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
              <w:gridCol w:w="8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Susan declines a job offer from another company even though it included a higher salary and better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Lydia takes home two boxes of paper clips per month, on average, for her personal use.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 is beloved by his coworkers and boss, but he is actively looking for a higher-paying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Hernando voluntarily creates a video guide for his coworkers explaining how to use the company's spreadsheet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 sells four  dining sets per week, on average.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it is important for managers to have a strong understanding of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core of organizational behavior (OB) is being effective at work. Understanding how people behave in organizations and why they do what they do is critical to working effectively with and managing others. OB gives everyone the knowledge and tools they need to be effective at any organizational level. OB is an important topic for anyone who works or who will eventually work in an organization, which is the case for most people.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four basic management functions and how they relate to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engage in the four basic functions of planning, organizing, leading, and controlling. These functions are applied to human, financial, physical, and information resources with the ultimate purpose of efficiently and effectively attaining organizational goals. Planning is the process of determining the organization’s desired future position and deciding how best to get there. Organizing is the process of designing jobs, grouping jobs into manageable units, and establishing patterns of authority among jobs and groups of jobs. Leading is the process of motivating members of the organization to work together toward the organization’s goals. Finally, controlling is the process of monitoring and correcting the actions of the organization and its people to keep them headed toward their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two of the contextual perspectives on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contextual perspectives—most notably the systems and contingency perspectives and the interactional view—influence our understanding of organizational behavior. The systems perspective, or the theory of systems, was first developed in the physical sciences. A system is an interrelated set of elements that function as a whole. According to this perspective, an organizational system receives four kinds of inputs from its environment: material, human, financial, and informational. The organization’s managers then combine and transform these inputs and return them to the environment in the form of products or services, employee behaviors, profits or losses, and additional information. Then the system receives feedback from the environment regarding these outputs. An example of a systems perspective is any large manufacturing company like Harley-Davidson. Material inputs would be all the parts used to manufacture motorcycles; human inputs are the employees who assemble the motorcycles, office staff, salespeople, etc.; financial inputs would include the money received from sales, stockholder investments, etc.; and information inputs would include things like forecasts about future sales. Outputs would include the motorcycles sold to consumers, profits made for owners, dividends to stockholders, etc.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perspectives include the situational and universal perspectives. In the universal approach, the organizational problems or situations determine the one best way to respond. In the situational approach, organizational problems or situations must be evaluated in terms of elements of the situation, which then suggest contingent or situational ways of responding. As an example of a situational versus a universal perspective, consider a software production company that developed some new software that works well for it but it does not believe other similar companies would be interested in buying this product. This would be a situational perspective. If the software company did believe other companies could use the product, then it would have a universal perspective.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 is another useful perspective to help better understand behavior in organizational settings. Interactionalism attempts to explain how people select, interpret, and change various situations. Note that the individual and the situation are presumed to interact continuously. This interaction is what determines the individual’s behavior. The interactional view implies that simple cause-and-effect descriptions of organizational phenomena are not enough. For example, one set of research studies may suggest that job changes lead to improved employee attitudes. Other studies may propose that attitudes influence how people perceive their jobs in the first place. Both positions probably are incomplete: Employee attitudes may influence job perceptions, but these perceptions may in turn influence future attitudes.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model presented in your text, briefly define the systems approach to organizations. Give examples of each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systems approach to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organizations provides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useful framework for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understanding how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elements of an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 interact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among themselves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their environment.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Various inputs are transformed into different outputs, </w:t>
                        </w:r>
                        <w:r>
                          <w:rPr>
                            <w:rStyle w:val="DefaultParagraphFont"/>
                            <w:rFonts w:ascii="Times New Roman" w:eastAsia="Times New Roman" w:hAnsi="Times New Roman" w:cs="Times New Roman"/>
                            <w:b w:val="0"/>
                            <w:bCs w:val="0"/>
                            <w:i w:val="0"/>
                            <w:iCs w:val="0"/>
                            <w:smallCaps w:val="0"/>
                            <w:color w:val="000000"/>
                            <w:sz w:val="22"/>
                            <w:szCs w:val="22"/>
                            <w:bdr w:val="nil"/>
                            <w:rtl w:val="0"/>
                          </w:rPr>
                          <w:t>with important feedback from the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organizational system receives four kinds of inputs from its environment: material, human, financial, and informational.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organization’s managers then combine and transform these inputs and return them t</w:t>
                        </w:r>
                        <w:r>
                          <w:rPr>
                            <w:rStyle w:val="DefaultParagraphFont"/>
                            <w:rFonts w:ascii="Times New Roman" w:eastAsia="Times New Roman" w:hAnsi="Times New Roman" w:cs="Times New Roman"/>
                            <w:b w:val="0"/>
                            <w:bCs w:val="0"/>
                            <w:i w:val="0"/>
                            <w:iCs w:val="0"/>
                            <w:smallCaps w:val="0"/>
                            <w:color w:val="000000"/>
                            <w:sz w:val="22"/>
                            <w:szCs w:val="22"/>
                            <w:bdr w:val="nil"/>
                            <w:rtl w:val="0"/>
                          </w:rPr>
                          <w:t>o the environment in the form of products or services, employee behaviors, profits or losses, and additional information. Then the system receives feedback from the environment regarding these outputs.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an example, we can apply systems t</w:t>
                        </w:r>
                        <w:r>
                          <w:rPr>
                            <w:rStyle w:val="DefaultParagraphFont"/>
                            <w:rFonts w:ascii="Times New Roman" w:eastAsia="Times New Roman" w:hAnsi="Times New Roman" w:cs="Times New Roman"/>
                            <w:b w:val="0"/>
                            <w:bCs w:val="0"/>
                            <w:i w:val="0"/>
                            <w:iCs w:val="0"/>
                            <w:smallCaps w:val="0"/>
                            <w:color w:val="000000"/>
                            <w:sz w:val="22"/>
                            <w:szCs w:val="22"/>
                            <w:bdr w:val="nil"/>
                            <w:rtl w:val="0"/>
                          </w:rPr>
                          <w:t>heory to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w:t>
                        </w:r>
                        <w:r>
                          <w:rPr>
                            <w:rStyle w:val="DefaultParagraphFont"/>
                            <w:rFonts w:ascii="Times New Roman" w:eastAsia="Times New Roman" w:hAnsi="Times New Roman" w:cs="Times New Roman"/>
                            <w:b w:val="0"/>
                            <w:bCs w:val="0"/>
                            <w:i w:val="0"/>
                            <w:iCs w:val="0"/>
                            <w:smallCaps w:val="0"/>
                            <w:color w:val="000000"/>
                            <w:sz w:val="22"/>
                            <w:szCs w:val="22"/>
                            <w:bdr w:val="nil"/>
                            <w:rtl w:val="0"/>
                          </w:rPr>
                          <w:t>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Material inputs include pipelines, crude oil, and the machinery used to refine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petroleum. Human inputs are oil field workers, refinery workers, office staff,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other people employed by the company. Financial inputs take the form of </w:t>
                        </w:r>
                        <w:r>
                          <w:rPr>
                            <w:rStyle w:val="DefaultParagraphFont"/>
                            <w:rFonts w:ascii="Times New Roman" w:eastAsia="Times New Roman" w:hAnsi="Times New Roman" w:cs="Times New Roman"/>
                            <w:b w:val="0"/>
                            <w:bCs w:val="0"/>
                            <w:i w:val="0"/>
                            <w:iCs w:val="0"/>
                            <w:smallCaps w:val="0"/>
                            <w:color w:val="000000"/>
                            <w:sz w:val="22"/>
                            <w:szCs w:val="22"/>
                            <w:bdr w:val="nil"/>
                            <w:rtl w:val="0"/>
                          </w:rPr>
                          <w:t>money receive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from oil and gas sales, stockholder investment, and so forth.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Finally, the company receives information inputs from forecasts about future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oil supplies, geological surveys on potential drilling sites, sales projections,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similar analyses.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comp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lex refining and other processes, these inputs are combined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transformed to create products such as gasoline and motor oil. As outputs,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these products are sold to the consuming public. Profits from operations are </w:t>
                        </w:r>
                        <w:r>
                          <w:rPr>
                            <w:rStyle w:val="DefaultParagraphFont"/>
                            <w:rFonts w:ascii="Times New Roman" w:eastAsia="Times New Roman" w:hAnsi="Times New Roman" w:cs="Times New Roman"/>
                            <w:b w:val="0"/>
                            <w:bCs w:val="0"/>
                            <w:i w:val="0"/>
                            <w:iCs w:val="0"/>
                            <w:smallCaps w:val="0"/>
                            <w:color w:val="000000"/>
                            <w:sz w:val="22"/>
                            <w:szCs w:val="22"/>
                            <w:bdr w:val="nil"/>
                            <w:rtl w:val="0"/>
                          </w:rPr>
                          <w:t>fed back into the environment through 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xes, investments, and dividends;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losses, when they occur, hit the environment by reducing stockholders’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incomes. In addition to having on-the-job contacts with customers and suppliers,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live in the community and participate in a variety of activit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ies </w:t>
                        </w:r>
                        <w:r>
                          <w:rPr>
                            <w:rStyle w:val="DefaultParagraphFont"/>
                            <w:rFonts w:ascii="Times New Roman" w:eastAsia="Times New Roman" w:hAnsi="Times New Roman" w:cs="Times New Roman"/>
                            <w:b w:val="0"/>
                            <w:bCs w:val="0"/>
                            <w:i w:val="0"/>
                            <w:iCs w:val="0"/>
                            <w:smallCaps w:val="0"/>
                            <w:color w:val="000000"/>
                            <w:sz w:val="22"/>
                            <w:szCs w:val="22"/>
                            <w:bdr w:val="nil"/>
                            <w:rtl w:val="0"/>
                          </w:rPr>
                          <w:t>away from the workplace, and their behavior is influenced in part by their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workers. Finally, information about the company and its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operations is also released into the environment. The environment, in turn,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responds to these 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utputs and influences future inputs. For example, consumers </w:t>
                        </w:r>
                        <w:r>
                          <w:rPr>
                            <w:rStyle w:val="DefaultParagraphFont"/>
                            <w:rFonts w:ascii="Times New Roman" w:eastAsia="Times New Roman" w:hAnsi="Times New Roman" w:cs="Times New Roman"/>
                            <w:b w:val="0"/>
                            <w:bCs w:val="0"/>
                            <w:i w:val="0"/>
                            <w:iCs w:val="0"/>
                            <w:smallCaps w:val="0"/>
                            <w:color w:val="000000"/>
                            <w:sz w:val="22"/>
                            <w:szCs w:val="22"/>
                            <w:bdr w:val="nil"/>
                            <w:rtl w:val="0"/>
                          </w:rPr>
                          <w:t>may buy more or less gasoline depending o</w:t>
                        </w:r>
                        <w:r>
                          <w:rPr>
                            <w:rStyle w:val="DefaultParagraphFont"/>
                            <w:rFonts w:ascii="Times New Roman" w:eastAsia="Times New Roman" w:hAnsi="Times New Roman" w:cs="Times New Roman"/>
                            <w:b w:val="0"/>
                            <w:bCs w:val="0"/>
                            <w:i w:val="0"/>
                            <w:iCs w:val="0"/>
                            <w:smallCaps w:val="0"/>
                            <w:color w:val="000000"/>
                            <w:sz w:val="22"/>
                            <w:szCs w:val="22"/>
                            <w:bdr w:val="nil"/>
                            <w:rtl w:val="0"/>
                          </w:rPr>
                          <w:t>n the quality and price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’s product, and banks may be mo</w:t>
                        </w:r>
                        <w:r>
                          <w:rPr>
                            <w:rStyle w:val="DefaultParagraphFont"/>
                            <w:rFonts w:ascii="Times New Roman" w:eastAsia="Times New Roman" w:hAnsi="Times New Roman" w:cs="Times New Roman"/>
                            <w:b w:val="0"/>
                            <w:bCs w:val="0"/>
                            <w:i w:val="0"/>
                            <w:iCs w:val="0"/>
                            <w:smallCaps w:val="0"/>
                            <w:color w:val="000000"/>
                            <w:sz w:val="22"/>
                            <w:szCs w:val="22"/>
                            <w:bdr w:val="nil"/>
                            <w:rtl w:val="0"/>
                          </w:rPr>
                          <w:t>re or less willing to lend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money based on financial information released abo</w:t>
                        </w:r>
                        <w:r>
                          <w:rPr>
                            <w:rStyle w:val="DefaultParagraphFont"/>
                            <w:rFonts w:ascii="Times New Roman" w:eastAsia="Times New Roman" w:hAnsi="Times New Roman" w:cs="Times New Roman"/>
                            <w:b w:val="0"/>
                            <w:bCs w:val="0"/>
                            <w:i w:val="0"/>
                            <w:iCs w:val="0"/>
                            <w:smallCaps w:val="0"/>
                            <w:color w:val="000000"/>
                            <w:sz w:val="22"/>
                            <w:szCs w:val="22"/>
                            <w:bdr w:val="nil"/>
                            <w:rtl w:val="0"/>
                          </w:rPr>
                          <w:t>ut the company.</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universal and situational perspectives in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perspective presumes a direct cause-and-effect linkage between variables. For example, it suggests that whenever a manager encounters a particular problem or situation (such as motivating employees to work harder), a universal approach, “one best way,” exists (such as raising pay or increasing autonomy) that will lead to the desired outcome. The situational perspective, on the other hand, acknowledges that several variables alter the direct relationship. In other words, the appropriate managerial action or behavior in any given situation depends on elements of that situation. The field of organizational behavior has gradually shifted from a universal approach in the 1950s and early 1960s to a situational perspective. The situational perspective has been widely documented in the areas of motivation, job design, leadership, and organizational design, and it is becoming increasingly important throughout the entire field.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Ch01: An overview of organizational behavior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An overview of organizational behavior</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