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forms of marketing involves talking with buyers before, during, and after the sale?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Natalie is a college graduate who is seeking a career in sales. She would prefer to interact with her customers on an individual basis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during, and after a sale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rather than directing her communications at mass markets. In this context, Natalie should look for a job that is specialized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guerrilla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business-to-business marketing, which of the following is the most important part of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form of personal selling that requires that salespeople earn the c</w:t>
            </w:r>
            <w:r>
              <w:rPr>
                <w:rStyle w:val="DefaultParagraphFont"/>
                <w:rFonts w:ascii="Times New Roman" w:eastAsia="Times New Roman" w:hAnsi="Times New Roman" w:cs="Times New Roman"/>
                <w:b w:val="0"/>
                <w:bCs w:val="0"/>
                <w:i w:val="0"/>
                <w:iCs w:val="0"/>
                <w:smallCaps w:val="0"/>
                <w:color w:val="000000"/>
                <w:sz w:val="22"/>
                <w:szCs w:val="22"/>
                <w:bdr w:val="nil"/>
                <w:rtl w:val="0"/>
              </w:rPr>
              <w:t>onfidence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w:eastAsia="Calibri" w:hAnsi="Calibri" w:cs="Calibri"/>
                <w:b w:val="0"/>
                <w:bCs w:val="0"/>
                <w:i w:val="0"/>
                <w:iCs w:val="0"/>
                <w:smallCaps w:val="0"/>
                <w:color w:val="000000"/>
                <w:sz w:val="16"/>
                <w:szCs w:val="16"/>
                <w:bdr w:val="nil"/>
                <w:rtl w:val="0"/>
              </w:rPr>
              <w:t>of their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that their selling strategy meets customer needs and contributes to the creation, communication, and delivery of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approach to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Trust-based 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Transaction-focused traditional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Trust-based relationship selling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sales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pushing products to customers immediately.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value to a customer's business over an extended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initiating one-way communication with a customer</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salesperson and the selling firm</w:t>
                  </w:r>
                  <w:r>
                    <w:rPr>
                      <w:rStyle w:val="DefaultParagraphFont"/>
                      <w:rFonts w:ascii="Calibri" w:eastAsia="Calibri" w:hAnsi="Calibri" w:cs="Calibri"/>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John is a salesperson who relies heavily on creating sales strategies centered around gaining his customers' confidence and meeting their needs. He primarily focuses on delivering customer value. In this context, John most likely relies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transaction-focused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trust-based 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salesperson who follows the trust-based relationship selling strategy is expected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actively involved in maximizing sales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convince customers that his or her product is the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on to a new customer as soon as sales are completed with the previous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actively involved in solving his or her customer's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 himself or herself from a customer's decision-making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difference between trust-based relationship selling and transaction-focused traditional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trust-based relationship selling, the customer is the primary focus, whereas in transaction-focused traditional selling, the salesperson is the primary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trust-based relationship selling, the nature of communication is one-way, whereas in transaction-focused traditional selling, the nature of communication is two-way.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w:t>
                  </w:r>
                  <w:r>
                    <w:rPr>
                      <w:rStyle w:val="DefaultParagraphFont"/>
                      <w:rFonts w:ascii="Times New Roman" w:eastAsia="Times New Roman" w:hAnsi="Times New Roman" w:cs="Times New Roman"/>
                      <w:b w:val="0"/>
                      <w:bCs w:val="0"/>
                      <w:i w:val="0"/>
                      <w:iCs w:val="0"/>
                      <w:smallCaps w:val="0"/>
                      <w:color w:val="000000"/>
                      <w:sz w:val="22"/>
                      <w:szCs w:val="22"/>
                      <w:bdr w:val="nil"/>
                      <w:rtl w:val="0"/>
                    </w:rPr>
                    <w:t>trust-based relationship selling, the salesperson is isolated from the customer's decision-making process, whereas in transaction-focused traditional selling, the salesperson is actively involved in the customer's 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trust-based relationship selling, the desired outcome is order volume, whereas in transaction-focused traditional selling, the desired outcome is mutual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trust-based relationship selling, the salesperson plays the role of making calls and closing sales, whereas in transaction-focused traditional selling, the salesperson plays the role of a business consultant.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trust-based relationship selling,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focus is on the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communication is one-way, from the salesperson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customer–salesperson relationship is temporary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salesperson is actively involved in a customer's 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salesperson does little or no postsale follow-up with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determined by buyers' perceptions of what they get in exchange for what they have to give 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beneficial to 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factors that constitute customer value are common for all customers</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determined by the customer and not the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affected by the behavior of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determined by a salesperson's perception of what customers will get in exchange for their money</w:t>
                  </w:r>
                  <w:r>
                    <w:rPr>
                      <w:rStyle w:val="DefaultParagraphFont"/>
                      <w:rFonts w:ascii="Calibri" w:eastAsia="Calibri" w:hAnsi="Calibri" w:cs="Calibri"/>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customers of Daprosoft are concerned about the price of the company's new software.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a sales manager at Daprosoft, must thoroughly satisfy their curiosity about the benefits they are likely to receive after purchasing the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 In this scenario, Susan's customers are concerned about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diffusion of 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refers to the series of conversations between buyers and sellers that take place over time in an attempt to build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lead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stimulus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sales dialogue?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sales dialogues is to determine the best training method that meets the needs of salespeople</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essential part of transaction-focused traditional selling</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sales dialogue is to negotiate a business deal and earn a commitment from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conversations that constitute sales dialogue are salesperson-focused.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generating sales revenue over building customer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helps a salesperson to determine if a prospective customer should be targeted for further sales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Continued affirmation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Ethan is a young salesperson who is tasked with establishing and maintaining good relationships with his customers. Whenever he approaches a customer to sell his product, he begins a series of conversations with the customer to determine his or her needs, communicates how the product can create value for the customer, and negotiates a business deal with the customer and earns his or her commitment. In this scenario, Ethan most likely engages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networking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dejobbing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crafting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helps salespeople determine their prospective customer's strategic priorities?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pitch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funnel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customer-oriented approach that uses truthful, nonmanipulative tactics to satisfy the long-term needs of both the customer and the selling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prospecting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pitch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professionalism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sales funnel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study examining the status of sales as a true profession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sales meets the professional criteria of _____ through professional organizations such as the Strategic Account Management Association (SAMA) and through a common sales vocabulary such as that found in textbooks and training materials.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the welfare of internal and external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significant contribution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defined culture and organization of colleagues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well-established routine for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a uniform ethical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study that examined the status of sales as a true profession, sales needs additional progress in two areas to be viewed as a profession on par with law, medicine,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other long-recognized professions. One of these areas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from a substantial knowledge base that has been developed by academics.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significant contribution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defined culture and organization of colleagues.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gaining public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unique set of professional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salespeople?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benefit tremendously by working from a continually evolving knowledge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adhere to a universal code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enjoy relatively less job security compared with other occupational groups</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receive professional training through a widely accepted certification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constantly supervised by their managers and lack decision-making autonomy.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the evolution of personal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buyers will be naive and less sophisticated.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salespeople will respond to a more complex,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innovation will face stagnation due to lack of creativity from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emphasis will be placed on transaction-focused selling rather than trust-based relationship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emphasis will be placed on sales pitches rather than sales dialogues.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refers to the process whereby new products, services, and ideas are distributed to the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orchestration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 of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continued affirmation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key roles that salespeople play in society is the distribution of knowledge about new technology. In other words, salespeople help with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basket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diffusion of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training of future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who are likely to be early adopters of an innovation often rely on _____ as a primary source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fulfill the role of _____ when they bring in income to a firm or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orchestrators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analyzers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allies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play an important role in market research and in providing feedback to their firms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trained through a widely accepted certification program in market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spend a lot of time in direct contact with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jobs of salespeople have a well-established routine that allows them to get a general idea of their customers</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trained in providing feedback to their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are solely concerned with their firm's profitability in bottom-line terms</w:t>
                  </w:r>
                  <w:r>
                    <w:rPr>
                      <w:rStyle w:val="DefaultParagraphFont"/>
                      <w:rFonts w:ascii="Calibri" w:eastAsia="Calibri" w:hAnsi="Calibri" w:cs="Calibri"/>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helps marketing and sales personnel to be good candidates for upper management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ability to overcome negative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ability to meet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ability to isolate themselves from their customer's 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ability to resist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ability to push products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accurate with respect to a buyer's expectations of salespeople?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 expect salespeople to isolate themselves from the buyer's decision-making process</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 expect salespeople to be driven solely by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 usually have little to no expectations of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 expect salespeople to contribute to the success of the buyer's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Buyers expect salespeople to close a sale quickly and move 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imperative that salespeople are honest and candid with customers because of the increasing emphasis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pushing products to customers and moving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profits for the selling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long-term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abiding by the universal code of ethics for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transaction-focused traditional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salespeople alter their sales messages and behaviors during a sales presentation or as they encounter different sales situations, they are using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value-based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approach to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should most likely be used when salespeople encounter buyers with different personalities, communications styles, needs, and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approach to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sales presentation on his company's new range of laptops and their specifications, Daniel was interrupted by a few members of the audience who informed him that they were unable understand the marketing and technical jargons used in the presentation. Daniel altered his message accordingly and adjusted the presentation so that everyone could understand his message. In this scenario, Daniel most likely used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approach to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approaches to personal selling is the simplest?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_____, salespeople furnish statements, questions, actions, audio/visual aids, and demonstrations from a repertoire of words and actions designed to produce a desired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Continued affirmation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stimulus response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 message in stimulus response selling cannot be prepared before 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used with a canned sales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calls for the buyer to dominate the flow of conversation in 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Inexperienced salespeople can rely on stimulus response sales methods in some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most suitable when the prospects are professional buyers.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approaches to personal selling is best suited when time is severely constrained?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AIDA is an acronym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 intention, direction, and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apathy, insecurity, deterrent, and acceptance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 interest, desire,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anguish, instability, displacement, and agony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attrition, interrogation, development, and 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mental states selling, which of the following tactics can a salesperson use to draw the attention of a prospective customer to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resistance of the prospect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rapport with the prospect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the prospect to try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sense of urgency about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approaches to personal selling forces a salesperson to plan the sales presentation prior to calling on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based on the notion that the customer is buying to satisfy a particular requirement or set of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step in the need satisfaction approach to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Presenting offers to satisfy buyer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to sell until a purchase decision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alternative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stimuli for positive affirmations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Uncovering and confirming buyer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need satisfaction selling, salespeople use a(n) _____ tactic to uncover important buyer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nformative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need satisfaction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responses dominate the early portion of the sales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unwilling to spend considerable time in preliminary meetings to define needs prior to a sales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use various influence tactics to alter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goes beyond identifying customer needs to developing alternative solutions for satisfying these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prefer this approach to selling when time is severely constrained.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an extension of need satisfaction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approach to personal selling requires educating the customer about the full impact of an existing issue and clearly communicating how the solution delivers significant customer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step in the problem-solving approach to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a customer's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rapport with a prospective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Gaining precommitment from a prospect to consider purchasing the seller's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Arranging the use of a sales organization's resources to resolve a customer's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to sell until a customer's problem is resolved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Maria, a medical insurance agent, informs prospective customers about the potential health issues associated with current lifestyles. She successfully sells insurance policies by convincing them that a medical insurance offers financial assistance in case of an illness. In this scenario, Maria most likely uses the _____ approach to personal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process of helping customers reach their strategic goals by using the products, services, and expertise of a sales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response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states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satisfaction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Tim, a sales executive at Luzu Motors, ensures customer satisfaction through continued postsale follow-up. He addresses customer queries by coordinating with various departments at Luzu Motors and getting expert advice from their personnel. In this scenario, Tim plays the role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orchestrator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producer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expert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business consultant role, salespeople: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request expert advice from production or logistics personnel to address an opportunity 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arrange the use of the resources of sales organizations to satisfy the requirements of their customer's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their customers, even when an immediate sale is not expected.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 in revenue for their firms and maintain a healthy "top line" on the profit and loss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internal and external sources to become an expert on their customer's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Jeff, a salesperson at Diverse Investments, a wealth management firm, educates his customers about different wealth management schemes and their advantages over traditional savings methods. Jeff also offers financial insights to customers on managing their enterprises by gaining information from various internal and external sources. In this scenario, Jeff plays the role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coordinator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orchestrator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producer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consultant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consultative selling, salespeople play the role of a _____ when they support customers, even when an immediate sale is not expected.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orchestrator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producer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consultant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part of a salesperson's job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tracking 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new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basket analysis process</w:t>
                  </w:r>
                  <w:r>
                    <w:rPr>
                      <w:rStyle w:val="DefaultParagraphFont"/>
                      <w:rFonts w:ascii="Calibri" w:eastAsia="Calibri" w:hAnsi="Calibri" w:cs="Calibri"/>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attending training sessions.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sales process begins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the sales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locating qualified prospective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the sales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the sales dialogue.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an appointment to see a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sales careers?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Delayed feedback on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Negligible job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Vegetation and monotony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salary of approximately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$95,000 for the average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Advancement opportunities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enjoy relatively good job security compared with other occupational groups most likely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act as revenue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long-term allies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mainly focus on the aspect of sales that deals with environmental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initiate sales dialogues with prospects.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act as strategic orchestrators.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distinguishes personal selling from other forms of marketing communications such as advertising and public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to react immediately to customer feedback during sales presentations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a universal code of ethics for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influence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decision-making autonomy for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a well-established routine for salespeople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of sales careers has increased due to multicultural diversity in customer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predictability and vegetation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Advancement opportunities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sales as a career?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sales professionals is expected to decrease in the next 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as a profession does not offer much job security as salespeople spend a majority of their time on nonselling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cannot switch industries easily, as different industries need different sales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receive constant, immediate feedback on their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as a profession is monotonous, and salespeople have a well-established routine.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Sylvia, a young college graduate, is looking for a job as a sales professional because it offers her the opportunity to interact with customers from different ethnic groups. She is not interested in a traditional office job or any job that involves routine work. In the context of the features of sales jobs, Sylvia is attracted to the characteristic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 feedback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two well-known categories of sales support personnel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missionary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a category of sales support personnel who are not typically involved in the direct solicitation of purchase 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Missionary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Pioneers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yriadPro-Regular" w:eastAsia="MyriadPro-Regular" w:hAnsi="MyriadPro-Regular" w:cs="MyriadPro-Regular"/>
                      <w:b w:val="0"/>
                      <w:bCs w:val="0"/>
                      <w:i w:val="0"/>
                      <w:iCs w:val="0"/>
                      <w:smallCaps w:val="0"/>
                      <w:color w:val="000000"/>
                      <w:sz w:val="22"/>
                      <w:szCs w:val="22"/>
                      <w:bdr w:val="nil"/>
                      <w:rtl w:val="0"/>
                    </w:rPr>
                    <w:t>Order-getters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Inside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alibri" w:eastAsia="Calibri" w:hAnsi="Calibri" w:cs="Calibri"/>
                      <w:b w:val="0"/>
                      <w:bCs w:val="0"/>
                      <w:i w:val="0"/>
                      <w:iCs w:val="0"/>
                      <w:smallCaps w:val="0"/>
                      <w:color w:val="000000"/>
                      <w:sz w:val="22"/>
                      <w:szCs w:val="22"/>
                      <w:bdr w:val="nil"/>
                      <w:rtl w:val="0"/>
                    </w:rPr>
                    <w:t>Direct-to-consumer salespeople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Mark is a sales support personnel who works for LiveLife Inc., a pharmaceutical company that specializes in developing drugs for cancer. On a typical day at work, he meets several physicians and gives them information about the capabilities and limitations of the drugs being developed and manufactured by the company. Thus, he can be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who assist in design and specification processes, installation of equipment, and training of a customer's employees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support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missionary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personal selling jobs that focus on new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task of _____ requires creative selling and the ability to counter the resistance to change that will likely be present in prospective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missionary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support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pioneers?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nonretail salespeople who remain in their employer's place of business while dealing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maintaining relationships with existing customers are not involved in creative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pioneers are order-getters but all order-getters are not pioneers.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continue to work with a customer even after the completion of a 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Route salespeople who work an established customer base are pioneers.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Who among the following are called hunters?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pioneers and order-getters?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 serve existing customers on an ongoing basis, whereas pioneers move on to new customers as soon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 focus on seeking new customers, whereas pioneers focus on cultivating relationships with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 focus on providing sales support, whereas pioneers focus on generating revenue for their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 communicate with customers through emails and phone-calls, whereas pioneers communicate face-to-face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 focus on sales growth, whereas pioneers focus on technical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Who among the following are called farmers?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order-takers?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primary responsibility is stimulating the sales effort to convert prospects into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strength tends to be reliability in ensuring customer 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also known as hunters.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less valuable to their firms than order-getters.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salespeople who actively seek 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existing-business salespeople is in direct contrast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Tim is a member of the sales department at Fresh-O-Veggie, a large grocery store. One of his major tasks includes sending weekly emails to existing customers about the latest discounts on products. He is also responsible for calling on customers and procuring routine reorders of stock items. Tim's role at Fresh-O-Veggie describes the role of a(n)_____.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order-getter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order-taker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has received considerable attention in recent years as an alternative to field selling.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business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inside-sales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support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missionary sales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direct-to-consumer sales operation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Sean, a sales manager at Placit Store, is tasked with generating sales revenue, maintaining customer relationships, and performing sales support activities. This scenario illustrates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combination sales job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inside-sales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of technical support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of missionary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of pioneers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attributes required for a successful sales career, which of the following includes asking appropriate questions and not interrupting at inappropriate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listening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reasoning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attributes required for a successful sales career, written communications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asking appropriate questions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actively seeking ways to help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computer and other technologically facilitated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persuasive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planning and executing work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attributes required for a successful sales career, which of the following attributes include bringing others together and reconciling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orientation and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listening and dependability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 and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Dependability and attention to detail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reasoning and adaptability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attributes required for a successful sales career, _____ refers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openness to change and devotion to continual learning</w:t>
            </w:r>
            <w:r>
              <w:rPr>
                <w:rStyle w:val="DefaultParagraphFont"/>
                <w:rFonts w:ascii="Calibri" w:eastAsia="Calibri" w:hAnsi="Calibri" w:cs="Calibri"/>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listening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 and sales promotion are both forms of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does not meet the criterion of making a significant contribution to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fluctuating economy, salespeople make invaluable contributions by assisting in recovery cycles and by helping to sustain periods of relative prosperity.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who are likely to be early adopters of an innovation often rely on salespeople as a tertiary source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acting as agents of innovation, salespeople invariably encounter openness to and acceptance of change from consumers in the latter stages of the diffusion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business-to-business sector, buyers are increasingly sharing their opinions, identifying problems, and asking for vendor recommendations via Twitter and LinkedIn.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salesperson at Spacefast, Larry is expected to identify customers but is not responsible for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are concerned with profitability in bottom-line terms, whereas accountants and financial staff are responsible for achieving a healthy "top line" on the profit and loss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Salespeople are concerned only with sales revenue and not with overall profitability.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In recent years, marketing and sales personnel have been in strong demand for upper management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do not expect salespeople to be knowledgeable about market opportunities and relevant business trends that may affect a customer's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As salespeople serve their customers, they simultaneously serve their employers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need satisfaction selling, stimulus response selling focuses on customers rather than on salespeople</w:t>
            </w:r>
            <w:r>
              <w:rPr>
                <w:rStyle w:val="DefaultParagraphFont"/>
                <w:rFonts w:ascii="Calibri" w:eastAsia="Calibri" w:hAnsi="Calibri" w:cs="Calibri"/>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who appreciate the need satisfaction selling method are often willing to spend considerable time in preliminary meetings to define needs prior to a sales presentation or written sales proposal.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problem-solving approach to selling, competitors' offerings are never included as alternatives in a customer's purchase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phases of the sales process are initiating, developing, and enhancing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independence of action traditionally enjoyed by salespeople is frequently a byproduct of decentralized sales operations in which salespeople live and work away from headquarters.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Starting salaries for inexperienced salespeople with a college degree typically average $85,000–$90,000, with opportunities to earn more through bonuses and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Two types of new-business salespeople are order-takers and order-getters</w:t>
            </w:r>
            <w:r>
              <w:rPr>
                <w:rStyle w:val="DefaultParagraphFont"/>
                <w:rFonts w:ascii="Calibri" w:eastAsia="Calibri" w:hAnsi="Calibri" w:cs="Calibri"/>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order-getters are also pioneers and all pioneers are also order-getters.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Order-takers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not too involved in creative selling</w:t>
            </w:r>
            <w:r>
              <w:rPr>
                <w:rStyle w:val="DefaultParagraphFont"/>
                <w:rFonts w:ascii="Calibri" w:eastAsia="Calibri" w:hAnsi="Calibri" w:cs="Calibri"/>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Ch01: Overview of Personal Selling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Overview of Personal Selling</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