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343434"/>
                <w:sz w:val="22"/>
                <w:szCs w:val="22"/>
                <w:bdr w:val="nil"/>
                <w:rtl w:val="0"/>
              </w:rPr>
              <w:t>Many states have balanced budgets because laws or constitutional amendments preclude deficit spending.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 Federal government has a provision in the Constitution that precludes deficit spending.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343434"/>
                <w:sz w:val="22"/>
                <w:szCs w:val="22"/>
                <w:bdr w:val="nil"/>
                <w:rtl w:val="0"/>
              </w:rPr>
              <w:t>Revenue-neutral tax laws reduce deficits.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343434"/>
                <w:sz w:val="22"/>
                <w:szCs w:val="22"/>
                <w:bdr w:val="nil"/>
                <w:rtl w:val="0"/>
              </w:rPr>
              <w:t>Longer class lives for depreciable property and the required use of the straight-line method of depreciation would likely dampen the tax incentive for purchasing capital assets.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343434"/>
                <w:sz w:val="22"/>
                <w:szCs w:val="22"/>
                <w:bdr w:val="nil"/>
                <w:rtl w:val="0"/>
              </w:rPr>
              <w:t>The Internal Revenue Code is a compilation of Federal tax legislation that appears in Title 26 of the United States Code.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343434"/>
                <w:sz w:val="22"/>
                <w:szCs w:val="22"/>
                <w:bdr w:val="nil"/>
                <w:rtl w:val="0"/>
              </w:rPr>
              <w:t>The favorable treatment of research and development expenses is one means of controlling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encouragement of private-sector pension plans can be justified under the encouragement of certain industries.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343434"/>
                <w:sz w:val="22"/>
                <w:szCs w:val="22"/>
                <w:bdr w:val="nil"/>
                <w:rtl w:val="0"/>
              </w:rPr>
              <w:t>One Internal Revenue Code section enables shareholders in a small business corporation to obtain an ordinary deduction for any loss recognized on a stock investment.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343434"/>
                <w:sz w:val="22"/>
                <w:szCs w:val="22"/>
                <w:bdr w:val="nil"/>
                <w:rtl w:val="0"/>
              </w:rPr>
              <w:t>One of the justifications for the enactment of the tax law governing corporate reorganizations was the economic benefit it would provide businesses (including making them more efficient).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343434"/>
                <w:sz w:val="22"/>
                <w:szCs w:val="22"/>
                <w:bdr w:val="nil"/>
                <w:rtl w:val="0"/>
              </w:rPr>
              <w:t>Although a corporation is subject to a Federal income tax, a partnership is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income tax law allows a taxpayer to claim a deduction for state and local income taxes but limits all state taxes to a maximum of $10,000.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343434"/>
                <w:sz w:val="22"/>
                <w:szCs w:val="22"/>
                <w:bdr w:val="nil"/>
                <w:rtl w:val="0"/>
              </w:rPr>
              <w:t>Alabama and South Carolina are community property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A tax bill cannot originate in the Senate Finance Committee.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343434"/>
                <w:sz w:val="22"/>
                <w:szCs w:val="22"/>
                <w:bdr w:val="nil"/>
                <w:rtl w:val="0"/>
              </w:rPr>
              <w:t>Taxpayers may read </w:t>
            </w:r>
            <w:r>
              <w:rPr>
                <w:rStyle w:val="DefaultParagraphFont"/>
                <w:rFonts w:ascii="Times New Roman" w:eastAsia="Times New Roman" w:hAnsi="Times New Roman" w:cs="Times New Roman"/>
                <w:b w:val="0"/>
                <w:bCs w:val="0"/>
                <w:i w:val="0"/>
                <w:iCs w:val="0"/>
                <w:smallCaps w:val="0"/>
                <w:color w:val="343434"/>
                <w:sz w:val="22"/>
                <w:szCs w:val="22"/>
                <w:bdr w:val="nil"/>
                <w:rtl w:val="0"/>
              </w:rPr>
              <w:t>Committee</w:t>
            </w:r>
            <w:r>
              <w:rPr>
                <w:rStyle w:val="DefaultParagraphFont"/>
                <w:rFonts w:ascii="Times New Roman" w:eastAsia="Times New Roman" w:hAnsi="Times New Roman" w:cs="Times New Roman"/>
                <w:b w:val="0"/>
                <w:bCs w:val="0"/>
                <w:i w:val="0"/>
                <w:iCs w:val="0"/>
                <w:smallCaps w:val="0"/>
                <w:color w:val="343434"/>
                <w:sz w:val="22"/>
                <w:szCs w:val="22"/>
                <w:bdr w:val="nil"/>
                <w:rtl w:val="0"/>
              </w:rPr>
              <w:t> Reports to determine the intent of Congress.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These Internal Revenue Code citations are incorrect: § 212(1) and § 1221(1).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Internal Revenue Code § 6 involves gross income and § 7 outlines itemized deductions.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Subchapter P refers to the subchapter in the Internal Revenue Code that deals with partners and partnerships.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Regulations are arranged in a different sequence than the Internal Revenue Code.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Proposed Regulations have the force and effect of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Temporary Regulations have the same authoritative value as Final Regulations for four years.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Proposed Regulations are published in the </w:t>
            </w:r>
            <w:r>
              <w:rPr>
                <w:rStyle w:val="DefaultParagraphFont"/>
                <w:rFonts w:ascii="Times New Roman" w:eastAsia="Times New Roman" w:hAnsi="Times New Roman" w:cs="Times New Roman"/>
                <w:b w:val="0"/>
                <w:bCs w:val="0"/>
                <w:i/>
                <w:iCs/>
                <w:smallCaps w:val="0"/>
                <w:color w:val="000000"/>
                <w:sz w:val="22"/>
                <w:szCs w:val="22"/>
                <w:bdr w:val="nil"/>
                <w:rtl w:val="0"/>
              </w:rPr>
              <w:t>Federal Register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Regulations are issued by the Treasury Department.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Revenue Rulings carry the same legal force and effect as Regulations.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A Revenue Ruling is a legislative source of Federal tax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Revenue Procedures deal with the internal management practices and procedures of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Treasury Decisions are issued by the Treasury Department to promulgate new Regulations.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Determination letters usually involve proposed transactions.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Letter rulings are issued by the National Office of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A taxpayer must pay any tax deficiency assessed by the IRS and sue for a refund to bring suit in the U.S. District Court.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In a U.S. District Court, a jury can decide both questions of fact and questions of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z w:val="22"/>
                <w:szCs w:val="22"/>
                <w:bdr w:val="nil"/>
                <w:rtl w:val="0"/>
              </w:rPr>
              <w:t>U.S. 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istrict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ourt must abide by the precedents set by the U.S.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ourt of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ppeals of </w:t>
            </w:r>
            <w:r>
              <w:rPr>
                <w:rStyle w:val="DefaultParagraphFont"/>
                <w:rFonts w:ascii="Times New Roman" w:eastAsia="Times New Roman" w:hAnsi="Times New Roman" w:cs="Times New Roman"/>
                <w:b w:val="0"/>
                <w:bCs w:val="0"/>
                <w:i w:val="0"/>
                <w:iCs w:val="0"/>
                <w:smallCaps w:val="0"/>
                <w:color w:val="000000"/>
                <w:sz w:val="22"/>
                <w:szCs w:val="22"/>
                <w:bdr w:val="nil"/>
                <w:rtl w:val="0"/>
              </w:rPr>
              <w:t>its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jurisdiction.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Appeals from the U.S. Court of Federal Claims go to the U.S. Supreme Court.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jury trial is available when a case is heard by a U.S.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ourt of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peals.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Only one judge hears a trial in a U.S. District Court.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Golsen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rule no longer applies to the U.S. Tax Court.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there is a direct conflict between an Internal Revenue Code section and a treaty provision, the most recent item takes precedence.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“Legislative" regulations carry more weight than “interpretative” regulations.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 national debt is around $11 trillion.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A change in the individual tax rate has an almost immediate impact on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The like-kind tax free exchange treatment is an example of the wherewithal to pay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Indexation of various income tax components was eliminated by the Tax Cuts and Jobs Act of 2017.</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there is a direct conflict between a tax treaty and the Internal Revenue Code, the Internal Revenue Code takes precedence.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Standard Federal Tax Reporter is published by Research Institute of America.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The annual gift tax exclusion in 2020 is $15,000.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Internal Revenue Code Section 318, which deals with the definition of related parties with respect to stock redemptions, includes brothers and sisters in the related-party definition.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Complete avoidance of a capital gain tax occurs when the owner of appreciated property transfers it by death.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taxation part of the CPA exam (REG) is now one-third essay.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provision could best be justified as a means of controlling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Write-off of research and development expenditures.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 179 immediate expensing of depreciable capital expenditures.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Amortization of pollution control facilities.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rehabilitation tax credit.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provision could best be justified as encouraging small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Ordinary loss allowed on § 1244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Percentage depletion.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Charitable contributions deduction.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deduction on home mortgage.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provision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justified by social considerations?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Refundable earned income credit.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Adoption tax credit.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Like-kind exchange treatment.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Disallowance of illegal kickbacks.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state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community property 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Arizona.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Mexico.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Virginia.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Douglas and Sue, related parties, are landlord and tenant as to certain business property. If the IRS questions the amount of rent Sue is paying to Douglas, this is an illustration of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Arm’s length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Continuity of interest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benefit rule.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Substance over form concept.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Federal tax legislation generally originates in what committee?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House Budget Committee.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Senate Finance Committee.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House Ways and Means Committee.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House Taxation Committee.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Regulations are first published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Federal Register.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Cumulative Bulletin.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Internal Revenue Bulletin.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I.R.S. Digest.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citation is considered to be a statutory (legislative) citation?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Ltr. Rul. 199952058.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Ann. 94-5, 1994-2 I.R.B. 39.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 § 1.1014-1(c)(1).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351.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echnical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dvice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emorandum is issued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Treasury Department.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National Office of the IRS.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Office of Chief Council.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Area Director.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Revenue Procedures are published in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Congressional Record.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Federal Revenue Bulletin.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Internal Revenue Bulletin.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I.R.S. Digest.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incorrect citation: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TAM 20002704.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George W. Guill</w:t>
                  </w:r>
                  <w:r>
                    <w:rPr>
                      <w:rStyle w:val="DefaultParagraphFont"/>
                      <w:rFonts w:ascii="Times New Roman" w:eastAsia="Times New Roman" w:hAnsi="Times New Roman" w:cs="Times New Roman"/>
                      <w:b w:val="0"/>
                      <w:bCs w:val="0"/>
                      <w:i w:val="0"/>
                      <w:iCs w:val="0"/>
                      <w:smallCaps w:val="0"/>
                      <w:color w:val="000000"/>
                      <w:sz w:val="22"/>
                      <w:szCs w:val="22"/>
                      <w:bdr w:val="nil"/>
                      <w:rtl w:val="0"/>
                    </w:rPr>
                    <w:t>, 112 T.C.__, No. 22 (1999).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John H. Wong</w:t>
                  </w:r>
                  <w:r>
                    <w:rPr>
                      <w:rStyle w:val="DefaultParagraphFont"/>
                      <w:rFonts w:ascii="Times New Roman" w:eastAsia="Times New Roman" w:hAnsi="Times New Roman" w:cs="Times New Roman"/>
                      <w:b w:val="0"/>
                      <w:bCs w:val="0"/>
                      <w:i w:val="0"/>
                      <w:iCs w:val="0"/>
                      <w:smallCaps w:val="0"/>
                      <w:color w:val="000000"/>
                      <w:sz w:val="22"/>
                      <w:szCs w:val="22"/>
                      <w:bdr w:val="nil"/>
                      <w:rtl w:val="0"/>
                    </w:rPr>
                    <w:t>, T.C. Summary Opinion 2009-152.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 Rul. 98-32, 1998-25 I.R.B. 4.</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Regarding Technical Advice Memoranda, which statement is </w:t>
            </w:r>
            <w:r>
              <w:rPr>
                <w:rStyle w:val="DefaultParagraphFont"/>
                <w:rFonts w:ascii="Times New Roman" w:eastAsia="Times New Roman" w:hAnsi="Times New Roman" w:cs="Times New Roman"/>
                <w:b w:val="0"/>
                <w:bCs w:val="0"/>
                <w:i/>
                <w:iCs/>
                <w:smallCaps w:val="0"/>
                <w:color w:val="000000"/>
                <w:sz w:val="22"/>
                <w:szCs w:val="22"/>
                <w:bdr w:val="nil"/>
                <w:rtl w:val="0"/>
              </w:rPr>
              <w:t>incorrect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Issued by the National Office of IRS.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often deal with a completed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May be cited and used as precedent.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Issued with multi-digit file numbers.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sources has the </w:t>
            </w:r>
            <w:r>
              <w:rPr>
                <w:rStyle w:val="DefaultParagraphFont"/>
                <w:rFonts w:ascii="Times New Roman" w:eastAsia="Times New Roman" w:hAnsi="Times New Roman" w:cs="Times New Roman"/>
                <w:b w:val="0"/>
                <w:bCs w:val="0"/>
                <w:i/>
                <w:iCs/>
                <w:smallCaps w:val="0"/>
                <w:color w:val="000000"/>
                <w:sz w:val="22"/>
                <w:szCs w:val="22"/>
                <w:bdr w:val="nil"/>
                <w:rtl w:val="0"/>
              </w:rPr>
              <w:t>highest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authority?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Treasury Regulation.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 Procedure.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Revenue 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Temporary Regulation.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administrative source of tax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 Rul. 2010-19.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Joint Conference Committee Report.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Section 12(a) of the </w:t>
                  </w:r>
                  <w:r>
                    <w:rPr>
                      <w:rStyle w:val="DefaultParagraphFont"/>
                      <w:rFonts w:ascii="Times New Roman" w:eastAsia="Times New Roman" w:hAnsi="Times New Roman" w:cs="Times New Roman"/>
                      <w:b w:val="0"/>
                      <w:bCs w:val="0"/>
                      <w:i/>
                      <w:iCs/>
                      <w:smallCaps w:val="0"/>
                      <w:color w:val="000000"/>
                      <w:sz w:val="22"/>
                      <w:szCs w:val="22"/>
                      <w:bdr w:val="nil"/>
                      <w:rtl w:val="0"/>
                    </w:rPr>
                    <w:t>Internal Revenue Code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A decision in which of the following courts carries the lowest tax authority?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Court of Appeals for the Federal Circuit.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Court of Appeals for the Second Circuit.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District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Supreme Court.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w:t>
            </w:r>
            <w:r>
              <w:rPr>
                <w:rStyle w:val="DefaultParagraphFont"/>
                <w:rFonts w:ascii="Times New Roman" w:eastAsia="Times New Roman" w:hAnsi="Times New Roman" w:cs="Times New Roman"/>
                <w:b w:val="0"/>
                <w:bCs w:val="0"/>
                <w:i/>
                <w:iCs/>
                <w:smallCaps w:val="0"/>
                <w:color w:val="000000"/>
                <w:sz w:val="22"/>
                <w:szCs w:val="22"/>
                <w:bdr w:val="nil"/>
                <w:rtl w:val="0"/>
              </w:rPr>
              <w:t>Forty-Four Cigar Co.,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 B.T.A. 1156, the 1156 stands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volume number.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year of the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paragraph number.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page number.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statement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true about this citation: </w:t>
            </w:r>
            <w:r>
              <w:rPr>
                <w:rStyle w:val="DefaultParagraphFont"/>
                <w:rFonts w:ascii="Times New Roman" w:eastAsia="Times New Roman" w:hAnsi="Times New Roman" w:cs="Times New Roman"/>
                <w:b w:val="0"/>
                <w:bCs w:val="0"/>
                <w:i/>
                <w:iCs/>
                <w:smallCaps w:val="0"/>
                <w:color w:val="000000"/>
                <w:sz w:val="22"/>
                <w:szCs w:val="22"/>
                <w:bdr w:val="nil"/>
                <w:rtl w:val="0"/>
              </w:rPr>
              <w:t>Bonkowski v. Comm.,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29 TCM 1645 (1970), </w:t>
            </w:r>
            <w:r>
              <w:rPr>
                <w:rStyle w:val="DefaultParagraphFont"/>
                <w:rFonts w:ascii="Times New Roman" w:eastAsia="Times New Roman" w:hAnsi="Times New Roman" w:cs="Times New Roman"/>
                <w:b w:val="0"/>
                <w:bCs w:val="0"/>
                <w:i/>
                <w:iCs/>
                <w:smallCaps w:val="0"/>
                <w:color w:val="000000"/>
                <w:sz w:val="22"/>
                <w:szCs w:val="22"/>
                <w:bdr w:val="nil"/>
                <w:rtl w:val="0"/>
              </w:rPr>
              <w:t>aff’d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458 F.2d 709 (CA-7, 1972), </w:t>
            </w:r>
            <w:r>
              <w:rPr>
                <w:rStyle w:val="DefaultParagraphFont"/>
                <w:rFonts w:ascii="Times New Roman" w:eastAsia="Times New Roman" w:hAnsi="Times New Roman" w:cs="Times New Roman"/>
                <w:b w:val="0"/>
                <w:bCs w:val="0"/>
                <w:i/>
                <w:iCs/>
                <w:smallCaps w:val="0"/>
                <w:color w:val="000000"/>
                <w:sz w:val="22"/>
                <w:szCs w:val="22"/>
                <w:bdr w:val="nil"/>
                <w:rtl w:val="0"/>
              </w:rPr>
              <w:t>cert. den.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7"/>
              <w:gridCol w:w="8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Supreme Court decided not to agree or disagree with the Seventh Court of Appeals.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Seventh Court of Appeals disagreed with the Tax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Tax Court decision starts on page 1645.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Seventh Court of Appeals decision appears in Vol. 458.</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these notations would appear after a U.S. Tax Court citation if the IRS disagrees with the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Rev’d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935 F.2d 203 (1991).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Nonacq</w:t>
                  </w:r>
                  <w:r>
                    <w:rPr>
                      <w:rStyle w:val="DefaultParagraphFont"/>
                      <w:rFonts w:ascii="Times New Roman" w:eastAsia="Times New Roman" w:hAnsi="Times New Roman" w:cs="Times New Roman"/>
                      <w:b w:val="0"/>
                      <w:bCs w:val="0"/>
                      <w:i w:val="0"/>
                      <w:iCs w:val="0"/>
                      <w:smallCaps w:val="0"/>
                      <w:color w:val="000000"/>
                      <w:sz w:val="22"/>
                      <w:szCs w:val="22"/>
                      <w:bdr w:val="nil"/>
                      <w:rtl w:val="0"/>
                    </w:rPr>
                    <w:t>. 1979-1 C.B. 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Cert. den</w:t>
                  </w:r>
                  <w:r>
                    <w:rPr>
                      <w:rStyle w:val="DefaultParagraphFont"/>
                      <w:rFonts w:ascii="Times New Roman" w:eastAsia="Times New Roman" w:hAnsi="Times New Roman" w:cs="Times New Roman"/>
                      <w:b w:val="0"/>
                      <w:bCs w:val="0"/>
                      <w:i w:val="0"/>
                      <w:iCs w:val="0"/>
                      <w:smallCaps w:val="0"/>
                      <w:color w:val="000000"/>
                      <w:sz w:val="22"/>
                      <w:szCs w:val="22"/>
                      <w:bdr w:val="nil"/>
                      <w:rtl w:val="0"/>
                    </w:rPr>
                    <w:t>. 361 U.S. 875 (1959).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Acq.</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1990-1 C.B. 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refers to a trial court rather than an appellate court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Forgeus v. Comm.,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6 B.T.A. 291 (1927).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Farris v. Comm.,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222 F.2d 320 (CA-10, 1955).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Danville Plywood Corp.,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899 F.2d 3 (Fed Cir. 1990).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Boehm v. Comm.,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326 U.S. 287 (1945).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citation refers to a Third Circuit Court of Appeals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T.C. 1018.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TCM 205 (1951).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354 F.Supp. 1003 (D. Ct. Ga, 1972).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914 F.2d 396 (CA-3, 1990).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 is located in the jurisdiction of the Fifth Circuit Court of Appeals?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Louisiana.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California.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York.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South Carolina.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Interpret the following citation: 64-1 USTC ¶ 9618, </w:t>
            </w:r>
            <w:r>
              <w:rPr>
                <w:rStyle w:val="DefaultParagraphFont"/>
                <w:rFonts w:ascii="Times New Roman" w:eastAsia="Times New Roman" w:hAnsi="Times New Roman" w:cs="Times New Roman"/>
                <w:b w:val="0"/>
                <w:bCs w:val="0"/>
                <w:i/>
                <w:iCs/>
                <w:smallCaps w:val="0"/>
                <w:color w:val="000000"/>
                <w:sz w:val="22"/>
                <w:szCs w:val="22"/>
                <w:bdr w:val="nil"/>
                <w:rtl w:val="0"/>
              </w:rPr>
              <w:t>aff’d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 344 F. 2d 966.</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U.S. Tax Court Small Cases Division decision that was affirmed on appeal.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U.S. Tax Court decision that was affirmed on appeal.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U.S. District Court decision that was affirmed on appeal.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U.S. Court of Appeals decision that was affirmed on appeal.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citation refers to a Second Circuit Court of Appeals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T.C. 1018.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159 F. 2d 848 (CA-2, 1947).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354 F. Supp. 1003 (D. Ct. Ga, 1972).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914 F. 2d 396 (CA-3, 1990).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citation refers to a U.S. Court of Federal Claims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Apollo Computer, Inc. v. 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95-1 USTC ¶ 50,015 (Fed. Cl., 1994).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Westreco, Inc.,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T.C. Memo. 1992-561 (1992).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Bausch &amp; Lomb, Inc. v. Comm.,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933 F. 2d 1084 (CA-2, 1991).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Portland Manufacturing Co. v. Comm.,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35 AFTR 2d 1439 (CA-9, 1975).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these citations appeared after a trial court decision, which one means that the decision was viewed favorably?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Aff’d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633 F. 2d 512 (CA-7, 1980).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Rem’d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399 F. 2d 800 (CA-5, 1968).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Rev’d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914 F. 2d 396 (CA-3, 1990).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Rev’d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935 F. 2d 203 (CA-5, 1991).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trial court normally has 16 judges?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Tax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Court of Federal Claims.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Supreme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Court of Appeals.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trial court’s jurisdiction depends on the geographical location of the taxpayer?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Tax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District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Court of Federal Claims.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Small Cases Division of the Tax Court.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trial court decision is generally less authoritative?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District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Tax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Court of Federal Claims.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Small Cases Division of the Tax Court.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A Memorandum decision of the U.S. Tax Court could be cited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T.C. Memo. 1990-650.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68-1 USTC ¶ 9200.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AFTR 2d 456.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court decision is generally more authoritative?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U.S. Tax Court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U.S. Court of Federal Claims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U.S. District Court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U.S. Court of Appeals decision.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an acquiescence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acquiescence is issued in the </w:t>
                  </w:r>
                  <w:r>
                    <w:rPr>
                      <w:rStyle w:val="DefaultParagraphFont"/>
                      <w:rFonts w:ascii="Times New Roman" w:eastAsia="Times New Roman" w:hAnsi="Times New Roman" w:cs="Times New Roman"/>
                      <w:b w:val="0"/>
                      <w:bCs w:val="0"/>
                      <w:i/>
                      <w:iCs/>
                      <w:smallCaps w:val="0"/>
                      <w:color w:val="000000"/>
                      <w:sz w:val="22"/>
                      <w:szCs w:val="22"/>
                      <w:bdr w:val="nil"/>
                      <w:rtl w:val="0"/>
                    </w:rPr>
                    <w:t>Federal Register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Acquiescences are published only for certain regular decisions of the U.S. Tax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acquiescence is published in the </w:t>
                  </w:r>
                  <w:r>
                    <w:rPr>
                      <w:rStyle w:val="DefaultParagraphFont"/>
                      <w:rFonts w:ascii="Times New Roman" w:eastAsia="Times New Roman" w:hAnsi="Times New Roman" w:cs="Times New Roman"/>
                      <w:b w:val="0"/>
                      <w:bCs w:val="0"/>
                      <w:i/>
                      <w:iCs/>
                      <w:smallCaps w:val="0"/>
                      <w:color w:val="000000"/>
                      <w:sz w:val="22"/>
                      <w:szCs w:val="22"/>
                      <w:bdr w:val="nil"/>
                      <w:rtl w:val="0"/>
                    </w:rPr>
                    <w:t>Internal Revenue Bulletin.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IRS does not issue acquiescences to adverse decisions that are not appealed.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is a primary source of tax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J.W. Yarbo v. Comm.</w:t>
                  </w:r>
                  <w:r>
                    <w:rPr>
                      <w:rStyle w:val="DefaultParagraphFont"/>
                      <w:rFonts w:ascii="Times New Roman" w:eastAsia="Times New Roman" w:hAnsi="Times New Roman" w:cs="Times New Roman"/>
                      <w:b w:val="0"/>
                      <w:bCs w:val="0"/>
                      <w:i w:val="0"/>
                      <w:iCs w:val="0"/>
                      <w:smallCaps w:val="0"/>
                      <w:color w:val="000000"/>
                      <w:sz w:val="22"/>
                      <w:szCs w:val="22"/>
                      <w:bdr w:val="nil"/>
                      <w:rtl w:val="0"/>
                    </w:rPr>
                    <w:t>, 737 F. 2d 479 (CA-5, 1984).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Article by a Federal judge in </w:t>
                  </w:r>
                  <w:r>
                    <w:rPr>
                      <w:rStyle w:val="DefaultParagraphFont"/>
                      <w:rFonts w:ascii="Times New Roman" w:eastAsia="Times New Roman" w:hAnsi="Times New Roman" w:cs="Times New Roman"/>
                      <w:b w:val="0"/>
                      <w:bCs w:val="0"/>
                      <w:i/>
                      <w:iCs/>
                      <w:smallCaps w:val="0"/>
                      <w:color w:val="000000"/>
                      <w:sz w:val="22"/>
                      <w:szCs w:val="22"/>
                      <w:bdr w:val="nil"/>
                      <w:rtl w:val="0"/>
                    </w:rPr>
                    <w:t>Harvard Law Review</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IRS Determination letter.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IRS Letter ruling.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A landlord leases property upon which the tenant makes improvements. The improvements are significant and are not made in lieu of rent. At the end of the lease, the value of the improvements is not income to the landlord. This rule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wherewithal to pay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tax benefit rule.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arm’s length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clear reflection of income result.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Internal Revenue Code was codified for the first time in what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1913.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1923.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1939.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1954.</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statement is not true with respect to Temporary Regulations?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may not be cited as precedent.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issued with Proposed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automatically expire within three years after the date of issuance.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can be found in the Federal Register.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administrative release deals with a proposed transaction rather than a completed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Letter Ruling.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Advice Memorandum.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Determination Letter.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Field Service Advice.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If a taxpayer decides not to pay a tax deficiency, he or she must go to which court?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Appropriate U.S. Circuit Court of Appeals.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District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Tax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Court of Federal Claims.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Both economic and social considerations can be used to justify: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Various tax credits, deductions, and exclusions that are designed to encourage taxpayers to obtain additional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Disallowance of any deduction for expenditures deemed to be contrary to public policy (e.g., fines, penalties, illegal kickbacks, bribes to government officials).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Favorable tax treatment for accident and health plans provided for employees and financed by employers.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Allowing a deduction for state and local income taxes paid.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considerations can be used to justify: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Allowing a federal income tax deduction for state and local sales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Allowing excess capital losses to be carried over to other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Allowing accelerated amortization for the cost of installing pollution control facilities.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Allowance of a credit for child care expenses.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Allowing a net operating loss (NOL) carryforward can be justified: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mitigating the effect of the annual accounting period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economic considerations.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promoting administrative feasibility.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the wherewithal to pay concept.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if any, of the following provisions of the tax law cannot be justified as promoting administrative feasibility (simplifying the task of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Penalties are imposed for failure to file a return or pay a tax on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Prepaid income is taxed in the year received, not in the year earned.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Annual adjustments for indexation increases the amount of the standard deduction allowed.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deduction is allowed for charitable contributions.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impact has the community property system had on our Federal tax laws?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position of the residents of community property states was so advantageous that many common law states actually adopted community property systems. The political pressure placed on Congress to correct the disparity in tax treatment was considerable. To a large extent, this correction was accomplished in the Revenue Act of 1948, which extended many of the community property tax advantages to residents of common law jurisdictions. Thus, common law states avoided the trauma of discarding their time-honored legal system familiar to everyone. The impact of community property law on the Federal estate and gift taxes is further explored in Chapters 17 and 18.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a treaty with a foreign country impact a section in the Internal Revenue Code?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enters into tax treaties (sometimes called tax conventions) with foreign countries to render mutual assistance in tax enforcement and to avoid double taxation. Neither a tax law nor a tax treaty takes precedence. When there is a conflict, the most recently enacted item will take precedence.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Explain the </w:t>
            </w:r>
            <w:r>
              <w:rPr>
                <w:rStyle w:val="DefaultParagraphFont"/>
                <w:rFonts w:ascii="Times New Roman" w:eastAsia="Times New Roman" w:hAnsi="Times New Roman" w:cs="Times New Roman"/>
                <w:b w:val="0"/>
                <w:bCs w:val="0"/>
                <w:i/>
                <w:iCs/>
                <w:smallCaps w:val="0"/>
                <w:color w:val="000000"/>
                <w:sz w:val="22"/>
                <w:szCs w:val="22"/>
                <w:bdr w:val="nil"/>
                <w:rtl w:val="0"/>
              </w:rPr>
              <w:t>Golsen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doctrine.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Because the Tax Court is a national court, it decides cases from all parts of the country. For many years, the Tax Court followed a policy of deciding cases based on what it thought the result should be, even though its decision might be appealed to a U.S. Circuit Court of Appeals that had previously decided a similar case differently. A number of years ago, this policy was changed in the </w:t>
                  </w:r>
                  <w:r>
                    <w:rPr>
                      <w:rStyle w:val="DefaultParagraphFont"/>
                      <w:rFonts w:ascii="Times New Roman" w:eastAsia="Times New Roman" w:hAnsi="Times New Roman" w:cs="Times New Roman"/>
                      <w:b w:val="0"/>
                      <w:bCs w:val="0"/>
                      <w:i/>
                      <w:iCs/>
                      <w:smallCaps w:val="0"/>
                      <w:color w:val="000000"/>
                      <w:sz w:val="22"/>
                      <w:szCs w:val="22"/>
                      <w:bdr w:val="nil"/>
                      <w:rtl w:val="0"/>
                    </w:rPr>
                    <w:t>Golsen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decision. After that change, the Tax Court will decide a case as it feels the law should be applied </w:t>
                  </w:r>
                  <w:r>
                    <w:rPr>
                      <w:rStyle w:val="DefaultParagraphFont"/>
                      <w:rFonts w:ascii="Times New Roman" w:eastAsia="Times New Roman" w:hAnsi="Times New Roman" w:cs="Times New Roman"/>
                      <w:b w:val="0"/>
                      <w:bCs w:val="0"/>
                      <w:i/>
                      <w:iCs/>
                      <w:smallCaps w:val="0"/>
                      <w:color w:val="000000"/>
                      <w:sz w:val="22"/>
                      <w:szCs w:val="22"/>
                      <w:bdr w:val="nil"/>
                      <w:rtl w:val="0"/>
                    </w:rPr>
                    <w:t>only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if the Circuit Court of Appeals of the appropriate jurisdiction has not yet passed on the issue or has previously decided a similar case in accord with the Tax Court’s decision. If the Circuit Court of Appeals of the  appropriate jurisdiction has previously held otherwise, the Tax Court will conform under the </w:t>
                  </w:r>
                  <w:r>
                    <w:rPr>
                      <w:rStyle w:val="DefaultParagraphFont"/>
                      <w:rFonts w:ascii="Times New Roman" w:eastAsia="Times New Roman" w:hAnsi="Times New Roman" w:cs="Times New Roman"/>
                      <w:b w:val="0"/>
                      <w:bCs w:val="0"/>
                      <w:i/>
                      <w:iCs/>
                      <w:smallCaps w:val="0"/>
                      <w:color w:val="000000"/>
                      <w:sz w:val="22"/>
                      <w:szCs w:val="22"/>
                      <w:bdr w:val="nil"/>
                      <w:rtl w:val="0"/>
                    </w:rPr>
                    <w:t>Golsen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rule even though it disagrees with the holding.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value of Actions on Decisions to a tax researcher?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Actions on Decisions tell a taxpayer the IRS’s reaction to certain court decisions. The IRS follows a practice of either acquiescing (agreeing) or nonacquiescing (not agreeing) with court decisions where guidance may be helpful. This practice does not mean that a particular decision has no value if the IRS has nonacquiesced in the result. It does, however, indicate that the IRS will continue to litigate the issue involved.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value is a tax citator to a tax researcher?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manual citators or a computer citator search is invaluable to tax research. A citator provides the history of a case including the authority relied on (e.g., other judicial decisions) in reaching the result. Reviewing the references listed in the citator discloses whether the decision was appealed and, if so, with what result (e.g., affirmed, reversed, and remanded). It also reveals other cases with the same or similar issues and how they were decided. Thus, a citator reflects on the validity of a case and may lead to other relevant judicial material.</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Chapter_01_Understanding_and_Working_with_the_Federal_Tax_Law</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Chapter_01_Understanding_and_Working_with_the_Federal_Tax_Law</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