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Pressing DELETE removes the character after the insertion 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9"/>
              <w:gridCol w:w="5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SCWD.CABL.20.3.1.3 - Copy, cut, and paste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1820 - Delete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Correcting Errors and Revising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emphasis to text, you can apply bold.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1-48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630 - Bold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 close a document, your work is automatically saved.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1-63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SCWD.CABL.20.1.2.2 - Close documents.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1201 - Close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Enhancing the Page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You can use Page Width view to resize a document to fit the width of the window.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SCWD.CABL.20.2.5.1 - Change document views.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4362 - Switch to Page Width view.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Entering Text in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To remove the spelling change indicator under a word, you must accept the suggested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SCWD.CABL.20.3.2.2 - Correct spelling and grammar.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2357 - Ignore suggested spelling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Entering Text in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To modify the color palette of a document, you can change the theme colors.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1-58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SCWD.CABL.20.2.4.2 - Change document themes.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1059 - Change the theme colors.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Enhancing the Page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Tom took a photo using his webcam and saved it to his desktop. To insert the file in a word document, he can use the Online Pictures button.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99"/>
              <w:gridCol w:w="6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1-51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SCWD.CABL.20.6.1.2 - Insert pictures.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2565 - Insert a picture from a file.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Inserting and Formatting a Picture in a Word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1:40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Press CTRL+N to create a new blank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SCWD.CABL.20.2.1.1 - Create a blank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1346 - Create a blank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Starting and Using Word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1:45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Press CTRL+W to save the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9"/>
              <w:gridCol w:w="5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1-71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SCWD.CABL.20.2.7.1 - Save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3641 - Save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Correcting Errors and Revising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Alejandro needs text to appear as if it were written in cursive. He can change the font of the desired text to achieve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1-30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856 - Change the font.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Press ALT+P to print a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9"/>
              <w:gridCol w:w="5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1-71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SCWD.CABL.20.2.6.2 - Print all and part of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3185 - Print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Correcting Errors and Revising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 use the Redo command, you redo the action that was just completed.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1-40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SCWD.CABL.20.2.9.1 - Undo and redo actions.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3233 - Redo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10/3/2019 1:34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want to move a sentence from one paragraph to another paragraph, you can use the Copy and Paste commands.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9"/>
              <w:gridCol w:w="5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1-66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SCWD.CABL.20.3.1.3 - Copy, cut, and paste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3148 - Paste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Correcting Errors and Revising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If Word suggests a grammar change that you do not want, you can ignore the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SCWD.CABL.20.3.2.2 - Correct spelling and grammar.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2353 - Ignore suggested grammar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Entering Text in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2:02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Karen needs to add a shadow to a picture. She can do this by compressing the picture.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99"/>
              <w:gridCol w:w="6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1-56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SCWD.CABL.20.6.2.2 - Apply artistic and picture effects.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439 - Apply a picture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Inserting and Formatting a Picture in a Word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2:03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2:05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Click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Save 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the File tab to save a document with a new name.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1-49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SCWD.CABL.20.2.7.1 - Save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3640 - Save a document with a new name.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8/8/2019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8/8/2019 8:23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move text, press and hold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right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mouse button over selected text, then drag the text to the desired location.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9"/>
              <w:gridCol w:w="5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left</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Left</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LEFT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1-69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SCWD.CABL.20.3.1.6 - Move text using drag and drop.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2972 - Move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Correcting Errors and Revising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2:15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7/26/2019 9:29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start Word, press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Windows key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then select Word 2019.</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SCWD.CABL.20.1.1.1 - Open Word.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4313 - Start Word.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Starting and Using Word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8/8/2019 8:30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8/8/2019 8:33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You enter text in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document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window.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SCWD.CABL.20.3.1.1 - Insert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2087 - Enter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Entering Text in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8/8/2019 8:34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8/8/2019 8:37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Print Layout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view to adjust the document margins.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SCWD.CABL.20.2.4.1 - Modify page setup.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894 - Change the margins.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Starting and Using Word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8/8/2019 8:40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8/8/2019 8:42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You can use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Mini toolbar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apply bullets to paragraphs.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SCWD.CABL.20.4.3.1 - Create numbered and bulleted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527 - Apply bullets to paragraphs.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8/8/2019 8:42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8/8/2019 8:45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Exit Word by opening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View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menu and then selecting Close.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File</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file</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1-76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SCWD.CABL.20.1.1.2 - Close Word.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2098 - Exit Word.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Using Word Help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2:42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7/26/2019 9:34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ALT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select multiple nonadjacent headings in a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CTRL</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ctrl</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Control</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control</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1-47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SCWD.CABL.20.2.2.2 - Select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3769 - Select nonadjacent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2:53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2:55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Underscore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text to have a line appear beneath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Underline</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underline</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UNDERLINE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1-45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4417 - Underline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2:56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2:59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Resize a picture proportionally by dragging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top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sizing handle.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99"/>
              <w:gridCol w:w="6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corner</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Corner</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CORNER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1-53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SCWD.CABL.20.6.2.3 - Format objects.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3409 - Resize a picture proportionally.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Inserting and Formatting a Picture in a Word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2:59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7/26/2019 9:37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 you do first to change the position of tab stops?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scroll to the top of the page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switch to Read Mode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 the rulers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switch to Web Layout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1-32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SCWD.CABL.20.2.4.1 - Modify page setup.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4225 - Show or hide the rulers.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 you do to select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and drag across the desired 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and drag across the desired 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1-48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SCWD.CABL.20.2.2.2 - Select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3776 - Select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Julia noticed that she accidentally used the word "then" instead of "than" in a sentence. Word identified the grammar error with a blue double underline. To correct the error, she can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 the suggested grammar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ignore the suggested grammar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delete the word "then"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SCWD.CABL.20.3.2.2 - Correct spelling and grammar.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5 - Accept suggested grammar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Entering Text in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10/3/2019 1:54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To select a paragraph,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the insertion point within the paragraph and press ALT+A.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 click the desired paragraph.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the insertion point within the paragraph and press CTRL+A.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Triple click the desired paragraph.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1-34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SCWD.CABL.20.2.2.2 - Select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3714 - Select a paragraph.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methods do you use to accept a spelling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misspelled word, then select the desired suggested spelling.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misspelled word, then press 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misspelled word, then select Ignore 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misspelled word, then select Add to Dictionary.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SCWD.CABL.20.3.2.2 - Correct spelling and grammar.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9 - Accept suggested spelling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Entering Text in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Juana needs to open a document. To access the Open dialogue box, which tab should she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Review tab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9"/>
              <w:gridCol w:w="5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1-64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SCWD.CABL.20.1.2.1 - Open documents.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2995 - Open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Correcting Errors and Revising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 you do to better view small, difficult-to-read text in a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One Page in the window group of the View tab to enlarge the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 the Zoom slider to enlarge the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navigation pane to enlarge the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Hold SHIFT and use the scroll wheel to enlarge the document.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3"/>
              <w:gridCol w:w="58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SCWD.CABL.20.2.5.2 - Customize views by using zoom settings.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4147 - Set the zoom level.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Starting and Using Word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Jane has created a new document and entered some text. What should she do to ensure she does not lose her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Save the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 the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Inspect the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 the document.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SCWD.CABL.20.2.7.1 - Save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3638 - Save a document for the first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Entering Text in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Brian needs to view the paragraph marks in a document. Which of the following should 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 Web Layout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 Read Mode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checkbox to show Gridlines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Show/Hide ¶ button.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SCWD.CABL.20.2.5.6 - Show and hide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4193 - Show or hide formatting marks.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Entering Text in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refers to a printed line that surrounds the outer part of a page?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Page Border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Page Boundary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Page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Page Edge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31"/>
              <w:gridCol w:w="5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1-59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SCWD.CABL.20.2.4.8 - Format page background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147 - Add a page border.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Enhancing the Page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Austin needs to emphasize text by having color appear behind it. Which of the following tools should he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Text Highlight Color button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Theme Effects button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Font Color button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Colors button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9"/>
              <w:gridCol w:w="5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1-70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2346 - Highlight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Correcting Errors and Revising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mistakenly undo an action, how do you correct your mistake?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undo button in the quick access toolbar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redo button in the quick access toolbar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1-40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SCWD.CABL.20.2.9.1 - Undo and redo actions.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3233 - Redo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3:59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Kate needs to insert 10 text boxes in a document. After inserting the first text box, how can she easily repeat the action nine more 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text box border and select Repeat nine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Redo button nine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Cut the text box and then paste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CTRL+R nine times.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1-41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SCWD.CABL.20.2.9.1 - Undo and redo actions.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3348 - Repeat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4:01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7/26/2019 10:05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Dan needs to view his document as it will appear after being printed. Which view should he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 Mode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Print Layout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Layout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Outline 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9"/>
              <w:gridCol w:w="5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1-71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SCWD.CABL.20.2.5.1 - Change document views.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4365 - Switch to Print Layout.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Correcting Errors and Revising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4:03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4:08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Rihanna needs to read through a document without distractions. Which view should she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 Mode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Print Layout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Layout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Outline 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9"/>
              <w:gridCol w:w="5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1-70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SCWD.CABL.20.2.5.1 - Change document views.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4367 - Switch to Read Mode.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Correcting Errors and Revising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4:16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4:20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Jessica encounters text in a document that appears blue and underlined. When she presses CTRL and clicks the text, she is taken to a website. She wants the text to appear and behave like normal text. Which of the following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text and select Remove Hyperlink.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font color and remove the underline using buttons in the Font group of the Home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Delete the text and then retype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Leave the text as is; it will appear normal when the document is printed.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1-42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SCWD.CABL.20.2.3.2 - Manage hyperlinks.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3276 - Remove a hyperlink.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4:21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4:27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To remove all document properties from a file, which of the following do you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 the file and reopen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Save the document as a new 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 the document's accessibility.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Inspect the document.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1-61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SCWD.CABL.20.2.5.5 - Manage document properties.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2014 - Edit document properties.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Enhancing the Page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4:27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4:32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preset text effect do you apply when you want the text to have a border color?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Shadow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1-32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453 - Apply a preset text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4:33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4:37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Susan needs all the text in a title to be upper case. Which of the following is the best way to capitalize all the text in the title?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Delete the text and retype it using all uppercase.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text, press the Change Case button in the Font group of the Home tab, and then select UPPERCASE.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font to a font that only has uppercase letters.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text, then press the Bold button in the Font group of the Home tab.Select the text, then press the Bold button in the Font group of the Home tab.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1-31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767 - Change the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4:38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4:44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should Tim use to italicize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some italicized text in the document, press the Format Painter button, then select the text to be italicized.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text that needs to be italicized,  press the Format Painter button in the Clipboard group of the Home tab, then select some italicized text in the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Format Painter button in the Clipboard group of the Home tab, press the Italic button in the Font group of the Home tab, then select the text that needs to be italicized.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text to be italicized, then press the Text Effects button in the Font group of the Home tab.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1-46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2759 - Italicize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9:45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9:48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Jared needs more space between lines of text in a paragraph. Which of the following is the best method to use for this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 the Zoom slider to increase the line spacing.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ENTER at the end of each line to create a space between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Line and Paragraph Spacing button in the Paragraph group on the Home tab, then select the desired amount of spacing.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 the Indents and Spacing tab of the Paragraph dialogue box and increase the value of the text box labeled "After:".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50"/>
              <w:gridCol w:w="6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1-57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SCWD.CABL.20.3.3.4 - Alter line and paragraph spacing and indentation.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930 - Change the paragraph spacing.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Enhancing the Page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9:48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9:53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 you use when you want to apply color behind paragraph text and you want to be able to adjust color margins?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Background color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Highlighting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Font color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1-34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541 - Apply shading to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9:53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9:54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Steve wants a paragraph of text to be surrounded with a line and filled with a color. Which of the following should he use to achieve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Shading and Borders commands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Shapes and Color commands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Highlighting and Line commands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Box and Fill commands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1-34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541 - Apply shading to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9:55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9:57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Sarah wants to quickly apply a Picture Border and Picture Effect to a picture. Which of the following can she use to do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a Picture 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Theme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an Artistic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a Correction.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99"/>
              <w:gridCol w:w="6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1-55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SCWD.CABL.20.6.2.5 - Apply styles to objects.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446 - Apply a picture style.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Inserting and Formatting a Picture in a Word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9:57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9:59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Terri needs each word in a paragraph to be capitalized. Which of the following is the simplest method to achieve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Delete the first character of each word and retype it as a capital letter.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Write a Macro to replace the first character in each word with a capital letter.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Text Effects and Typography button and select the desired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Change Case button in the Font group of the Home tab and select Capitalize Each Word.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1-31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767 - Change the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10:00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10:02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 you use to change the document margins?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Orientation button in the Page Setup group of the Layout tab to select the desired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Margins button in the Page Setup group of the Layout tab to select the desired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Size button in the Page Setup group of the Layout tab to select the desired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Columns button in the Page Setup group of the Layout tab to select the desired option.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SCWD.CABL.20.2.4.1 - Modify page setup.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894 - Change the margins.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Starting and Using Word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10:02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10:04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Showing the rulers will help you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size of the page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straight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zoom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modify tabs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1-32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SCWD.CABL.20.2.4.1 - Modify page setup.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4225 - Show or hide the rulers.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10:04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To add a Glow effect to a picture, which of the following do you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a Picture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a Picture Border.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Picture Layout.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an Artistic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99"/>
              <w:gridCol w:w="6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1-56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SCWD.CABL.20.6.2.2 - Apply artistic and picture effects.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439 - Apply a picture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Inserting and Formatting a Picture in a Word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10:07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To set an item in a bulleted list at a higher level, which of the following should you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 the appropriate Left Indent tab to the desired 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Increase Indent button on the Paragraph group of the Home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 seven spaces to the beginning of the list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Decrease Indent button on the Paragraph group of the Home tab.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SCWD.CABL.20.4.4.3 - Increase and decrease list levels.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2406 - Increase the indent of a list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10:11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To zoom a document so that you can see the left and right margins, which of the following should you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Page Width in the Zoom group of the View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100% in the Zoom group of the View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Side to Side in the Page Movement group of the View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Read Mode in the Views group of the View tab.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SCWD.CABL.20.2.5.1 - Change document views.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4362 - Switch to Page Width view.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Entering Text in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10:20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Joanne wants a warmer color palette for the text in her document. Which of the following can she use to obtain a warmer color palette?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 theme colors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 style from the Styles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the Page Color button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pressing the Theme Effects button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1-58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SCWD.CABL.20.2.4.2 - Change document themes.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1059 - Change the theme colors.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Enhancing the Page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10:20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view is best for laying out shapes on a page?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Layout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 Mode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Print Layout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9"/>
              <w:gridCol w:w="5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1-71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SCWD.CABL.20.2.5.1 - Change document views.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4365 - Switch to Print Layout.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Correcting Errors and Revising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10:25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To change the size of a picture without distorting it, which of the following should you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 a corner sizing handle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 the top sizing handle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 the bottom sizing handle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 a side sizing handle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99"/>
              <w:gridCol w:w="6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1-53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SCWD.CABL.20.6.2.3 - Format objects.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3409 - Resize a picture proportionally.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Inserting and Formatting a Picture in a Word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10:29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Jasmine needs to select the first sentence of a paragraph and the last sentence of a paragraph simultaneously. The text is nonadjacent. Which of the following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first sentence, then press and hold ALT while selecting the second sentence.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first sentence, then press and hold SHIFT while selecting the second sentence.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first sentence, then press and hold SHIFT+ALT while selecting the second sentence.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first sentence, then press and hold CTRL while selecting the second sentence.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1-47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SCWD.CABL.20.2.2.2 - Select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3769 - Select nonadjacent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10:30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options allows you to align text so that it is fully flush with both margins?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 Left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Justify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56"/>
              <w:gridCol w:w="6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SCWD.CABL.20.8.1.9 - Set paragraph pagination and formatting options.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343 - Align a paragraph.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10:33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Joe accidentally deleted a paragraph. To restore the paragraph, he needs to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Undo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Redo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Repeat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Reenter the text manually.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1-40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SCWD.CABL.20.2.9.1 - Undo and redo actions.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4423 - Undo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 document contains a list of items that appear in no particular order. Which of the following is the best way to format the list?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numbering to the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bullets to the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multilevel numbering to the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Manually enter a "&gt;" character at the beginning of each item in the 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SCWD.CABL.20.4.3.1 - Create numbered and bulleted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527 - Apply bullets to paragraphs.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10:39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10:43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To italicize text, use which of the following keystrokes?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CTRL+I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CTRL+SHIFT+I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CTRL+Z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CTRL+SHIFT+Z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1-46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2759 - Italicize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10:43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Karen has a document with a list of five priorities on separate lines. The priorities are listed in order from most important to least important. Which of the following formatting options is best for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Bulleted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Numbered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Multilevel bulleted 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1-39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SCWD.CABL.20.4.3.1 - Create numbered and bulleted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533 - Apply numbering to paragraphs.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7/26/2019 10:22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To view the entire page of a document, which of the following should you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100% button on the Zoom group of the View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One Page button on the Zoom group of the View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Page Width button on the Zoom group of the View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 the Zoom slider toward the plus symbol.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3"/>
              <w:gridCol w:w="58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SCWD.CABL.20.2.5.2 - Customize views by using zoom settings.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4147 - Set the zoom level.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Starting and Using Word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10:49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user-defined details about a file that describe its content and origin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document properties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formatting marks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1-61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SCWD.CABL.20.2.5.5 - Manage document properties.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2014 - Edit document properties.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Enhancing the Page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10:55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10:58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Samantha needs to create a numbered series of paragraphs. Which of the following should she do?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9"/>
              <w:gridCol w:w="8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"1." and then press SPACEBAR to begin numbering.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desired paragraphs and then press the Numbering button in the Paragraph group of the Home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 "&gt;" and then press SPACEBAR to begin numbering.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desired paragraphs and then press CTRL+N.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31"/>
              <w:gridCol w:w="5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1-39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SCWD.CABL.20.4.3.1 - Create numbered and bulleted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533 - Apply numbering to paragraphs.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Apply numbering to paragraphs.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10:59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11:46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describes how to change the font color?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Font Color button on the Mini toolbar.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Font Color button in the Font group of the Home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Fonts button in the Document Formatting group of the Design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Theme Effects button on the Document Formatting group in the Design tab.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1-35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840 - Change the font color.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11:48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11:52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Tom needs to change the font size. He should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desired text and press CTRL+SHIFT+&gt; to increase the font size or CTRL+SHIFT+&lt; to decrease the font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desired text and press CTRL+SHIFT+I to increase the font size or CTRL+SHIFT+D to decrease the font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Increase Font Size button or the Decrease Font Size button in the Mini toolbar.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Increase Font Size button or the Decrease Font Size button in the Font group of the Home tab.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c,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853 - Change the font size.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11:54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7/26/2019 10:27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To underline text, which of the following do you do?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desired text and press CTRL+N.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Theme Effects button in the Document Formatting group of the Design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Underline button in the Font group of the Home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desired text and press CTRL+U.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1-45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4417 - Underline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7/24/2019 11:57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7/25/2019 12:09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To cut a section of text, which of the following do you do?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Cut button in the Clipboard group of the Home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desired text and press CTRL+X.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desired text and press CTRL+C.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Copy button in the Clipboard group of the Home tab.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9"/>
              <w:gridCol w:w="5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1-66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SCWD.CABL.20.6.2.11 - Customize SmartArt.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1704 - Cut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Correcting Errors and Revising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7/25/2019 12:10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7/25/2019 12:19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To copy a section of text, which of the following do you do?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Cut button in the Clipboard group of the Home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desired text and press CTRL+X.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desired text and press CTRL+C.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Copy button in the Clipboard group of the Home tab.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SCWD.CABL.20.3.1.3 - Copy, cut, and paste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1337 - Copy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Entering Text in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7/25/2019 12:21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7/25/2019 12:24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Alyssa needs the text of a paragraph to be centered on the page. Which of the following can she do?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Center button in the Paragraph group on the Home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Justify button in the Paragraph group on the Home tab.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56"/>
              <w:gridCol w:w="6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SCWD.CABL.20.8.1.9 - Set paragraph pagination and formatting options.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343 - Align a paragraph.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7/25/2019 12:25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7/25/2019 12:29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To bold text, which of the following can you do?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 the Font tab of the Font dialogue box and select Bold in the Font style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Bold button in the Font group of the Home tab.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c,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1-48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630 - Bold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7/25/2019 12:30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7/25/2019 12:36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To change the font, which of the following can you do?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Font list box and select the desired 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Text Effects and Typography button and select the desired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 the Font tab of the Font dialogue box, then select the desired font from the Font list box.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07"/>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1-30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856 - Change the font.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7/25/2019 12:36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7/25/2019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To paste text, which of the following can you do?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Replace button in the Editing group of the Home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Paste button in the Clipboard group of the Home tab.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79"/>
              <w:gridCol w:w="5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 1-66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SCWD.CABL.20.3.1.3 - Copy, cut, and paste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3148 - Paste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Shelly Cashman Series: Correcting Errors and Revising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7/25/2019 12:41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7/25/2019 12:44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Word Module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Module 01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SK Superuser</vt:lpwstr>
  </property>
</Properties>
</file>